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D41" w:rsidRPr="00407E39" w:rsidRDefault="00965D41" w:rsidP="00965D41">
      <w:pPr>
        <w:pStyle w:val="Nagwek4"/>
        <w:spacing w:before="0" w:line="240" w:lineRule="auto"/>
        <w:jc w:val="right"/>
        <w:rPr>
          <w:rFonts w:cs="Calibri"/>
          <w:color w:val="auto"/>
          <w:sz w:val="18"/>
          <w:szCs w:val="18"/>
          <w:lang w:val="pl-PL"/>
        </w:rPr>
      </w:pPr>
      <w:bookmarkStart w:id="0" w:name="_Toc347383113"/>
      <w:bookmarkStart w:id="1" w:name="_Toc366768180"/>
      <w:bookmarkStart w:id="2" w:name="_Toc426635810"/>
      <w:bookmarkStart w:id="3" w:name="_Toc42175004"/>
      <w:r w:rsidRPr="00407E39">
        <w:rPr>
          <w:rFonts w:cs="Calibri"/>
          <w:color w:val="auto"/>
          <w:sz w:val="18"/>
          <w:szCs w:val="18"/>
        </w:rPr>
        <w:t>Załącznik nr 1</w:t>
      </w:r>
      <w:r w:rsidRPr="00407E39">
        <w:rPr>
          <w:rFonts w:cs="Calibri"/>
          <w:color w:val="auto"/>
          <w:sz w:val="18"/>
          <w:szCs w:val="18"/>
          <w:lang w:val="pl-PL"/>
        </w:rPr>
        <w:t xml:space="preserve"> </w:t>
      </w:r>
      <w:r w:rsidRPr="00407E39">
        <w:rPr>
          <w:rFonts w:cs="Calibri"/>
          <w:color w:val="auto"/>
          <w:sz w:val="18"/>
          <w:szCs w:val="18"/>
        </w:rPr>
        <w:t>do SIWZ - formularz oferty</w:t>
      </w:r>
      <w:bookmarkEnd w:id="0"/>
      <w:bookmarkEnd w:id="1"/>
      <w:bookmarkEnd w:id="2"/>
      <w:bookmarkEnd w:id="3"/>
      <w:r w:rsidRPr="00407E39">
        <w:rPr>
          <w:rFonts w:cs="Calibri"/>
          <w:color w:val="auto"/>
          <w:sz w:val="18"/>
          <w:szCs w:val="18"/>
        </w:rPr>
        <w:t xml:space="preserve">  </w:t>
      </w:r>
    </w:p>
    <w:p w:rsidR="00965D41" w:rsidRPr="00407E39" w:rsidRDefault="00965D41" w:rsidP="00965D41">
      <w:pPr>
        <w:pStyle w:val="Nagwek4"/>
        <w:spacing w:before="0" w:line="240" w:lineRule="auto"/>
        <w:jc w:val="center"/>
        <w:rPr>
          <w:rFonts w:cs="Calibri"/>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965D41" w:rsidRPr="00407E39" w:rsidTr="00122765">
        <w:trPr>
          <w:trHeight w:val="413"/>
          <w:jc w:val="center"/>
        </w:trPr>
        <w:tc>
          <w:tcPr>
            <w:tcW w:w="6069" w:type="dxa"/>
            <w:shd w:val="clear" w:color="auto" w:fill="CCFFCC"/>
            <w:vAlign w:val="center"/>
          </w:tcPr>
          <w:p w:rsidR="00965D41" w:rsidRPr="00407E39" w:rsidRDefault="00965D41" w:rsidP="00122765">
            <w:pPr>
              <w:spacing w:before="0" w:after="0" w:line="240" w:lineRule="auto"/>
              <w:jc w:val="center"/>
              <w:rPr>
                <w:rFonts w:cs="Calibri"/>
                <w:b/>
                <w:bCs/>
              </w:rPr>
            </w:pPr>
            <w:r w:rsidRPr="00407E39">
              <w:rPr>
                <w:rFonts w:cs="Calibri"/>
                <w:b/>
                <w:bCs/>
                <w:sz w:val="22"/>
                <w:szCs w:val="22"/>
              </w:rPr>
              <w:t xml:space="preserve">FORMULARZ OFERTOWY </w:t>
            </w:r>
          </w:p>
        </w:tc>
      </w:tr>
    </w:tbl>
    <w:p w:rsidR="00965D41" w:rsidRPr="00407E39" w:rsidRDefault="00965D41" w:rsidP="00965D41">
      <w:pPr>
        <w:pStyle w:val="NoSpacing"/>
        <w:spacing w:before="0" w:after="0" w:line="240" w:lineRule="auto"/>
        <w:rPr>
          <w:rFonts w:ascii="Calibri" w:hAnsi="Calibri" w:cs="Calibri"/>
          <w:color w:val="FF0000"/>
        </w:rPr>
      </w:pPr>
    </w:p>
    <w:p w:rsidR="00965D41" w:rsidRPr="00407E39" w:rsidRDefault="00965D41" w:rsidP="00965D41">
      <w:pPr>
        <w:pStyle w:val="NoSpacing"/>
        <w:spacing w:before="0" w:after="0" w:line="240" w:lineRule="auto"/>
        <w:rPr>
          <w:rFonts w:ascii="Calibri" w:hAnsi="Calibri" w:cs="Calibri"/>
        </w:rPr>
      </w:pPr>
      <w:r w:rsidRPr="00407E39">
        <w:rPr>
          <w:rFonts w:ascii="Calibri" w:hAnsi="Calibri" w:cs="Calibri"/>
        </w:rPr>
        <w:t>DANE WYKONAWCY</w:t>
      </w:r>
    </w:p>
    <w:p w:rsidR="00965D41" w:rsidRPr="00407E39" w:rsidRDefault="00965D41" w:rsidP="00965D41">
      <w:pPr>
        <w:spacing w:before="0" w:after="0" w:line="240" w:lineRule="auto"/>
        <w:jc w:val="both"/>
        <w:rPr>
          <w:rFonts w:cs="Calibri"/>
          <w:sz w:val="16"/>
          <w:szCs w:val="16"/>
        </w:rPr>
      </w:pPr>
      <w:r w:rsidRPr="00407E39">
        <w:rPr>
          <w:rFonts w:cs="Calibri"/>
          <w:sz w:val="16"/>
          <w:szCs w:val="16"/>
        </w:rPr>
        <w:t>(Wykonawców - w przypadku oferty wspólnej, ze wskazaniem pełnomocnika):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8"/>
        <w:gridCol w:w="9476"/>
      </w:tblGrid>
      <w:tr w:rsidR="00965D41" w:rsidRPr="00407E39" w:rsidTr="00122765">
        <w:trPr>
          <w:trHeight w:val="674"/>
        </w:trPr>
        <w:tc>
          <w:tcPr>
            <w:tcW w:w="264" w:type="pct"/>
          </w:tcPr>
          <w:p w:rsidR="00965D41" w:rsidRPr="00407E39" w:rsidRDefault="00965D41" w:rsidP="00122765">
            <w:pPr>
              <w:spacing w:before="0" w:after="0" w:line="240" w:lineRule="auto"/>
              <w:ind w:left="80"/>
              <w:jc w:val="both"/>
              <w:rPr>
                <w:rFonts w:cs="Calibri"/>
                <w:sz w:val="16"/>
                <w:szCs w:val="16"/>
              </w:rPr>
            </w:pPr>
            <w:r w:rsidRPr="00407E39">
              <w:rPr>
                <w:rFonts w:cs="Calibri"/>
                <w:sz w:val="16"/>
                <w:szCs w:val="16"/>
              </w:rPr>
              <w:t xml:space="preserve">1. </w:t>
            </w:r>
          </w:p>
        </w:tc>
        <w:tc>
          <w:tcPr>
            <w:tcW w:w="4736" w:type="pct"/>
          </w:tcPr>
          <w:p w:rsidR="00965D41" w:rsidRPr="00407E39" w:rsidRDefault="00965D41" w:rsidP="00122765">
            <w:pPr>
              <w:pStyle w:val="Tekstpodstawowy3"/>
              <w:spacing w:before="0" w:after="0" w:line="288" w:lineRule="auto"/>
              <w:ind w:left="215"/>
              <w:rPr>
                <w:rFonts w:ascii="Calibri" w:hAnsi="Calibri" w:cs="Calibri"/>
                <w:sz w:val="16"/>
                <w:szCs w:val="16"/>
                <w:lang w:val="pl-PL" w:eastAsia="en-US" w:bidi="en-US"/>
              </w:rPr>
            </w:pPr>
            <w:r w:rsidRPr="00407E39">
              <w:rPr>
                <w:rFonts w:ascii="Calibri" w:hAnsi="Calibri" w:cs="Calibri"/>
                <w:sz w:val="16"/>
                <w:szCs w:val="16"/>
                <w:lang w:val="pl-PL" w:eastAsia="en-US" w:bidi="en-US"/>
              </w:rPr>
              <w:t xml:space="preserve">Osoba upoważniona do reprezentacji Wykonawcy/ów i podpisująca ofertę: </w:t>
            </w:r>
            <w:r w:rsidRPr="00407E39">
              <w:rPr>
                <w:rFonts w:ascii="Calibri" w:hAnsi="Calibri" w:cs="Calibri"/>
                <w:spacing w:val="40"/>
                <w:sz w:val="16"/>
                <w:szCs w:val="16"/>
                <w:lang w:val="pl-PL" w:eastAsia="en-US" w:bidi="en-US"/>
              </w:rPr>
              <w:t>.........................</w:t>
            </w:r>
          </w:p>
          <w:p w:rsidR="00965D41" w:rsidRPr="00407E39" w:rsidRDefault="00965D41" w:rsidP="00122765">
            <w:pPr>
              <w:pStyle w:val="Tekstpodstawowy3"/>
              <w:spacing w:before="0" w:after="0" w:line="288" w:lineRule="auto"/>
              <w:ind w:left="215"/>
              <w:rPr>
                <w:rFonts w:ascii="Calibri" w:hAnsi="Calibri" w:cs="Calibri"/>
                <w:b/>
                <w:bCs/>
                <w:spacing w:val="40"/>
                <w:sz w:val="16"/>
                <w:szCs w:val="16"/>
                <w:lang w:val="pl-PL" w:eastAsia="en-US" w:bidi="en-US"/>
              </w:rPr>
            </w:pPr>
            <w:r w:rsidRPr="00407E39">
              <w:rPr>
                <w:rFonts w:ascii="Calibri" w:hAnsi="Calibri" w:cs="Calibri"/>
                <w:sz w:val="16"/>
                <w:szCs w:val="16"/>
                <w:lang w:val="pl-PL" w:eastAsia="en-US" w:bidi="en-US"/>
              </w:rPr>
              <w:t>Pełna nazwa:</w:t>
            </w:r>
            <w:r w:rsidRPr="00407E39">
              <w:rPr>
                <w:rFonts w:ascii="Calibri" w:hAnsi="Calibri" w:cs="Calibri"/>
                <w:spacing w:val="40"/>
                <w:sz w:val="16"/>
                <w:szCs w:val="16"/>
                <w:lang w:val="pl-PL" w:eastAsia="en-US" w:bidi="en-US"/>
              </w:rPr>
              <w:t>........................................................................</w:t>
            </w:r>
          </w:p>
          <w:p w:rsidR="00965D41" w:rsidRPr="00407E39" w:rsidRDefault="00965D41" w:rsidP="00122765">
            <w:pPr>
              <w:spacing w:before="0" w:after="0" w:line="288" w:lineRule="auto"/>
              <w:ind w:left="215"/>
              <w:rPr>
                <w:rFonts w:cs="Calibri"/>
                <w:spacing w:val="40"/>
                <w:sz w:val="16"/>
                <w:szCs w:val="16"/>
              </w:rPr>
            </w:pPr>
            <w:r w:rsidRPr="00407E39">
              <w:rPr>
                <w:rFonts w:cs="Calibri"/>
                <w:sz w:val="16"/>
                <w:szCs w:val="16"/>
              </w:rPr>
              <w:t>Adres:</w:t>
            </w:r>
            <w:r w:rsidRPr="00407E39">
              <w:rPr>
                <w:rFonts w:cs="Calibri"/>
                <w:spacing w:val="40"/>
                <w:sz w:val="16"/>
                <w:szCs w:val="16"/>
              </w:rPr>
              <w:t xml:space="preserve"> </w:t>
            </w:r>
            <w:r w:rsidRPr="00407E39">
              <w:rPr>
                <w:rFonts w:cs="Calibri"/>
                <w:sz w:val="16"/>
                <w:szCs w:val="16"/>
              </w:rPr>
              <w:t xml:space="preserve">ulica </w:t>
            </w:r>
            <w:r w:rsidRPr="00407E39">
              <w:rPr>
                <w:rFonts w:cs="Calibri"/>
                <w:spacing w:val="40"/>
                <w:sz w:val="16"/>
                <w:szCs w:val="16"/>
              </w:rPr>
              <w:t>..........................</w:t>
            </w:r>
            <w:r w:rsidRPr="00407E39">
              <w:rPr>
                <w:rFonts w:cs="Calibri"/>
                <w:sz w:val="16"/>
                <w:szCs w:val="16"/>
              </w:rPr>
              <w:t xml:space="preserve"> kod </w:t>
            </w:r>
            <w:r w:rsidRPr="00407E39">
              <w:rPr>
                <w:rFonts w:cs="Calibri"/>
                <w:spacing w:val="40"/>
                <w:sz w:val="16"/>
                <w:szCs w:val="16"/>
              </w:rPr>
              <w:t>...........</w:t>
            </w:r>
            <w:r w:rsidRPr="00407E39">
              <w:rPr>
                <w:rFonts w:cs="Calibri"/>
                <w:sz w:val="16"/>
                <w:szCs w:val="16"/>
              </w:rPr>
              <w:t xml:space="preserve"> miejscowość </w:t>
            </w:r>
            <w:r w:rsidRPr="00407E39">
              <w:rPr>
                <w:rFonts w:cs="Calibri"/>
                <w:spacing w:val="40"/>
                <w:sz w:val="16"/>
                <w:szCs w:val="16"/>
              </w:rPr>
              <w:t>....................</w:t>
            </w:r>
          </w:p>
          <w:p w:rsidR="00965D41" w:rsidRPr="00407E39" w:rsidRDefault="00965D41" w:rsidP="00122765">
            <w:pPr>
              <w:spacing w:before="0" w:after="0" w:line="288" w:lineRule="auto"/>
              <w:ind w:left="215"/>
              <w:rPr>
                <w:rFonts w:cs="Calibri"/>
                <w:spacing w:val="40"/>
                <w:sz w:val="16"/>
                <w:szCs w:val="16"/>
                <w:lang w:val="en-US"/>
              </w:rPr>
            </w:pPr>
            <w:proofErr w:type="spellStart"/>
            <w:r w:rsidRPr="00407E39">
              <w:rPr>
                <w:rFonts w:cs="Calibri"/>
                <w:sz w:val="16"/>
                <w:szCs w:val="16"/>
                <w:lang w:val="en-US"/>
              </w:rPr>
              <w:t>numer</w:t>
            </w:r>
            <w:proofErr w:type="spellEnd"/>
            <w:r w:rsidRPr="00407E39">
              <w:rPr>
                <w:rFonts w:cs="Calibri"/>
                <w:sz w:val="16"/>
                <w:szCs w:val="16"/>
                <w:lang w:val="en-US"/>
              </w:rPr>
              <w:t xml:space="preserve"> NIP </w:t>
            </w:r>
            <w:r w:rsidRPr="00407E39">
              <w:rPr>
                <w:rFonts w:cs="Calibri"/>
                <w:spacing w:val="40"/>
                <w:sz w:val="16"/>
                <w:szCs w:val="16"/>
                <w:lang w:val="en-US"/>
              </w:rPr>
              <w:t>..................</w:t>
            </w:r>
            <w:r w:rsidRPr="00407E39">
              <w:rPr>
                <w:rFonts w:cs="Calibri"/>
                <w:sz w:val="16"/>
                <w:szCs w:val="16"/>
                <w:lang w:val="en-US"/>
              </w:rPr>
              <w:t xml:space="preserve"> </w:t>
            </w:r>
            <w:proofErr w:type="spellStart"/>
            <w:r w:rsidRPr="00407E39">
              <w:rPr>
                <w:rFonts w:cs="Calibri"/>
                <w:sz w:val="16"/>
                <w:szCs w:val="16"/>
                <w:lang w:val="en-US"/>
              </w:rPr>
              <w:t>numer</w:t>
            </w:r>
            <w:proofErr w:type="spellEnd"/>
            <w:r w:rsidRPr="00407E39">
              <w:rPr>
                <w:rFonts w:cs="Calibri"/>
                <w:sz w:val="16"/>
                <w:szCs w:val="16"/>
                <w:lang w:val="en-US"/>
              </w:rPr>
              <w:t xml:space="preserve"> REGON </w:t>
            </w:r>
            <w:r w:rsidRPr="00407E39">
              <w:rPr>
                <w:rFonts w:cs="Calibri"/>
                <w:spacing w:val="40"/>
                <w:sz w:val="16"/>
                <w:szCs w:val="16"/>
                <w:lang w:val="en-US"/>
              </w:rPr>
              <w:t>................. KRS...................</w:t>
            </w:r>
          </w:p>
          <w:p w:rsidR="00965D41" w:rsidRPr="00407E39" w:rsidRDefault="00965D41" w:rsidP="00122765">
            <w:pPr>
              <w:spacing w:before="0" w:after="0" w:line="288" w:lineRule="auto"/>
              <w:ind w:left="215"/>
              <w:rPr>
                <w:rFonts w:cs="Calibri"/>
                <w:sz w:val="16"/>
                <w:szCs w:val="16"/>
              </w:rPr>
            </w:pPr>
            <w:r w:rsidRPr="00407E39">
              <w:rPr>
                <w:rFonts w:cs="Calibri"/>
                <w:sz w:val="16"/>
                <w:szCs w:val="16"/>
                <w:lang w:val="en-US"/>
              </w:rPr>
              <w:t xml:space="preserve"> </w:t>
            </w:r>
            <w:r w:rsidRPr="00407E39">
              <w:rPr>
                <w:rFonts w:cs="Calibri"/>
                <w:sz w:val="16"/>
                <w:szCs w:val="16"/>
              </w:rPr>
              <w:t>Adres do korespondencji jeżeli jest inny niż siedziba Wykonawcy:</w:t>
            </w:r>
          </w:p>
          <w:p w:rsidR="00965D41" w:rsidRPr="00407E39" w:rsidRDefault="00965D41" w:rsidP="00122765">
            <w:pPr>
              <w:spacing w:before="0" w:after="0" w:line="288" w:lineRule="auto"/>
              <w:ind w:left="215"/>
              <w:rPr>
                <w:rFonts w:cs="Calibri"/>
                <w:spacing w:val="40"/>
                <w:sz w:val="16"/>
                <w:szCs w:val="16"/>
              </w:rPr>
            </w:pPr>
            <w:r w:rsidRPr="00407E39">
              <w:rPr>
                <w:rFonts w:cs="Calibri"/>
                <w:sz w:val="16"/>
                <w:szCs w:val="16"/>
              </w:rPr>
              <w:t xml:space="preserve">ulica </w:t>
            </w:r>
            <w:r w:rsidRPr="00407E39">
              <w:rPr>
                <w:rFonts w:cs="Calibri"/>
                <w:spacing w:val="40"/>
                <w:sz w:val="16"/>
                <w:szCs w:val="16"/>
              </w:rPr>
              <w:t>..........................</w:t>
            </w:r>
            <w:r w:rsidRPr="00407E39">
              <w:rPr>
                <w:rFonts w:cs="Calibri"/>
                <w:sz w:val="16"/>
                <w:szCs w:val="16"/>
              </w:rPr>
              <w:t xml:space="preserve"> kod </w:t>
            </w:r>
            <w:r w:rsidRPr="00407E39">
              <w:rPr>
                <w:rFonts w:cs="Calibri"/>
                <w:spacing w:val="40"/>
                <w:sz w:val="16"/>
                <w:szCs w:val="16"/>
              </w:rPr>
              <w:t>...........</w:t>
            </w:r>
            <w:r w:rsidRPr="00407E39">
              <w:rPr>
                <w:rFonts w:cs="Calibri"/>
                <w:sz w:val="16"/>
                <w:szCs w:val="16"/>
              </w:rPr>
              <w:t xml:space="preserve"> miejscowość </w:t>
            </w:r>
            <w:r w:rsidRPr="00407E39">
              <w:rPr>
                <w:rFonts w:cs="Calibri"/>
                <w:spacing w:val="40"/>
                <w:sz w:val="16"/>
                <w:szCs w:val="16"/>
              </w:rPr>
              <w:t>....................</w:t>
            </w:r>
          </w:p>
          <w:p w:rsidR="00965D41" w:rsidRPr="00407E39" w:rsidRDefault="00965D41" w:rsidP="00122765">
            <w:pPr>
              <w:spacing w:before="0" w:after="0" w:line="288" w:lineRule="auto"/>
              <w:ind w:left="215"/>
              <w:rPr>
                <w:rFonts w:cs="Calibri"/>
                <w:b/>
                <w:bCs/>
                <w:sz w:val="16"/>
                <w:szCs w:val="16"/>
              </w:rPr>
            </w:pPr>
            <w:r w:rsidRPr="00407E39">
              <w:rPr>
                <w:rFonts w:cs="Calibri"/>
                <w:b/>
                <w:bCs/>
                <w:sz w:val="16"/>
                <w:szCs w:val="16"/>
              </w:rPr>
              <w:t>Adres poczty elektronicznej i numer faksu, na który zamawiający ma przesyłać korespondencję związaną z przedmiotowym postępowaniem:</w:t>
            </w:r>
          </w:p>
          <w:p w:rsidR="00965D41" w:rsidRPr="00407E39" w:rsidRDefault="00965D41" w:rsidP="00122765">
            <w:pPr>
              <w:spacing w:before="0" w:after="0" w:line="288" w:lineRule="auto"/>
              <w:ind w:left="215"/>
              <w:rPr>
                <w:rFonts w:cs="Calibri"/>
                <w:spacing w:val="40"/>
                <w:sz w:val="16"/>
                <w:szCs w:val="16"/>
              </w:rPr>
            </w:pPr>
            <w:r w:rsidRPr="00407E39">
              <w:rPr>
                <w:rFonts w:cs="Calibri"/>
                <w:sz w:val="16"/>
                <w:szCs w:val="16"/>
              </w:rPr>
              <w:t>tel.:</w:t>
            </w:r>
            <w:r w:rsidRPr="00407E39">
              <w:rPr>
                <w:rFonts w:cs="Calibri"/>
                <w:spacing w:val="40"/>
                <w:sz w:val="16"/>
                <w:szCs w:val="16"/>
              </w:rPr>
              <w:t xml:space="preserve"> .......................</w:t>
            </w:r>
            <w:proofErr w:type="spellStart"/>
            <w:r w:rsidRPr="00407E39">
              <w:rPr>
                <w:rFonts w:cs="Calibri"/>
                <w:sz w:val="16"/>
                <w:szCs w:val="16"/>
              </w:rPr>
              <w:t>fax</w:t>
            </w:r>
            <w:proofErr w:type="spellEnd"/>
            <w:r w:rsidRPr="00407E39">
              <w:rPr>
                <w:rFonts w:cs="Calibri"/>
                <w:sz w:val="16"/>
                <w:szCs w:val="16"/>
              </w:rPr>
              <w:t>:</w:t>
            </w:r>
            <w:r w:rsidRPr="00407E39">
              <w:rPr>
                <w:rFonts w:cs="Calibri"/>
                <w:spacing w:val="40"/>
                <w:sz w:val="16"/>
                <w:szCs w:val="16"/>
              </w:rPr>
              <w:t xml:space="preserve"> .................... </w:t>
            </w:r>
            <w:r w:rsidRPr="00407E39">
              <w:rPr>
                <w:rFonts w:cs="Calibri"/>
                <w:sz w:val="16"/>
                <w:szCs w:val="16"/>
              </w:rPr>
              <w:t>e-mail</w:t>
            </w:r>
            <w:r w:rsidRPr="00407E39">
              <w:rPr>
                <w:rFonts w:cs="Calibri"/>
                <w:spacing w:val="40"/>
                <w:sz w:val="16"/>
                <w:szCs w:val="16"/>
              </w:rPr>
              <w:t>....................</w:t>
            </w:r>
          </w:p>
        </w:tc>
      </w:tr>
      <w:tr w:rsidR="00965D41" w:rsidRPr="00407E39" w:rsidTr="00122765">
        <w:trPr>
          <w:trHeight w:val="674"/>
        </w:trPr>
        <w:tc>
          <w:tcPr>
            <w:tcW w:w="264" w:type="pct"/>
          </w:tcPr>
          <w:p w:rsidR="00965D41" w:rsidRPr="00407E39" w:rsidRDefault="00965D41" w:rsidP="00122765">
            <w:pPr>
              <w:spacing w:before="0" w:after="0" w:line="240" w:lineRule="auto"/>
              <w:ind w:left="80"/>
              <w:jc w:val="both"/>
              <w:rPr>
                <w:rFonts w:cs="Calibri"/>
                <w:sz w:val="16"/>
                <w:szCs w:val="16"/>
              </w:rPr>
            </w:pPr>
            <w:r w:rsidRPr="00407E39">
              <w:rPr>
                <w:rFonts w:cs="Calibri"/>
                <w:sz w:val="16"/>
                <w:szCs w:val="16"/>
              </w:rPr>
              <w:t xml:space="preserve">2. </w:t>
            </w:r>
          </w:p>
        </w:tc>
        <w:tc>
          <w:tcPr>
            <w:tcW w:w="4736" w:type="pct"/>
          </w:tcPr>
          <w:p w:rsidR="00965D41" w:rsidRPr="00407E39" w:rsidRDefault="00965D41" w:rsidP="00122765">
            <w:pPr>
              <w:pStyle w:val="Tekstpodstawowy3"/>
              <w:spacing w:before="0" w:after="0" w:line="288" w:lineRule="auto"/>
              <w:ind w:left="215"/>
              <w:rPr>
                <w:rFonts w:ascii="Calibri" w:hAnsi="Calibri" w:cs="Calibri"/>
                <w:b/>
                <w:bCs/>
                <w:spacing w:val="40"/>
                <w:sz w:val="16"/>
                <w:szCs w:val="16"/>
                <w:lang w:val="pl-PL" w:eastAsia="en-US" w:bidi="en-US"/>
              </w:rPr>
            </w:pPr>
            <w:r w:rsidRPr="00407E39">
              <w:rPr>
                <w:rFonts w:ascii="Calibri" w:hAnsi="Calibri" w:cs="Calibri"/>
                <w:sz w:val="16"/>
                <w:szCs w:val="16"/>
                <w:lang w:val="pl-PL" w:eastAsia="en-US" w:bidi="en-US"/>
              </w:rPr>
              <w:t>Pełna nazwa:</w:t>
            </w:r>
            <w:r w:rsidRPr="00407E39">
              <w:rPr>
                <w:rFonts w:ascii="Calibri" w:hAnsi="Calibri" w:cs="Calibri"/>
                <w:spacing w:val="40"/>
                <w:sz w:val="16"/>
                <w:szCs w:val="16"/>
                <w:lang w:val="pl-PL" w:eastAsia="en-US" w:bidi="en-US"/>
              </w:rPr>
              <w:t>........................................................................</w:t>
            </w:r>
          </w:p>
          <w:p w:rsidR="00965D41" w:rsidRPr="00407E39" w:rsidRDefault="00965D41" w:rsidP="00122765">
            <w:pPr>
              <w:spacing w:before="0" w:after="0" w:line="288" w:lineRule="auto"/>
              <w:ind w:left="215"/>
              <w:rPr>
                <w:rFonts w:cs="Calibri"/>
                <w:spacing w:val="40"/>
                <w:sz w:val="16"/>
                <w:szCs w:val="16"/>
              </w:rPr>
            </w:pPr>
            <w:r w:rsidRPr="00407E39">
              <w:rPr>
                <w:rFonts w:cs="Calibri"/>
                <w:sz w:val="16"/>
                <w:szCs w:val="16"/>
              </w:rPr>
              <w:t>Adres:</w:t>
            </w:r>
            <w:r w:rsidRPr="00407E39">
              <w:rPr>
                <w:rFonts w:cs="Calibri"/>
                <w:spacing w:val="40"/>
                <w:sz w:val="16"/>
                <w:szCs w:val="16"/>
              </w:rPr>
              <w:t xml:space="preserve"> </w:t>
            </w:r>
            <w:r w:rsidRPr="00407E39">
              <w:rPr>
                <w:rFonts w:cs="Calibri"/>
                <w:sz w:val="16"/>
                <w:szCs w:val="16"/>
              </w:rPr>
              <w:t xml:space="preserve">ulica </w:t>
            </w:r>
            <w:r w:rsidRPr="00407E39">
              <w:rPr>
                <w:rFonts w:cs="Calibri"/>
                <w:spacing w:val="40"/>
                <w:sz w:val="16"/>
                <w:szCs w:val="16"/>
              </w:rPr>
              <w:t>..........................</w:t>
            </w:r>
            <w:r w:rsidRPr="00407E39">
              <w:rPr>
                <w:rFonts w:cs="Calibri"/>
                <w:sz w:val="16"/>
                <w:szCs w:val="16"/>
              </w:rPr>
              <w:t xml:space="preserve"> kod </w:t>
            </w:r>
            <w:r w:rsidRPr="00407E39">
              <w:rPr>
                <w:rFonts w:cs="Calibri"/>
                <w:spacing w:val="40"/>
                <w:sz w:val="16"/>
                <w:szCs w:val="16"/>
              </w:rPr>
              <w:t>................</w:t>
            </w:r>
            <w:r w:rsidRPr="00407E39">
              <w:rPr>
                <w:rFonts w:cs="Calibri"/>
                <w:sz w:val="16"/>
                <w:szCs w:val="16"/>
              </w:rPr>
              <w:t xml:space="preserve"> miejscowość </w:t>
            </w:r>
            <w:r w:rsidRPr="00407E39">
              <w:rPr>
                <w:rFonts w:cs="Calibri"/>
                <w:spacing w:val="40"/>
                <w:sz w:val="16"/>
                <w:szCs w:val="16"/>
              </w:rPr>
              <w:t>....................</w:t>
            </w:r>
          </w:p>
          <w:p w:rsidR="00965D41" w:rsidRPr="00407E39" w:rsidRDefault="00965D41" w:rsidP="00122765">
            <w:pPr>
              <w:spacing w:before="0" w:after="0" w:line="288" w:lineRule="auto"/>
              <w:ind w:left="215"/>
              <w:rPr>
                <w:rFonts w:cs="Calibri"/>
                <w:spacing w:val="40"/>
                <w:sz w:val="16"/>
                <w:szCs w:val="16"/>
                <w:lang w:val="en-US"/>
              </w:rPr>
            </w:pPr>
            <w:r w:rsidRPr="00407E39">
              <w:rPr>
                <w:rFonts w:cs="Calibri"/>
                <w:sz w:val="16"/>
                <w:szCs w:val="16"/>
                <w:lang w:val="en-US"/>
              </w:rPr>
              <w:t>tel.:</w:t>
            </w:r>
            <w:r w:rsidRPr="00407E39">
              <w:rPr>
                <w:rFonts w:cs="Calibri"/>
                <w:spacing w:val="40"/>
                <w:sz w:val="16"/>
                <w:szCs w:val="16"/>
                <w:lang w:val="en-US"/>
              </w:rPr>
              <w:t xml:space="preserve"> .......................</w:t>
            </w:r>
            <w:r w:rsidRPr="00407E39">
              <w:rPr>
                <w:rFonts w:cs="Calibri"/>
                <w:sz w:val="16"/>
                <w:szCs w:val="16"/>
                <w:lang w:val="en-US"/>
              </w:rPr>
              <w:t xml:space="preserve"> </w:t>
            </w:r>
            <w:proofErr w:type="spellStart"/>
            <w:r w:rsidRPr="00407E39">
              <w:rPr>
                <w:rFonts w:cs="Calibri"/>
                <w:sz w:val="16"/>
                <w:szCs w:val="16"/>
                <w:lang w:val="en-US"/>
              </w:rPr>
              <w:t>numer</w:t>
            </w:r>
            <w:proofErr w:type="spellEnd"/>
            <w:r w:rsidRPr="00407E39">
              <w:rPr>
                <w:rFonts w:cs="Calibri"/>
                <w:sz w:val="16"/>
                <w:szCs w:val="16"/>
                <w:lang w:val="en-US"/>
              </w:rPr>
              <w:t xml:space="preserve"> NIP </w:t>
            </w:r>
            <w:r w:rsidRPr="00407E39">
              <w:rPr>
                <w:rFonts w:cs="Calibri"/>
                <w:spacing w:val="40"/>
                <w:sz w:val="16"/>
                <w:szCs w:val="16"/>
                <w:lang w:val="en-US"/>
              </w:rPr>
              <w:t>..................</w:t>
            </w:r>
            <w:r w:rsidRPr="00407E39">
              <w:rPr>
                <w:rFonts w:cs="Calibri"/>
                <w:sz w:val="16"/>
                <w:szCs w:val="16"/>
                <w:lang w:val="en-US"/>
              </w:rPr>
              <w:t xml:space="preserve"> </w:t>
            </w:r>
            <w:proofErr w:type="spellStart"/>
            <w:r w:rsidRPr="00407E39">
              <w:rPr>
                <w:rFonts w:cs="Calibri"/>
                <w:sz w:val="16"/>
                <w:szCs w:val="16"/>
                <w:lang w:val="en-US"/>
              </w:rPr>
              <w:t>numer</w:t>
            </w:r>
            <w:proofErr w:type="spellEnd"/>
            <w:r w:rsidRPr="00407E39">
              <w:rPr>
                <w:rFonts w:cs="Calibri"/>
                <w:sz w:val="16"/>
                <w:szCs w:val="16"/>
                <w:lang w:val="en-US"/>
              </w:rPr>
              <w:t xml:space="preserve"> REGON </w:t>
            </w:r>
            <w:r w:rsidRPr="00407E39">
              <w:rPr>
                <w:rFonts w:cs="Calibri"/>
                <w:spacing w:val="40"/>
                <w:sz w:val="16"/>
                <w:szCs w:val="16"/>
                <w:lang w:val="en-US"/>
              </w:rPr>
              <w:t xml:space="preserve">................. </w:t>
            </w:r>
          </w:p>
          <w:p w:rsidR="00965D41" w:rsidRPr="00407E39" w:rsidRDefault="00965D41" w:rsidP="00122765">
            <w:pPr>
              <w:spacing w:before="0" w:after="0" w:line="288" w:lineRule="auto"/>
              <w:ind w:left="215"/>
              <w:rPr>
                <w:rFonts w:cs="Calibri"/>
                <w:sz w:val="16"/>
                <w:szCs w:val="16"/>
              </w:rPr>
            </w:pPr>
            <w:r w:rsidRPr="00407E39">
              <w:rPr>
                <w:rFonts w:cs="Calibri"/>
                <w:sz w:val="16"/>
                <w:szCs w:val="16"/>
                <w:lang w:val="en-US"/>
              </w:rPr>
              <w:t>fax:</w:t>
            </w:r>
            <w:r w:rsidRPr="00407E39">
              <w:rPr>
                <w:rFonts w:cs="Calibri"/>
                <w:spacing w:val="40"/>
                <w:sz w:val="16"/>
                <w:szCs w:val="16"/>
                <w:lang w:val="en-US"/>
              </w:rPr>
              <w:t xml:space="preserve"> .................... </w:t>
            </w:r>
            <w:r w:rsidRPr="00407E39">
              <w:rPr>
                <w:rFonts w:cs="Calibri"/>
                <w:sz w:val="16"/>
                <w:szCs w:val="16"/>
                <w:lang w:val="en-US"/>
              </w:rPr>
              <w:t>e-mail</w:t>
            </w:r>
            <w:r w:rsidRPr="00407E39">
              <w:rPr>
                <w:rFonts w:cs="Calibri"/>
                <w:spacing w:val="40"/>
                <w:sz w:val="16"/>
                <w:szCs w:val="16"/>
                <w:lang w:val="en-US"/>
              </w:rPr>
              <w:t>....................</w:t>
            </w:r>
          </w:p>
        </w:tc>
      </w:tr>
    </w:tbl>
    <w:p w:rsidR="00965D41" w:rsidRPr="00407E39" w:rsidRDefault="00965D41" w:rsidP="00965D41">
      <w:pPr>
        <w:widowControl w:val="0"/>
        <w:tabs>
          <w:tab w:val="left" w:pos="8460"/>
          <w:tab w:val="left" w:pos="8910"/>
        </w:tabs>
        <w:spacing w:before="0" w:after="0" w:line="240" w:lineRule="auto"/>
        <w:jc w:val="both"/>
        <w:rPr>
          <w:rFonts w:cs="Calibri"/>
        </w:rPr>
      </w:pPr>
    </w:p>
    <w:p w:rsidR="00965D41" w:rsidRPr="00407E39" w:rsidRDefault="00965D41" w:rsidP="00965D41">
      <w:pPr>
        <w:pStyle w:val="Zwykytekst"/>
        <w:spacing w:before="0" w:after="0"/>
        <w:jc w:val="both"/>
        <w:rPr>
          <w:rFonts w:ascii="Calibri" w:hAnsi="Calibri" w:cs="Calibri"/>
          <w:lang w:val="pl-PL"/>
        </w:rPr>
      </w:pPr>
      <w:r w:rsidRPr="00407E39">
        <w:rPr>
          <w:rFonts w:ascii="Calibri" w:hAnsi="Calibri" w:cs="Calibri"/>
        </w:rPr>
        <w:t xml:space="preserve">w odpowiedzi na ogłoszenie o przetargu nieograniczonym </w:t>
      </w:r>
      <w:r w:rsidRPr="00407E39">
        <w:rPr>
          <w:rFonts w:ascii="Calibri" w:hAnsi="Calibri" w:cs="Calibri"/>
          <w:b/>
          <w:bCs/>
        </w:rPr>
        <w:t>„</w:t>
      </w:r>
      <w:r>
        <w:rPr>
          <w:rFonts w:ascii="Calibri" w:hAnsi="Calibri" w:cs="Calibri"/>
          <w:b/>
          <w:bCs/>
          <w:lang w:val="pl-PL"/>
        </w:rPr>
        <w:t>Roboty</w:t>
      </w:r>
      <w:r w:rsidRPr="00407E39">
        <w:rPr>
          <w:rFonts w:ascii="Calibri" w:hAnsi="Calibri" w:cs="Calibri"/>
          <w:b/>
          <w:bCs/>
          <w:lang w:val="pl-PL"/>
        </w:rPr>
        <w:t xml:space="preserve"> </w:t>
      </w:r>
      <w:r>
        <w:rPr>
          <w:rFonts w:ascii="Calibri" w:hAnsi="Calibri" w:cs="Calibri"/>
          <w:b/>
          <w:bCs/>
          <w:lang w:val="pl-PL"/>
        </w:rPr>
        <w:t xml:space="preserve">i konserwacje </w:t>
      </w:r>
      <w:r w:rsidRPr="00407E39">
        <w:rPr>
          <w:rFonts w:ascii="Calibri" w:hAnsi="Calibri" w:cs="Calibri"/>
          <w:b/>
          <w:bCs/>
          <w:lang w:val="pl-PL"/>
        </w:rPr>
        <w:t>tras rowerowych, pieszo-rowerowych oraz</w:t>
      </w:r>
      <w:r w:rsidRPr="00407E39">
        <w:rPr>
          <w:rFonts w:ascii="Calibri" w:hAnsi="Calibri" w:cs="Calibri"/>
          <w:b/>
          <w:bCs/>
        </w:rPr>
        <w:t xml:space="preserve"> elementów małej architektury na terenie l</w:t>
      </w:r>
      <w:r w:rsidRPr="00407E39">
        <w:rPr>
          <w:rFonts w:ascii="Calibri" w:hAnsi="Calibri" w:cs="Calibri"/>
          <w:b/>
          <w:bCs/>
          <w:lang w:val="pl-PL"/>
        </w:rPr>
        <w:t xml:space="preserve">asu </w:t>
      </w:r>
      <w:r w:rsidRPr="00407E39">
        <w:rPr>
          <w:rFonts w:ascii="Calibri" w:hAnsi="Calibri" w:cs="Calibri"/>
          <w:b/>
          <w:bCs/>
        </w:rPr>
        <w:t xml:space="preserve">przy ul. Sienkiewicza w Iławie </w:t>
      </w:r>
      <w:r>
        <w:rPr>
          <w:rFonts w:ascii="Calibri" w:hAnsi="Calibri" w:cs="Calibri"/>
          <w:b/>
          <w:bCs/>
          <w:sz w:val="18"/>
          <w:szCs w:val="18"/>
          <w:lang w:val="pl-PL"/>
        </w:rPr>
        <w:t>na lata 2020/2021</w:t>
      </w:r>
      <w:r w:rsidRPr="00407E39">
        <w:rPr>
          <w:rFonts w:ascii="Calibri" w:hAnsi="Calibri" w:cs="Calibri"/>
          <w:b/>
          <w:bCs/>
          <w:lang w:val="pl-PL"/>
        </w:rPr>
        <w:t>".</w:t>
      </w:r>
      <w:r w:rsidRPr="00407E39">
        <w:rPr>
          <w:rFonts w:ascii="Calibri" w:hAnsi="Calibri" w:cs="Calibri"/>
          <w:lang w:val="pl-PL"/>
        </w:rPr>
        <w:t xml:space="preserve"> </w:t>
      </w:r>
      <w:r w:rsidRPr="00407E39">
        <w:rPr>
          <w:rFonts w:ascii="Calibri" w:hAnsi="Calibri" w:cs="Calibri"/>
        </w:rPr>
        <w:t xml:space="preserve">Postępowanie znak: </w:t>
      </w:r>
      <w:r>
        <w:rPr>
          <w:rFonts w:ascii="Calibri" w:hAnsi="Calibri" w:cs="Calibri"/>
          <w:b/>
          <w:color w:val="0000FF"/>
        </w:rPr>
        <w:t>ZP.271.36.2020</w:t>
      </w:r>
      <w:r w:rsidRPr="00407E39">
        <w:rPr>
          <w:rFonts w:ascii="Calibri" w:hAnsi="Calibri" w:cs="Calibri"/>
          <w:color w:val="0000FF"/>
        </w:rPr>
        <w:t>,</w:t>
      </w:r>
      <w:r w:rsidRPr="00407E39">
        <w:rPr>
          <w:rFonts w:ascii="Calibri" w:hAnsi="Calibri" w:cs="Calibri"/>
        </w:rPr>
        <w:t xml:space="preserve"> składam(y) niniejszą ofertę: </w:t>
      </w:r>
    </w:p>
    <w:p w:rsidR="00965D41" w:rsidRPr="00407E39" w:rsidRDefault="00965D41" w:rsidP="00965D41">
      <w:pPr>
        <w:widowControl w:val="0"/>
        <w:tabs>
          <w:tab w:val="left" w:pos="8460"/>
          <w:tab w:val="left" w:pos="8910"/>
        </w:tabs>
        <w:spacing w:before="0" w:after="0" w:line="240" w:lineRule="auto"/>
        <w:jc w:val="both"/>
        <w:rPr>
          <w:rFonts w:cs="Calibri"/>
        </w:rPr>
      </w:pPr>
    </w:p>
    <w:p w:rsidR="00965D41" w:rsidRPr="00407E39" w:rsidRDefault="00965D41" w:rsidP="00965D41">
      <w:pPr>
        <w:numPr>
          <w:ilvl w:val="0"/>
          <w:numId w:val="9"/>
        </w:numPr>
        <w:spacing w:before="0" w:after="0" w:line="240" w:lineRule="auto"/>
        <w:jc w:val="both"/>
        <w:rPr>
          <w:rFonts w:cs="Calibri"/>
        </w:rPr>
      </w:pPr>
      <w:r w:rsidRPr="00407E39">
        <w:rPr>
          <w:rFonts w:cs="Calibri"/>
        </w:rPr>
        <w:t>Oferuję wykonanie zamówienia zgodnie z opisem przedmiotu zamówienia i na warunkach płatności określonych w SIWZ za cenę brutto</w:t>
      </w:r>
      <w:r w:rsidRPr="00407E39">
        <w:rPr>
          <w:rFonts w:cs="Calibri"/>
          <w:b/>
        </w:rPr>
        <w:t xml:space="preserve">:............................................ </w:t>
      </w:r>
      <w:r w:rsidRPr="00407E39">
        <w:rPr>
          <w:rFonts w:cs="Calibri"/>
        </w:rPr>
        <w:t xml:space="preserve">w tym należny podatek VAT, </w:t>
      </w:r>
      <w:r w:rsidRPr="00407E39">
        <w:rPr>
          <w:rFonts w:cs="Calibri"/>
          <w:b/>
        </w:rPr>
        <w:t>netto................................ - obliczoną zgodnie z poniższą tabelą</w:t>
      </w:r>
      <w:r w:rsidRPr="00407E39">
        <w:rPr>
          <w:rFonts w:cs="Calibri"/>
        </w:rPr>
        <w:t>:</w:t>
      </w:r>
    </w:p>
    <w:tbl>
      <w:tblPr>
        <w:tblW w:w="5000" w:type="pct"/>
        <w:tblCellMar>
          <w:left w:w="70" w:type="dxa"/>
          <w:right w:w="70" w:type="dxa"/>
        </w:tblCellMar>
        <w:tblLook w:val="04A0"/>
      </w:tblPr>
      <w:tblGrid>
        <w:gridCol w:w="475"/>
        <w:gridCol w:w="1114"/>
        <w:gridCol w:w="4049"/>
        <w:gridCol w:w="810"/>
        <w:gridCol w:w="810"/>
        <w:gridCol w:w="1294"/>
        <w:gridCol w:w="1452"/>
      </w:tblGrid>
      <w:tr w:rsidR="00965D41" w:rsidRPr="00407E39" w:rsidTr="00122765">
        <w:trPr>
          <w:trHeight w:val="255"/>
        </w:trPr>
        <w:tc>
          <w:tcPr>
            <w:tcW w:w="5000" w:type="pct"/>
            <w:gridSpan w:val="7"/>
            <w:vMerge w:val="restart"/>
            <w:tcBorders>
              <w:top w:val="single" w:sz="4" w:space="0" w:color="auto"/>
              <w:left w:val="single" w:sz="4" w:space="0" w:color="auto"/>
              <w:bottom w:val="single" w:sz="4" w:space="0" w:color="000000"/>
              <w:right w:val="single" w:sz="4" w:space="0" w:color="000000"/>
            </w:tcBorders>
            <w:shd w:val="clear" w:color="auto" w:fill="92D050"/>
            <w:vAlign w:val="center"/>
          </w:tcPr>
          <w:p w:rsidR="00965D41" w:rsidRPr="00407E39" w:rsidRDefault="00965D41" w:rsidP="00122765">
            <w:pPr>
              <w:spacing w:before="0" w:after="0" w:line="240" w:lineRule="auto"/>
              <w:jc w:val="center"/>
              <w:rPr>
                <w:rFonts w:cs="Calibri"/>
                <w:b/>
                <w:bCs/>
                <w:color w:val="000000"/>
                <w:sz w:val="18"/>
                <w:szCs w:val="18"/>
                <w:lang w:eastAsia="pl-PL" w:bidi="ar-SA"/>
              </w:rPr>
            </w:pPr>
            <w:r w:rsidRPr="00407E39">
              <w:rPr>
                <w:rFonts w:cs="Calibri"/>
                <w:b/>
                <w:bCs/>
                <w:color w:val="000000"/>
                <w:sz w:val="18"/>
                <w:szCs w:val="18"/>
                <w:lang w:eastAsia="pl-PL" w:bidi="ar-SA"/>
              </w:rPr>
              <w:t xml:space="preserve">Tabela elementów rozliczeniowych na </w:t>
            </w:r>
            <w:r>
              <w:rPr>
                <w:rFonts w:cs="Calibri"/>
                <w:b/>
                <w:bCs/>
                <w:color w:val="000000"/>
                <w:sz w:val="18"/>
                <w:szCs w:val="18"/>
                <w:lang w:eastAsia="pl-PL" w:bidi="ar-SA"/>
              </w:rPr>
              <w:t>remonty i konserwacje</w:t>
            </w:r>
            <w:r w:rsidRPr="00407E39">
              <w:rPr>
                <w:rFonts w:cs="Calibri"/>
                <w:b/>
                <w:bCs/>
                <w:color w:val="000000"/>
                <w:sz w:val="18"/>
                <w:szCs w:val="18"/>
                <w:lang w:eastAsia="pl-PL" w:bidi="ar-SA"/>
              </w:rPr>
              <w:t xml:space="preserve"> tras rowerowych, pieszo-rowerowych oraz elementów małej architektury na terenie lasu przy ul. Sienkiewicza w Iławie </w:t>
            </w:r>
          </w:p>
        </w:tc>
      </w:tr>
      <w:tr w:rsidR="00965D41" w:rsidRPr="00407E39" w:rsidTr="00122765">
        <w:trPr>
          <w:trHeight w:val="317"/>
        </w:trPr>
        <w:tc>
          <w:tcPr>
            <w:tcW w:w="5000" w:type="pct"/>
            <w:gridSpan w:val="7"/>
            <w:vMerge/>
            <w:tcBorders>
              <w:top w:val="single" w:sz="4" w:space="0" w:color="auto"/>
              <w:left w:val="single" w:sz="4" w:space="0" w:color="auto"/>
              <w:bottom w:val="single" w:sz="4" w:space="0" w:color="000000"/>
              <w:right w:val="single" w:sz="4" w:space="0" w:color="000000"/>
            </w:tcBorders>
            <w:shd w:val="clear" w:color="auto" w:fill="92D050"/>
            <w:vAlign w:val="center"/>
          </w:tcPr>
          <w:p w:rsidR="00965D41" w:rsidRPr="00407E39" w:rsidRDefault="00965D41" w:rsidP="00122765">
            <w:pPr>
              <w:spacing w:before="0" w:after="0" w:line="240" w:lineRule="auto"/>
              <w:rPr>
                <w:rFonts w:cs="Calibri"/>
                <w:b/>
                <w:bCs/>
                <w:color w:val="000000"/>
                <w:sz w:val="18"/>
                <w:szCs w:val="18"/>
                <w:lang w:eastAsia="pl-PL" w:bidi="ar-SA"/>
              </w:rPr>
            </w:pPr>
          </w:p>
        </w:tc>
      </w:tr>
      <w:tr w:rsidR="00965D41" w:rsidRPr="00407E39" w:rsidTr="00965D41">
        <w:trPr>
          <w:trHeight w:val="510"/>
        </w:trPr>
        <w:tc>
          <w:tcPr>
            <w:tcW w:w="232" w:type="pct"/>
            <w:tcBorders>
              <w:top w:val="nil"/>
              <w:left w:val="single" w:sz="4" w:space="0" w:color="auto"/>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Lp.</w:t>
            </w:r>
          </w:p>
        </w:tc>
        <w:tc>
          <w:tcPr>
            <w:tcW w:w="555"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Nr specyfikacji</w:t>
            </w:r>
          </w:p>
        </w:tc>
        <w:tc>
          <w:tcPr>
            <w:tcW w:w="2039"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Opis</w:t>
            </w:r>
          </w:p>
        </w:tc>
        <w:tc>
          <w:tcPr>
            <w:tcW w:w="401"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Jedn. miary</w:t>
            </w:r>
          </w:p>
        </w:tc>
        <w:tc>
          <w:tcPr>
            <w:tcW w:w="401"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Ilość / krotność</w:t>
            </w:r>
          </w:p>
        </w:tc>
        <w:tc>
          <w:tcPr>
            <w:tcW w:w="646"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Cena netto zł</w:t>
            </w:r>
          </w:p>
        </w:tc>
        <w:tc>
          <w:tcPr>
            <w:tcW w:w="727"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 xml:space="preserve">Wartość netto zł </w:t>
            </w:r>
          </w:p>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(5 x 6)</w:t>
            </w:r>
          </w:p>
        </w:tc>
      </w:tr>
      <w:tr w:rsidR="00965D41" w:rsidRPr="00407E39" w:rsidTr="00965D41">
        <w:trPr>
          <w:trHeight w:val="270"/>
        </w:trPr>
        <w:tc>
          <w:tcPr>
            <w:tcW w:w="232" w:type="pct"/>
            <w:tcBorders>
              <w:top w:val="nil"/>
              <w:left w:val="single" w:sz="4" w:space="0" w:color="auto"/>
              <w:bottom w:val="nil"/>
              <w:right w:val="single" w:sz="4" w:space="0" w:color="auto"/>
            </w:tcBorders>
            <w:shd w:val="clear" w:color="auto" w:fill="BFBFBF"/>
            <w:noWrap/>
            <w:vAlign w:val="center"/>
          </w:tcPr>
          <w:p w:rsidR="00965D41" w:rsidRPr="00407E39" w:rsidRDefault="00965D41" w:rsidP="00122765">
            <w:pPr>
              <w:spacing w:before="0" w:after="0" w:line="240" w:lineRule="auto"/>
              <w:jc w:val="center"/>
              <w:rPr>
                <w:rFonts w:cs="Calibri"/>
                <w:b/>
                <w:bCs/>
                <w:color w:val="000000"/>
                <w:sz w:val="18"/>
                <w:szCs w:val="18"/>
                <w:lang w:eastAsia="pl-PL" w:bidi="ar-SA"/>
              </w:rPr>
            </w:pPr>
            <w:r w:rsidRPr="00407E39">
              <w:rPr>
                <w:rFonts w:cs="Calibri"/>
                <w:b/>
                <w:bCs/>
                <w:color w:val="000000"/>
                <w:sz w:val="18"/>
                <w:szCs w:val="18"/>
                <w:lang w:eastAsia="pl-PL" w:bidi="ar-SA"/>
              </w:rPr>
              <w:t>1.</w:t>
            </w:r>
          </w:p>
        </w:tc>
        <w:tc>
          <w:tcPr>
            <w:tcW w:w="555" w:type="pct"/>
            <w:tcBorders>
              <w:top w:val="nil"/>
              <w:left w:val="nil"/>
              <w:bottom w:val="nil"/>
              <w:right w:val="single" w:sz="4" w:space="0" w:color="auto"/>
            </w:tcBorders>
            <w:shd w:val="clear" w:color="auto" w:fill="BFBFBF"/>
            <w:noWrap/>
            <w:vAlign w:val="center"/>
          </w:tcPr>
          <w:p w:rsidR="00965D41" w:rsidRPr="00407E39" w:rsidRDefault="00965D41" w:rsidP="00122765">
            <w:pPr>
              <w:spacing w:before="0" w:after="0" w:line="240" w:lineRule="auto"/>
              <w:jc w:val="center"/>
              <w:rPr>
                <w:rFonts w:cs="Calibri"/>
                <w:b/>
                <w:bCs/>
                <w:color w:val="000000"/>
                <w:sz w:val="18"/>
                <w:szCs w:val="18"/>
                <w:lang w:eastAsia="pl-PL" w:bidi="ar-SA"/>
              </w:rPr>
            </w:pPr>
            <w:r w:rsidRPr="00407E39">
              <w:rPr>
                <w:rFonts w:cs="Calibri"/>
                <w:b/>
                <w:bCs/>
                <w:color w:val="000000"/>
                <w:sz w:val="18"/>
                <w:szCs w:val="18"/>
                <w:lang w:eastAsia="pl-PL" w:bidi="ar-SA"/>
              </w:rPr>
              <w:t>2.</w:t>
            </w:r>
          </w:p>
        </w:tc>
        <w:tc>
          <w:tcPr>
            <w:tcW w:w="2039" w:type="pct"/>
            <w:tcBorders>
              <w:top w:val="nil"/>
              <w:left w:val="nil"/>
              <w:bottom w:val="nil"/>
              <w:right w:val="single" w:sz="4" w:space="0" w:color="auto"/>
            </w:tcBorders>
            <w:shd w:val="clear" w:color="auto" w:fill="BFBFBF"/>
            <w:vAlign w:val="center"/>
          </w:tcPr>
          <w:p w:rsidR="00965D41" w:rsidRPr="00407E39" w:rsidRDefault="00965D41" w:rsidP="00122765">
            <w:pPr>
              <w:spacing w:before="0" w:after="0" w:line="240" w:lineRule="auto"/>
              <w:jc w:val="center"/>
              <w:rPr>
                <w:rFonts w:cs="Calibri"/>
                <w:b/>
                <w:bCs/>
                <w:color w:val="000000"/>
                <w:sz w:val="18"/>
                <w:szCs w:val="18"/>
                <w:lang w:eastAsia="pl-PL" w:bidi="ar-SA"/>
              </w:rPr>
            </w:pPr>
            <w:r w:rsidRPr="00407E39">
              <w:rPr>
                <w:rFonts w:cs="Calibri"/>
                <w:b/>
                <w:bCs/>
                <w:color w:val="000000"/>
                <w:sz w:val="18"/>
                <w:szCs w:val="18"/>
                <w:lang w:eastAsia="pl-PL" w:bidi="ar-SA"/>
              </w:rPr>
              <w:t>3.</w:t>
            </w:r>
          </w:p>
        </w:tc>
        <w:tc>
          <w:tcPr>
            <w:tcW w:w="401" w:type="pct"/>
            <w:tcBorders>
              <w:top w:val="nil"/>
              <w:left w:val="nil"/>
              <w:bottom w:val="nil"/>
              <w:right w:val="single" w:sz="4" w:space="0" w:color="auto"/>
            </w:tcBorders>
            <w:shd w:val="clear" w:color="auto" w:fill="BFBFBF"/>
            <w:noWrap/>
            <w:vAlign w:val="center"/>
          </w:tcPr>
          <w:p w:rsidR="00965D41" w:rsidRPr="00407E39" w:rsidRDefault="00965D41" w:rsidP="00122765">
            <w:pPr>
              <w:spacing w:before="0" w:after="0" w:line="240" w:lineRule="auto"/>
              <w:jc w:val="center"/>
              <w:rPr>
                <w:rFonts w:cs="Calibri"/>
                <w:b/>
                <w:bCs/>
                <w:color w:val="000000"/>
                <w:sz w:val="18"/>
                <w:szCs w:val="18"/>
                <w:lang w:eastAsia="pl-PL" w:bidi="ar-SA"/>
              </w:rPr>
            </w:pPr>
            <w:r w:rsidRPr="00407E39">
              <w:rPr>
                <w:rFonts w:cs="Calibri"/>
                <w:b/>
                <w:bCs/>
                <w:color w:val="000000"/>
                <w:sz w:val="18"/>
                <w:szCs w:val="18"/>
                <w:lang w:eastAsia="pl-PL" w:bidi="ar-SA"/>
              </w:rPr>
              <w:t>4.</w:t>
            </w:r>
          </w:p>
        </w:tc>
        <w:tc>
          <w:tcPr>
            <w:tcW w:w="401" w:type="pct"/>
            <w:tcBorders>
              <w:top w:val="nil"/>
              <w:left w:val="nil"/>
              <w:bottom w:val="nil"/>
              <w:right w:val="single" w:sz="4" w:space="0" w:color="auto"/>
            </w:tcBorders>
            <w:shd w:val="clear" w:color="auto" w:fill="BFBFBF"/>
            <w:noWrap/>
            <w:vAlign w:val="center"/>
          </w:tcPr>
          <w:p w:rsidR="00965D41" w:rsidRPr="00407E39" w:rsidRDefault="00965D41" w:rsidP="00122765">
            <w:pPr>
              <w:spacing w:before="0" w:after="0" w:line="240" w:lineRule="auto"/>
              <w:jc w:val="center"/>
              <w:rPr>
                <w:rFonts w:cs="Calibri"/>
                <w:b/>
                <w:bCs/>
                <w:color w:val="000000"/>
                <w:sz w:val="18"/>
                <w:szCs w:val="18"/>
                <w:lang w:eastAsia="pl-PL" w:bidi="ar-SA"/>
              </w:rPr>
            </w:pPr>
            <w:r w:rsidRPr="00407E39">
              <w:rPr>
                <w:rFonts w:cs="Calibri"/>
                <w:b/>
                <w:bCs/>
                <w:color w:val="000000"/>
                <w:sz w:val="18"/>
                <w:szCs w:val="18"/>
                <w:lang w:eastAsia="pl-PL" w:bidi="ar-SA"/>
              </w:rPr>
              <w:t>5.</w:t>
            </w:r>
          </w:p>
        </w:tc>
        <w:tc>
          <w:tcPr>
            <w:tcW w:w="646" w:type="pct"/>
            <w:tcBorders>
              <w:top w:val="nil"/>
              <w:left w:val="nil"/>
              <w:bottom w:val="nil"/>
              <w:right w:val="single" w:sz="4" w:space="0" w:color="auto"/>
            </w:tcBorders>
            <w:shd w:val="clear" w:color="auto" w:fill="BFBFBF"/>
            <w:noWrap/>
            <w:vAlign w:val="center"/>
          </w:tcPr>
          <w:p w:rsidR="00965D41" w:rsidRPr="00407E39" w:rsidRDefault="00965D41" w:rsidP="00122765">
            <w:pPr>
              <w:spacing w:before="0" w:after="0" w:line="240" w:lineRule="auto"/>
              <w:jc w:val="center"/>
              <w:rPr>
                <w:rFonts w:cs="Calibri"/>
                <w:b/>
                <w:bCs/>
                <w:color w:val="000000"/>
                <w:sz w:val="18"/>
                <w:szCs w:val="18"/>
                <w:lang w:eastAsia="pl-PL" w:bidi="ar-SA"/>
              </w:rPr>
            </w:pPr>
            <w:r w:rsidRPr="00407E39">
              <w:rPr>
                <w:rFonts w:cs="Calibri"/>
                <w:b/>
                <w:bCs/>
                <w:color w:val="000000"/>
                <w:sz w:val="18"/>
                <w:szCs w:val="18"/>
                <w:lang w:eastAsia="pl-PL" w:bidi="ar-SA"/>
              </w:rPr>
              <w:t>6.</w:t>
            </w:r>
          </w:p>
        </w:tc>
        <w:tc>
          <w:tcPr>
            <w:tcW w:w="727" w:type="pct"/>
            <w:tcBorders>
              <w:top w:val="nil"/>
              <w:left w:val="nil"/>
              <w:bottom w:val="nil"/>
              <w:right w:val="single" w:sz="4" w:space="0" w:color="auto"/>
            </w:tcBorders>
            <w:shd w:val="clear" w:color="auto" w:fill="BFBFBF"/>
            <w:noWrap/>
            <w:vAlign w:val="center"/>
          </w:tcPr>
          <w:p w:rsidR="00965D41" w:rsidRPr="00407E39" w:rsidRDefault="00965D41" w:rsidP="00122765">
            <w:pPr>
              <w:spacing w:before="0" w:after="0" w:line="240" w:lineRule="auto"/>
              <w:jc w:val="center"/>
              <w:rPr>
                <w:rFonts w:cs="Calibri"/>
                <w:b/>
                <w:bCs/>
                <w:color w:val="000000"/>
                <w:sz w:val="18"/>
                <w:szCs w:val="18"/>
                <w:lang w:eastAsia="pl-PL" w:bidi="ar-SA"/>
              </w:rPr>
            </w:pPr>
            <w:r w:rsidRPr="00407E39">
              <w:rPr>
                <w:rFonts w:cs="Calibri"/>
                <w:b/>
                <w:bCs/>
                <w:color w:val="000000"/>
                <w:sz w:val="18"/>
                <w:szCs w:val="18"/>
                <w:lang w:eastAsia="pl-PL" w:bidi="ar-SA"/>
              </w:rPr>
              <w:t>7.</w:t>
            </w:r>
          </w:p>
        </w:tc>
      </w:tr>
      <w:tr w:rsidR="00965D41" w:rsidRPr="00407E39" w:rsidTr="00122765">
        <w:trPr>
          <w:trHeight w:val="285"/>
        </w:trPr>
        <w:tc>
          <w:tcPr>
            <w:tcW w:w="5000" w:type="pct"/>
            <w:gridSpan w:val="7"/>
            <w:tcBorders>
              <w:top w:val="double" w:sz="6" w:space="0" w:color="auto"/>
              <w:left w:val="double" w:sz="6" w:space="0" w:color="auto"/>
              <w:bottom w:val="double" w:sz="6" w:space="0" w:color="auto"/>
              <w:right w:val="double" w:sz="6" w:space="0" w:color="000000"/>
            </w:tcBorders>
            <w:shd w:val="clear" w:color="auto" w:fill="FFFF00"/>
            <w:noWrap/>
            <w:vAlign w:val="center"/>
          </w:tcPr>
          <w:p w:rsidR="00965D41" w:rsidRPr="00407E39" w:rsidRDefault="00965D41" w:rsidP="00122765">
            <w:pPr>
              <w:spacing w:before="0" w:after="0" w:line="240" w:lineRule="auto"/>
              <w:rPr>
                <w:rFonts w:cs="Calibri"/>
                <w:b/>
                <w:bCs/>
                <w:color w:val="000000"/>
                <w:sz w:val="18"/>
                <w:szCs w:val="18"/>
                <w:lang w:eastAsia="pl-PL" w:bidi="ar-SA"/>
              </w:rPr>
            </w:pPr>
            <w:r w:rsidRPr="00407E39">
              <w:rPr>
                <w:rFonts w:cs="Calibri"/>
                <w:b/>
                <w:bCs/>
                <w:color w:val="000000"/>
                <w:sz w:val="18"/>
                <w:szCs w:val="18"/>
                <w:lang w:eastAsia="pl-PL" w:bidi="ar-SA"/>
              </w:rPr>
              <w:t>1. UTRZYMANIE ŚCIEŻEK UTWARDZONYCH</w:t>
            </w:r>
            <w:r>
              <w:rPr>
                <w:rFonts w:cs="Calibri"/>
                <w:b/>
                <w:color w:val="0000FF"/>
                <w:sz w:val="18"/>
                <w:szCs w:val="18"/>
                <w:lang w:eastAsia="pl-PL" w:bidi="ar-SA"/>
              </w:rPr>
              <w:t>(</w:t>
            </w:r>
            <w:r w:rsidRPr="00FC609F">
              <w:rPr>
                <w:rFonts w:cs="Calibri"/>
                <w:b/>
                <w:color w:val="0000FF"/>
                <w:sz w:val="18"/>
                <w:szCs w:val="18"/>
                <w:lang w:eastAsia="pl-PL" w:bidi="ar-SA"/>
              </w:rPr>
              <w:t xml:space="preserve"> 1-krotność</w:t>
            </w:r>
            <w:r>
              <w:rPr>
                <w:rFonts w:cs="Calibri"/>
                <w:b/>
                <w:color w:val="0000FF"/>
                <w:sz w:val="18"/>
                <w:szCs w:val="18"/>
                <w:lang w:eastAsia="pl-PL" w:bidi="ar-SA"/>
              </w:rPr>
              <w:t xml:space="preserve"> w roku</w:t>
            </w:r>
            <w:r w:rsidRPr="00FC609F">
              <w:rPr>
                <w:rFonts w:cs="Calibri"/>
                <w:b/>
                <w:color w:val="0000FF"/>
                <w:sz w:val="18"/>
                <w:szCs w:val="18"/>
                <w:lang w:eastAsia="pl-PL" w:bidi="ar-SA"/>
              </w:rPr>
              <w:t xml:space="preserve"> </w:t>
            </w:r>
            <w:r>
              <w:rPr>
                <w:rFonts w:cs="Calibri"/>
                <w:b/>
                <w:color w:val="0000FF"/>
                <w:sz w:val="18"/>
                <w:szCs w:val="18"/>
                <w:lang w:eastAsia="pl-PL" w:bidi="ar-SA"/>
              </w:rPr>
              <w:t>2020</w:t>
            </w:r>
            <w:r w:rsidRPr="00FC609F">
              <w:rPr>
                <w:rFonts w:cs="Calibri"/>
                <w:b/>
                <w:color w:val="0000FF"/>
                <w:sz w:val="18"/>
                <w:szCs w:val="18"/>
                <w:lang w:eastAsia="pl-PL" w:bidi="ar-SA"/>
              </w:rPr>
              <w:t>r.</w:t>
            </w:r>
            <w:r>
              <w:rPr>
                <w:rFonts w:cs="Calibri"/>
                <w:b/>
                <w:color w:val="0000FF"/>
                <w:sz w:val="18"/>
                <w:szCs w:val="18"/>
                <w:lang w:eastAsia="pl-PL" w:bidi="ar-SA"/>
              </w:rPr>
              <w:t xml:space="preserve"> po podpisaniu umowy</w:t>
            </w:r>
            <w:r w:rsidRPr="00FC609F">
              <w:rPr>
                <w:rFonts w:cs="Calibri"/>
                <w:b/>
                <w:color w:val="0000FF"/>
                <w:sz w:val="18"/>
                <w:szCs w:val="18"/>
                <w:lang w:eastAsia="pl-PL" w:bidi="ar-SA"/>
              </w:rPr>
              <w:t xml:space="preserve">, 4- </w:t>
            </w:r>
            <w:r>
              <w:rPr>
                <w:rFonts w:cs="Calibri"/>
                <w:b/>
                <w:color w:val="0000FF"/>
                <w:sz w:val="18"/>
                <w:szCs w:val="18"/>
                <w:lang w:eastAsia="pl-PL" w:bidi="ar-SA"/>
              </w:rPr>
              <w:t xml:space="preserve">krotność roku 2021r. </w:t>
            </w:r>
            <w:r w:rsidRPr="00FC609F">
              <w:rPr>
                <w:rFonts w:cs="Calibri"/>
                <w:b/>
                <w:color w:val="0000FF"/>
                <w:sz w:val="18"/>
                <w:szCs w:val="18"/>
                <w:lang w:eastAsia="pl-PL" w:bidi="ar-SA"/>
              </w:rPr>
              <w:t>w miesiącach</w:t>
            </w:r>
            <w:r>
              <w:rPr>
                <w:rFonts w:cs="Calibri"/>
                <w:b/>
                <w:color w:val="0000FF"/>
                <w:sz w:val="18"/>
                <w:szCs w:val="18"/>
                <w:lang w:eastAsia="pl-PL" w:bidi="ar-SA"/>
              </w:rPr>
              <w:t>:</w:t>
            </w:r>
            <w:r w:rsidRPr="00FC609F">
              <w:rPr>
                <w:rFonts w:cs="Calibri"/>
                <w:b/>
                <w:color w:val="0000FF"/>
                <w:sz w:val="18"/>
                <w:szCs w:val="18"/>
                <w:lang w:eastAsia="pl-PL" w:bidi="ar-SA"/>
              </w:rPr>
              <w:t xml:space="preserve"> kwiecień –</w:t>
            </w:r>
            <w:r>
              <w:rPr>
                <w:rFonts w:cs="Calibri"/>
                <w:b/>
                <w:color w:val="0000FF"/>
                <w:sz w:val="18"/>
                <w:szCs w:val="18"/>
                <w:lang w:eastAsia="pl-PL" w:bidi="ar-SA"/>
              </w:rPr>
              <w:t>lipiec</w:t>
            </w:r>
            <w:r w:rsidRPr="00FC609F">
              <w:rPr>
                <w:rFonts w:cs="Calibri"/>
                <w:b/>
                <w:color w:val="0000FF"/>
                <w:sz w:val="18"/>
                <w:szCs w:val="18"/>
                <w:lang w:eastAsia="pl-PL" w:bidi="ar-SA"/>
              </w:rPr>
              <w:t xml:space="preserve"> </w:t>
            </w:r>
            <w:r>
              <w:rPr>
                <w:rFonts w:cs="Calibri"/>
                <w:b/>
                <w:color w:val="0000FF"/>
                <w:sz w:val="18"/>
                <w:szCs w:val="18"/>
                <w:lang w:eastAsia="pl-PL" w:bidi="ar-SA"/>
              </w:rPr>
              <w:t>)</w:t>
            </w:r>
          </w:p>
        </w:tc>
      </w:tr>
      <w:tr w:rsidR="00965D41" w:rsidRPr="00407E39" w:rsidTr="00965D41">
        <w:trPr>
          <w:trHeight w:val="689"/>
        </w:trPr>
        <w:tc>
          <w:tcPr>
            <w:tcW w:w="232" w:type="pct"/>
            <w:tcBorders>
              <w:top w:val="nil"/>
              <w:left w:val="single" w:sz="4" w:space="0" w:color="auto"/>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1.</w:t>
            </w:r>
          </w:p>
        </w:tc>
        <w:tc>
          <w:tcPr>
            <w:tcW w:w="555"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D-04.01.01</w:t>
            </w:r>
          </w:p>
        </w:tc>
        <w:tc>
          <w:tcPr>
            <w:tcW w:w="2039"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 xml:space="preserve">Mechaniczne profilowanie i zagęszczenie uszkodzonej nawierzchni ścieżek rowerowych single </w:t>
            </w:r>
            <w:proofErr w:type="spellStart"/>
            <w:r w:rsidRPr="00407E39">
              <w:rPr>
                <w:rFonts w:cs="Calibri"/>
                <w:color w:val="000000"/>
                <w:sz w:val="18"/>
                <w:szCs w:val="18"/>
                <w:lang w:eastAsia="pl-PL" w:bidi="ar-SA"/>
              </w:rPr>
              <w:t>track</w:t>
            </w:r>
            <w:proofErr w:type="spellEnd"/>
            <w:r w:rsidRPr="00407E39">
              <w:rPr>
                <w:rFonts w:cs="Calibri"/>
                <w:color w:val="000000"/>
                <w:sz w:val="18"/>
                <w:szCs w:val="18"/>
                <w:lang w:eastAsia="pl-PL" w:bidi="ar-SA"/>
              </w:rPr>
              <w:t xml:space="preserve"> (z wcześniejszym usunięciem liści i gałęzi) – przegląd comiesięczny  (zagęszczarka o masie 120-</w:t>
            </w:r>
            <w:smartTag w:uri="urn:schemas-microsoft-com:office:smarttags" w:element="metricconverter">
              <w:smartTagPr>
                <w:attr w:name="ProductID" w:val="150 kg"/>
              </w:smartTagPr>
              <w:r w:rsidRPr="00407E39">
                <w:rPr>
                  <w:rFonts w:cs="Calibri"/>
                  <w:color w:val="000000"/>
                  <w:sz w:val="18"/>
                  <w:szCs w:val="18"/>
                  <w:lang w:eastAsia="pl-PL" w:bidi="ar-SA"/>
                </w:rPr>
                <w:t>150 kg</w:t>
              </w:r>
            </w:smartTag>
            <w:r w:rsidRPr="00407E39">
              <w:rPr>
                <w:rFonts w:cs="Calibri"/>
                <w:color w:val="000000"/>
                <w:sz w:val="18"/>
                <w:szCs w:val="18"/>
                <w:lang w:eastAsia="pl-PL" w:bidi="ar-SA"/>
              </w:rPr>
              <w:t>) przyjęto miesięcznie  konieczność naprawy ok. 2</w:t>
            </w:r>
            <w:r>
              <w:rPr>
                <w:rFonts w:cs="Calibri"/>
                <w:color w:val="000000"/>
                <w:sz w:val="18"/>
                <w:szCs w:val="18"/>
                <w:lang w:eastAsia="pl-PL" w:bidi="ar-SA"/>
              </w:rPr>
              <w:t>0</w:t>
            </w:r>
            <w:r w:rsidRPr="00407E39">
              <w:rPr>
                <w:rFonts w:cs="Calibri"/>
                <w:color w:val="000000"/>
                <w:sz w:val="18"/>
                <w:szCs w:val="18"/>
                <w:lang w:eastAsia="pl-PL" w:bidi="ar-SA"/>
              </w:rPr>
              <w:t xml:space="preserve"> % ubytków z 1326 m</w:t>
            </w:r>
            <w:r w:rsidRPr="00407E39">
              <w:rPr>
                <w:rFonts w:cs="Calibri"/>
                <w:color w:val="000000"/>
                <w:sz w:val="18"/>
                <w:szCs w:val="18"/>
                <w:vertAlign w:val="superscript"/>
                <w:lang w:eastAsia="pl-PL" w:bidi="ar-SA"/>
              </w:rPr>
              <w:t>2</w:t>
            </w:r>
            <w:r>
              <w:rPr>
                <w:rFonts w:cs="Calibri"/>
                <w:b/>
                <w:color w:val="0000FF"/>
                <w:sz w:val="18"/>
                <w:szCs w:val="18"/>
                <w:lang w:eastAsia="pl-PL" w:bidi="ar-SA"/>
              </w:rPr>
              <w:t>(</w:t>
            </w:r>
            <w:r w:rsidRPr="00FC609F">
              <w:rPr>
                <w:rFonts w:cs="Calibri"/>
                <w:b/>
                <w:color w:val="0000FF"/>
                <w:sz w:val="18"/>
                <w:szCs w:val="18"/>
                <w:lang w:eastAsia="pl-PL" w:bidi="ar-SA"/>
              </w:rPr>
              <w:t xml:space="preserve"> 1-krotność</w:t>
            </w:r>
            <w:r>
              <w:rPr>
                <w:rFonts w:cs="Calibri"/>
                <w:b/>
                <w:color w:val="0000FF"/>
                <w:sz w:val="18"/>
                <w:szCs w:val="18"/>
                <w:lang w:eastAsia="pl-PL" w:bidi="ar-SA"/>
              </w:rPr>
              <w:t xml:space="preserve"> w roku</w:t>
            </w:r>
            <w:r w:rsidRPr="00FC609F">
              <w:rPr>
                <w:rFonts w:cs="Calibri"/>
                <w:b/>
                <w:color w:val="0000FF"/>
                <w:sz w:val="18"/>
                <w:szCs w:val="18"/>
                <w:lang w:eastAsia="pl-PL" w:bidi="ar-SA"/>
              </w:rPr>
              <w:t xml:space="preserve"> </w:t>
            </w:r>
            <w:r>
              <w:rPr>
                <w:rFonts w:cs="Calibri"/>
                <w:b/>
                <w:color w:val="0000FF"/>
                <w:sz w:val="18"/>
                <w:szCs w:val="18"/>
                <w:lang w:eastAsia="pl-PL" w:bidi="ar-SA"/>
              </w:rPr>
              <w:t>2020</w:t>
            </w:r>
            <w:r w:rsidRPr="00FC609F">
              <w:rPr>
                <w:rFonts w:cs="Calibri"/>
                <w:b/>
                <w:color w:val="0000FF"/>
                <w:sz w:val="18"/>
                <w:szCs w:val="18"/>
                <w:lang w:eastAsia="pl-PL" w:bidi="ar-SA"/>
              </w:rPr>
              <w:t>r.</w:t>
            </w:r>
            <w:r>
              <w:rPr>
                <w:rFonts w:cs="Calibri"/>
                <w:b/>
                <w:color w:val="0000FF"/>
                <w:sz w:val="18"/>
                <w:szCs w:val="18"/>
                <w:lang w:eastAsia="pl-PL" w:bidi="ar-SA"/>
              </w:rPr>
              <w:t xml:space="preserve"> po podpisaniu umowy</w:t>
            </w:r>
            <w:r w:rsidRPr="00FC609F">
              <w:rPr>
                <w:rFonts w:cs="Calibri"/>
                <w:b/>
                <w:color w:val="0000FF"/>
                <w:sz w:val="18"/>
                <w:szCs w:val="18"/>
                <w:lang w:eastAsia="pl-PL" w:bidi="ar-SA"/>
              </w:rPr>
              <w:t xml:space="preserve">, 4- </w:t>
            </w:r>
            <w:r>
              <w:rPr>
                <w:rFonts w:cs="Calibri"/>
                <w:b/>
                <w:color w:val="0000FF"/>
                <w:sz w:val="18"/>
                <w:szCs w:val="18"/>
                <w:lang w:eastAsia="pl-PL" w:bidi="ar-SA"/>
              </w:rPr>
              <w:t xml:space="preserve">krotność roku 2021r. </w:t>
            </w:r>
            <w:r w:rsidRPr="00FC609F">
              <w:rPr>
                <w:rFonts w:cs="Calibri"/>
                <w:b/>
                <w:color w:val="0000FF"/>
                <w:sz w:val="18"/>
                <w:szCs w:val="18"/>
                <w:lang w:eastAsia="pl-PL" w:bidi="ar-SA"/>
              </w:rPr>
              <w:t>w miesiącach</w:t>
            </w:r>
            <w:r>
              <w:rPr>
                <w:rFonts w:cs="Calibri"/>
                <w:b/>
                <w:color w:val="0000FF"/>
                <w:sz w:val="18"/>
                <w:szCs w:val="18"/>
                <w:lang w:eastAsia="pl-PL" w:bidi="ar-SA"/>
              </w:rPr>
              <w:t>:</w:t>
            </w:r>
            <w:r w:rsidRPr="00FC609F">
              <w:rPr>
                <w:rFonts w:cs="Calibri"/>
                <w:b/>
                <w:color w:val="0000FF"/>
                <w:sz w:val="18"/>
                <w:szCs w:val="18"/>
                <w:lang w:eastAsia="pl-PL" w:bidi="ar-SA"/>
              </w:rPr>
              <w:t xml:space="preserve"> kwiecień –</w:t>
            </w:r>
            <w:r>
              <w:rPr>
                <w:rFonts w:cs="Calibri"/>
                <w:b/>
                <w:color w:val="0000FF"/>
                <w:sz w:val="18"/>
                <w:szCs w:val="18"/>
                <w:lang w:eastAsia="pl-PL" w:bidi="ar-SA"/>
              </w:rPr>
              <w:t>lipiec</w:t>
            </w:r>
            <w:r w:rsidRPr="00FC609F">
              <w:rPr>
                <w:rFonts w:cs="Calibri"/>
                <w:b/>
                <w:color w:val="0000FF"/>
                <w:sz w:val="18"/>
                <w:szCs w:val="18"/>
                <w:lang w:eastAsia="pl-PL" w:bidi="ar-SA"/>
              </w:rPr>
              <w:t xml:space="preserve"> </w:t>
            </w:r>
            <w:r>
              <w:rPr>
                <w:rFonts w:cs="Calibri"/>
                <w:b/>
                <w:color w:val="0000FF"/>
                <w:sz w:val="18"/>
                <w:szCs w:val="18"/>
                <w:lang w:eastAsia="pl-PL" w:bidi="ar-SA"/>
              </w:rPr>
              <w:t>)</w:t>
            </w:r>
          </w:p>
        </w:tc>
        <w:tc>
          <w:tcPr>
            <w:tcW w:w="401"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vertAlign w:val="superscript"/>
                <w:lang w:eastAsia="pl-PL" w:bidi="ar-SA"/>
              </w:rPr>
            </w:pPr>
            <w:proofErr w:type="spellStart"/>
            <w:r w:rsidRPr="00407E39">
              <w:rPr>
                <w:rFonts w:cs="Calibri"/>
                <w:color w:val="000000"/>
                <w:sz w:val="18"/>
                <w:szCs w:val="18"/>
                <w:lang w:eastAsia="pl-PL" w:bidi="ar-SA"/>
              </w:rPr>
              <w:t>Kpl</w:t>
            </w:r>
            <w:proofErr w:type="spellEnd"/>
          </w:p>
        </w:tc>
        <w:tc>
          <w:tcPr>
            <w:tcW w:w="401"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Pr>
                <w:rFonts w:cs="Calibri"/>
                <w:color w:val="000000"/>
                <w:sz w:val="18"/>
                <w:szCs w:val="18"/>
                <w:lang w:eastAsia="pl-PL" w:bidi="ar-SA"/>
              </w:rPr>
              <w:t>5</w:t>
            </w:r>
          </w:p>
        </w:tc>
        <w:tc>
          <w:tcPr>
            <w:tcW w:w="646" w:type="pct"/>
            <w:tcBorders>
              <w:top w:val="nil"/>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 </w:t>
            </w:r>
          </w:p>
        </w:tc>
        <w:tc>
          <w:tcPr>
            <w:tcW w:w="727" w:type="pct"/>
            <w:tcBorders>
              <w:top w:val="nil"/>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 </w:t>
            </w:r>
          </w:p>
        </w:tc>
      </w:tr>
      <w:tr w:rsidR="00965D41" w:rsidRPr="00407E39" w:rsidTr="00965D41">
        <w:trPr>
          <w:trHeight w:val="689"/>
        </w:trPr>
        <w:tc>
          <w:tcPr>
            <w:tcW w:w="232" w:type="pct"/>
            <w:tcBorders>
              <w:top w:val="nil"/>
              <w:left w:val="single" w:sz="4" w:space="0" w:color="auto"/>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2.</w:t>
            </w:r>
          </w:p>
        </w:tc>
        <w:tc>
          <w:tcPr>
            <w:tcW w:w="555"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D-04.01.01</w:t>
            </w:r>
          </w:p>
        </w:tc>
        <w:tc>
          <w:tcPr>
            <w:tcW w:w="2039" w:type="pct"/>
            <w:tcBorders>
              <w:top w:val="single" w:sz="4" w:space="0" w:color="auto"/>
              <w:left w:val="nil"/>
              <w:bottom w:val="single" w:sz="4" w:space="0" w:color="auto"/>
              <w:right w:val="single" w:sz="4" w:space="0" w:color="auto"/>
            </w:tcBorders>
            <w:shd w:val="clear" w:color="auto" w:fill="auto"/>
            <w:vAlign w:val="center"/>
          </w:tcPr>
          <w:p w:rsidR="00965D41" w:rsidRPr="00614783" w:rsidRDefault="00965D41" w:rsidP="00122765">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Mechaniczne profilowanie i zagęszczenie uszkodzonej nawierzchni ścieżek rowerowych parku umiejętności (z wcześniejszym usunięciem liści i gałęzi)– przegląd comiesięczny (zagęszczarka o masie 120-</w:t>
            </w:r>
            <w:smartTag w:uri="urn:schemas-microsoft-com:office:smarttags" w:element="metricconverter">
              <w:smartTagPr>
                <w:attr w:name="ProductID" w:val="150 kg"/>
              </w:smartTagPr>
              <w:r w:rsidRPr="00407E39">
                <w:rPr>
                  <w:rFonts w:cs="Calibri"/>
                  <w:color w:val="000000"/>
                  <w:sz w:val="18"/>
                  <w:szCs w:val="18"/>
                  <w:lang w:eastAsia="pl-PL" w:bidi="ar-SA"/>
                </w:rPr>
                <w:t>150 kg</w:t>
              </w:r>
            </w:smartTag>
            <w:r w:rsidRPr="00407E39">
              <w:rPr>
                <w:rFonts w:cs="Calibri"/>
                <w:color w:val="000000"/>
                <w:sz w:val="18"/>
                <w:szCs w:val="18"/>
                <w:lang w:eastAsia="pl-PL" w:bidi="ar-SA"/>
              </w:rPr>
              <w:t>) przyjęto miesięcznie konieczność naprawy ok. 2</w:t>
            </w:r>
            <w:r>
              <w:rPr>
                <w:rFonts w:cs="Calibri"/>
                <w:color w:val="000000"/>
                <w:sz w:val="18"/>
                <w:szCs w:val="18"/>
                <w:lang w:eastAsia="pl-PL" w:bidi="ar-SA"/>
              </w:rPr>
              <w:t>0</w:t>
            </w:r>
            <w:r w:rsidRPr="00407E39">
              <w:rPr>
                <w:rFonts w:cs="Calibri"/>
                <w:color w:val="000000"/>
                <w:sz w:val="18"/>
                <w:szCs w:val="18"/>
                <w:lang w:eastAsia="pl-PL" w:bidi="ar-SA"/>
              </w:rPr>
              <w:t xml:space="preserve"> % ubytków z </w:t>
            </w:r>
            <w:smartTag w:uri="urn:schemas-microsoft-com:office:smarttags" w:element="metricconverter">
              <w:smartTagPr>
                <w:attr w:name="ProductID" w:val="336 m2"/>
              </w:smartTagPr>
              <w:r w:rsidRPr="00407E39">
                <w:rPr>
                  <w:rFonts w:cs="Calibri"/>
                  <w:color w:val="000000"/>
                  <w:sz w:val="18"/>
                  <w:szCs w:val="18"/>
                  <w:lang w:eastAsia="pl-PL" w:bidi="ar-SA"/>
                </w:rPr>
                <w:t>336 m</w:t>
              </w:r>
              <w:r w:rsidRPr="00407E39">
                <w:rPr>
                  <w:rFonts w:cs="Calibri"/>
                  <w:color w:val="000000"/>
                  <w:sz w:val="18"/>
                  <w:szCs w:val="18"/>
                  <w:vertAlign w:val="superscript"/>
                  <w:lang w:eastAsia="pl-PL" w:bidi="ar-SA"/>
                </w:rPr>
                <w:t>2</w:t>
              </w:r>
            </w:smartTag>
            <w:r>
              <w:rPr>
                <w:rFonts w:cs="Calibri"/>
                <w:color w:val="000000"/>
                <w:sz w:val="18"/>
                <w:szCs w:val="18"/>
                <w:vertAlign w:val="superscript"/>
                <w:lang w:eastAsia="pl-PL" w:bidi="ar-SA"/>
              </w:rPr>
              <w:t xml:space="preserve"> </w:t>
            </w:r>
            <w:r>
              <w:rPr>
                <w:rFonts w:cs="Calibri"/>
                <w:color w:val="000000"/>
                <w:sz w:val="18"/>
                <w:szCs w:val="18"/>
                <w:lang w:eastAsia="pl-PL" w:bidi="ar-SA"/>
              </w:rPr>
              <w:t xml:space="preserve">, </w:t>
            </w:r>
            <w:r>
              <w:rPr>
                <w:rFonts w:cs="Calibri"/>
                <w:b/>
                <w:color w:val="0000FF"/>
                <w:sz w:val="18"/>
                <w:szCs w:val="18"/>
                <w:lang w:eastAsia="pl-PL" w:bidi="ar-SA"/>
              </w:rPr>
              <w:t>(</w:t>
            </w:r>
            <w:r w:rsidRPr="00FC609F">
              <w:rPr>
                <w:rFonts w:cs="Calibri"/>
                <w:b/>
                <w:color w:val="0000FF"/>
                <w:sz w:val="18"/>
                <w:szCs w:val="18"/>
                <w:lang w:eastAsia="pl-PL" w:bidi="ar-SA"/>
              </w:rPr>
              <w:t xml:space="preserve"> 1-krotność</w:t>
            </w:r>
            <w:r>
              <w:rPr>
                <w:rFonts w:cs="Calibri"/>
                <w:b/>
                <w:color w:val="0000FF"/>
                <w:sz w:val="18"/>
                <w:szCs w:val="18"/>
                <w:lang w:eastAsia="pl-PL" w:bidi="ar-SA"/>
              </w:rPr>
              <w:t xml:space="preserve"> w roku</w:t>
            </w:r>
            <w:r w:rsidRPr="00FC609F">
              <w:rPr>
                <w:rFonts w:cs="Calibri"/>
                <w:b/>
                <w:color w:val="0000FF"/>
                <w:sz w:val="18"/>
                <w:szCs w:val="18"/>
                <w:lang w:eastAsia="pl-PL" w:bidi="ar-SA"/>
              </w:rPr>
              <w:t xml:space="preserve"> </w:t>
            </w:r>
            <w:r>
              <w:rPr>
                <w:rFonts w:cs="Calibri"/>
                <w:b/>
                <w:color w:val="0000FF"/>
                <w:sz w:val="18"/>
                <w:szCs w:val="18"/>
                <w:lang w:eastAsia="pl-PL" w:bidi="ar-SA"/>
              </w:rPr>
              <w:t>2020</w:t>
            </w:r>
            <w:r w:rsidRPr="00FC609F">
              <w:rPr>
                <w:rFonts w:cs="Calibri"/>
                <w:b/>
                <w:color w:val="0000FF"/>
                <w:sz w:val="18"/>
                <w:szCs w:val="18"/>
                <w:lang w:eastAsia="pl-PL" w:bidi="ar-SA"/>
              </w:rPr>
              <w:t>r.</w:t>
            </w:r>
            <w:r>
              <w:rPr>
                <w:rFonts w:cs="Calibri"/>
                <w:b/>
                <w:color w:val="0000FF"/>
                <w:sz w:val="18"/>
                <w:szCs w:val="18"/>
                <w:lang w:eastAsia="pl-PL" w:bidi="ar-SA"/>
              </w:rPr>
              <w:t xml:space="preserve"> po podpisaniu umowy</w:t>
            </w:r>
            <w:r w:rsidRPr="00FC609F">
              <w:rPr>
                <w:rFonts w:cs="Calibri"/>
                <w:b/>
                <w:color w:val="0000FF"/>
                <w:sz w:val="18"/>
                <w:szCs w:val="18"/>
                <w:lang w:eastAsia="pl-PL" w:bidi="ar-SA"/>
              </w:rPr>
              <w:t xml:space="preserve">, 4- </w:t>
            </w:r>
            <w:r>
              <w:rPr>
                <w:rFonts w:cs="Calibri"/>
                <w:b/>
                <w:color w:val="0000FF"/>
                <w:sz w:val="18"/>
                <w:szCs w:val="18"/>
                <w:lang w:eastAsia="pl-PL" w:bidi="ar-SA"/>
              </w:rPr>
              <w:t xml:space="preserve">krotność roku 2021r. </w:t>
            </w:r>
            <w:r w:rsidRPr="00FC609F">
              <w:rPr>
                <w:rFonts w:cs="Calibri"/>
                <w:b/>
                <w:color w:val="0000FF"/>
                <w:sz w:val="18"/>
                <w:szCs w:val="18"/>
                <w:lang w:eastAsia="pl-PL" w:bidi="ar-SA"/>
              </w:rPr>
              <w:t>w miesiącach</w:t>
            </w:r>
            <w:r>
              <w:rPr>
                <w:rFonts w:cs="Calibri"/>
                <w:b/>
                <w:color w:val="0000FF"/>
                <w:sz w:val="18"/>
                <w:szCs w:val="18"/>
                <w:lang w:eastAsia="pl-PL" w:bidi="ar-SA"/>
              </w:rPr>
              <w:t>:</w:t>
            </w:r>
            <w:r w:rsidRPr="00FC609F">
              <w:rPr>
                <w:rFonts w:cs="Calibri"/>
                <w:b/>
                <w:color w:val="0000FF"/>
                <w:sz w:val="18"/>
                <w:szCs w:val="18"/>
                <w:lang w:eastAsia="pl-PL" w:bidi="ar-SA"/>
              </w:rPr>
              <w:t xml:space="preserve"> kwiecień –</w:t>
            </w:r>
            <w:r>
              <w:rPr>
                <w:rFonts w:cs="Calibri"/>
                <w:b/>
                <w:color w:val="0000FF"/>
                <w:sz w:val="18"/>
                <w:szCs w:val="18"/>
                <w:lang w:eastAsia="pl-PL" w:bidi="ar-SA"/>
              </w:rPr>
              <w:t>lipiec</w:t>
            </w:r>
            <w:r w:rsidRPr="00FC609F">
              <w:rPr>
                <w:rFonts w:cs="Calibri"/>
                <w:b/>
                <w:color w:val="0000FF"/>
                <w:sz w:val="18"/>
                <w:szCs w:val="18"/>
                <w:lang w:eastAsia="pl-PL" w:bidi="ar-SA"/>
              </w:rPr>
              <w:t xml:space="preserve"> </w:t>
            </w:r>
            <w:r>
              <w:rPr>
                <w:rFonts w:cs="Calibri"/>
                <w:b/>
                <w:color w:val="0000FF"/>
                <w:sz w:val="18"/>
                <w:szCs w:val="18"/>
                <w:lang w:eastAsia="pl-PL" w:bidi="ar-SA"/>
              </w:rPr>
              <w:t>)</w:t>
            </w:r>
          </w:p>
        </w:tc>
        <w:tc>
          <w:tcPr>
            <w:tcW w:w="401"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proofErr w:type="spellStart"/>
            <w:r w:rsidRPr="00407E39">
              <w:rPr>
                <w:rFonts w:cs="Calibri"/>
                <w:color w:val="000000"/>
                <w:sz w:val="18"/>
                <w:szCs w:val="18"/>
                <w:lang w:eastAsia="pl-PL" w:bidi="ar-SA"/>
              </w:rPr>
              <w:t>Kpl</w:t>
            </w:r>
            <w:proofErr w:type="spellEnd"/>
          </w:p>
        </w:tc>
        <w:tc>
          <w:tcPr>
            <w:tcW w:w="401"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Pr>
                <w:rFonts w:cs="Calibri"/>
                <w:color w:val="000000"/>
                <w:sz w:val="18"/>
                <w:szCs w:val="18"/>
                <w:lang w:eastAsia="pl-PL" w:bidi="ar-SA"/>
              </w:rPr>
              <w:t>5</w:t>
            </w:r>
          </w:p>
        </w:tc>
        <w:tc>
          <w:tcPr>
            <w:tcW w:w="646" w:type="pct"/>
            <w:tcBorders>
              <w:top w:val="nil"/>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c>
          <w:tcPr>
            <w:tcW w:w="727" w:type="pct"/>
            <w:tcBorders>
              <w:top w:val="nil"/>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r>
      <w:tr w:rsidR="00965D41" w:rsidRPr="00407E39" w:rsidTr="00965D41">
        <w:trPr>
          <w:trHeight w:val="689"/>
        </w:trPr>
        <w:tc>
          <w:tcPr>
            <w:tcW w:w="232" w:type="pct"/>
            <w:tcBorders>
              <w:top w:val="nil"/>
              <w:left w:val="single" w:sz="4" w:space="0" w:color="auto"/>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3.</w:t>
            </w:r>
          </w:p>
        </w:tc>
        <w:tc>
          <w:tcPr>
            <w:tcW w:w="555"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D-04.01.01</w:t>
            </w:r>
          </w:p>
        </w:tc>
        <w:tc>
          <w:tcPr>
            <w:tcW w:w="2039"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Mechaniczne profilowanie i zagęszczenie uszkodzonych nawierzchni ścieżek pieszych (z wcześniejszym usunięciem liści i gałęzi) – przegląd comiesięczny (zagęszczarka o masie 120-</w:t>
            </w:r>
            <w:smartTag w:uri="urn:schemas-microsoft-com:office:smarttags" w:element="metricconverter">
              <w:smartTagPr>
                <w:attr w:name="ProductID" w:val="150 kg"/>
              </w:smartTagPr>
              <w:r w:rsidRPr="00407E39">
                <w:rPr>
                  <w:rFonts w:cs="Calibri"/>
                  <w:color w:val="000000"/>
                  <w:sz w:val="18"/>
                  <w:szCs w:val="18"/>
                  <w:lang w:eastAsia="pl-PL" w:bidi="ar-SA"/>
                </w:rPr>
                <w:t>150 kg</w:t>
              </w:r>
            </w:smartTag>
            <w:r w:rsidRPr="00407E39">
              <w:rPr>
                <w:rFonts w:cs="Calibri"/>
                <w:color w:val="000000"/>
                <w:sz w:val="18"/>
                <w:szCs w:val="18"/>
                <w:lang w:eastAsia="pl-PL" w:bidi="ar-SA"/>
              </w:rPr>
              <w:t xml:space="preserve">) przyjęto miesięcznie konieczność naprawy ok. 5 % ubytków z </w:t>
            </w:r>
            <w:smartTag w:uri="urn:schemas-microsoft-com:office:smarttags" w:element="metricconverter">
              <w:smartTagPr>
                <w:attr w:name="ProductID" w:val="2557,00 m2"/>
              </w:smartTagPr>
              <w:r w:rsidRPr="00407E39">
                <w:rPr>
                  <w:rFonts w:cs="Calibri"/>
                  <w:color w:val="000000"/>
                  <w:sz w:val="18"/>
                  <w:szCs w:val="18"/>
                  <w:lang w:eastAsia="pl-PL" w:bidi="ar-SA"/>
                </w:rPr>
                <w:t>2557,00 m</w:t>
              </w:r>
              <w:r w:rsidRPr="00407E39">
                <w:rPr>
                  <w:rFonts w:cs="Calibri"/>
                  <w:color w:val="000000"/>
                  <w:sz w:val="18"/>
                  <w:szCs w:val="18"/>
                  <w:vertAlign w:val="superscript"/>
                  <w:lang w:eastAsia="pl-PL" w:bidi="ar-SA"/>
                </w:rPr>
                <w:t>2</w:t>
              </w:r>
            </w:smartTag>
            <w:r>
              <w:rPr>
                <w:rFonts w:cs="Calibri"/>
                <w:color w:val="000000"/>
                <w:sz w:val="18"/>
                <w:szCs w:val="18"/>
                <w:lang w:eastAsia="pl-PL" w:bidi="ar-SA"/>
              </w:rPr>
              <w:t xml:space="preserve">, </w:t>
            </w:r>
            <w:r>
              <w:rPr>
                <w:rFonts w:cs="Calibri"/>
                <w:b/>
                <w:color w:val="0000FF"/>
                <w:sz w:val="18"/>
                <w:szCs w:val="18"/>
                <w:lang w:eastAsia="pl-PL" w:bidi="ar-SA"/>
              </w:rPr>
              <w:t>(</w:t>
            </w:r>
            <w:r w:rsidRPr="00FC609F">
              <w:rPr>
                <w:rFonts w:cs="Calibri"/>
                <w:b/>
                <w:color w:val="0000FF"/>
                <w:sz w:val="18"/>
                <w:szCs w:val="18"/>
                <w:lang w:eastAsia="pl-PL" w:bidi="ar-SA"/>
              </w:rPr>
              <w:t xml:space="preserve"> 1-krotność</w:t>
            </w:r>
            <w:r>
              <w:rPr>
                <w:rFonts w:cs="Calibri"/>
                <w:b/>
                <w:color w:val="0000FF"/>
                <w:sz w:val="18"/>
                <w:szCs w:val="18"/>
                <w:lang w:eastAsia="pl-PL" w:bidi="ar-SA"/>
              </w:rPr>
              <w:t xml:space="preserve"> w roku</w:t>
            </w:r>
            <w:r w:rsidRPr="00FC609F">
              <w:rPr>
                <w:rFonts w:cs="Calibri"/>
                <w:b/>
                <w:color w:val="0000FF"/>
                <w:sz w:val="18"/>
                <w:szCs w:val="18"/>
                <w:lang w:eastAsia="pl-PL" w:bidi="ar-SA"/>
              </w:rPr>
              <w:t xml:space="preserve"> </w:t>
            </w:r>
            <w:r>
              <w:rPr>
                <w:rFonts w:cs="Calibri"/>
                <w:b/>
                <w:color w:val="0000FF"/>
                <w:sz w:val="18"/>
                <w:szCs w:val="18"/>
                <w:lang w:eastAsia="pl-PL" w:bidi="ar-SA"/>
              </w:rPr>
              <w:t>2020</w:t>
            </w:r>
            <w:r w:rsidRPr="00FC609F">
              <w:rPr>
                <w:rFonts w:cs="Calibri"/>
                <w:b/>
                <w:color w:val="0000FF"/>
                <w:sz w:val="18"/>
                <w:szCs w:val="18"/>
                <w:lang w:eastAsia="pl-PL" w:bidi="ar-SA"/>
              </w:rPr>
              <w:t>r.</w:t>
            </w:r>
            <w:r>
              <w:rPr>
                <w:rFonts w:cs="Calibri"/>
                <w:b/>
                <w:color w:val="0000FF"/>
                <w:sz w:val="18"/>
                <w:szCs w:val="18"/>
                <w:lang w:eastAsia="pl-PL" w:bidi="ar-SA"/>
              </w:rPr>
              <w:t xml:space="preserve"> po podpisaniu umowy</w:t>
            </w:r>
            <w:r w:rsidRPr="00FC609F">
              <w:rPr>
                <w:rFonts w:cs="Calibri"/>
                <w:b/>
                <w:color w:val="0000FF"/>
                <w:sz w:val="18"/>
                <w:szCs w:val="18"/>
                <w:lang w:eastAsia="pl-PL" w:bidi="ar-SA"/>
              </w:rPr>
              <w:t xml:space="preserve">, 4- </w:t>
            </w:r>
            <w:r>
              <w:rPr>
                <w:rFonts w:cs="Calibri"/>
                <w:b/>
                <w:color w:val="0000FF"/>
                <w:sz w:val="18"/>
                <w:szCs w:val="18"/>
                <w:lang w:eastAsia="pl-PL" w:bidi="ar-SA"/>
              </w:rPr>
              <w:t xml:space="preserve">krotność roku 2021r. </w:t>
            </w:r>
            <w:r w:rsidRPr="00FC609F">
              <w:rPr>
                <w:rFonts w:cs="Calibri"/>
                <w:b/>
                <w:color w:val="0000FF"/>
                <w:sz w:val="18"/>
                <w:szCs w:val="18"/>
                <w:lang w:eastAsia="pl-PL" w:bidi="ar-SA"/>
              </w:rPr>
              <w:t>w miesiącach</w:t>
            </w:r>
            <w:r>
              <w:rPr>
                <w:rFonts w:cs="Calibri"/>
                <w:b/>
                <w:color w:val="0000FF"/>
                <w:sz w:val="18"/>
                <w:szCs w:val="18"/>
                <w:lang w:eastAsia="pl-PL" w:bidi="ar-SA"/>
              </w:rPr>
              <w:t>:</w:t>
            </w:r>
            <w:r w:rsidRPr="00FC609F">
              <w:rPr>
                <w:rFonts w:cs="Calibri"/>
                <w:b/>
                <w:color w:val="0000FF"/>
                <w:sz w:val="18"/>
                <w:szCs w:val="18"/>
                <w:lang w:eastAsia="pl-PL" w:bidi="ar-SA"/>
              </w:rPr>
              <w:t xml:space="preserve"> kwiecień –</w:t>
            </w:r>
            <w:r>
              <w:rPr>
                <w:rFonts w:cs="Calibri"/>
                <w:b/>
                <w:color w:val="0000FF"/>
                <w:sz w:val="18"/>
                <w:szCs w:val="18"/>
                <w:lang w:eastAsia="pl-PL" w:bidi="ar-SA"/>
              </w:rPr>
              <w:t>lipiec</w:t>
            </w:r>
            <w:r w:rsidRPr="00FC609F">
              <w:rPr>
                <w:rFonts w:cs="Calibri"/>
                <w:b/>
                <w:color w:val="0000FF"/>
                <w:sz w:val="18"/>
                <w:szCs w:val="18"/>
                <w:lang w:eastAsia="pl-PL" w:bidi="ar-SA"/>
              </w:rPr>
              <w:t xml:space="preserve"> </w:t>
            </w:r>
            <w:r>
              <w:rPr>
                <w:rFonts w:cs="Calibri"/>
                <w:b/>
                <w:color w:val="0000FF"/>
                <w:sz w:val="18"/>
                <w:szCs w:val="18"/>
                <w:lang w:eastAsia="pl-PL" w:bidi="ar-SA"/>
              </w:rPr>
              <w:t>)</w:t>
            </w:r>
            <w:r w:rsidRPr="005461E1">
              <w:rPr>
                <w:rFonts w:cs="Calibri"/>
                <w:color w:val="FF00FF"/>
                <w:sz w:val="18"/>
                <w:szCs w:val="18"/>
                <w:lang w:eastAsia="pl-PL" w:bidi="ar-SA"/>
              </w:rPr>
              <w:t>.</w:t>
            </w:r>
          </w:p>
        </w:tc>
        <w:tc>
          <w:tcPr>
            <w:tcW w:w="401"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proofErr w:type="spellStart"/>
            <w:r w:rsidRPr="00407E39">
              <w:rPr>
                <w:rFonts w:cs="Calibri"/>
                <w:color w:val="000000"/>
                <w:sz w:val="18"/>
                <w:szCs w:val="18"/>
                <w:lang w:eastAsia="pl-PL" w:bidi="ar-SA"/>
              </w:rPr>
              <w:t>Kpl</w:t>
            </w:r>
            <w:proofErr w:type="spellEnd"/>
          </w:p>
        </w:tc>
        <w:tc>
          <w:tcPr>
            <w:tcW w:w="401"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Pr>
                <w:rFonts w:cs="Calibri"/>
                <w:color w:val="000000"/>
                <w:sz w:val="18"/>
                <w:szCs w:val="18"/>
                <w:lang w:eastAsia="pl-PL" w:bidi="ar-SA"/>
              </w:rPr>
              <w:t>5</w:t>
            </w:r>
          </w:p>
        </w:tc>
        <w:tc>
          <w:tcPr>
            <w:tcW w:w="646" w:type="pct"/>
            <w:tcBorders>
              <w:top w:val="nil"/>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c>
          <w:tcPr>
            <w:tcW w:w="727" w:type="pct"/>
            <w:tcBorders>
              <w:top w:val="nil"/>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r>
      <w:tr w:rsidR="00965D41" w:rsidRPr="00407E39" w:rsidTr="00965D41">
        <w:trPr>
          <w:trHeight w:val="524"/>
        </w:trPr>
        <w:tc>
          <w:tcPr>
            <w:tcW w:w="232" w:type="pct"/>
            <w:tcBorders>
              <w:top w:val="nil"/>
              <w:left w:val="single" w:sz="4" w:space="0" w:color="auto"/>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lastRenderedPageBreak/>
              <w:t>4.</w:t>
            </w:r>
          </w:p>
        </w:tc>
        <w:tc>
          <w:tcPr>
            <w:tcW w:w="555"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D-05.01.02a</w:t>
            </w:r>
          </w:p>
        </w:tc>
        <w:tc>
          <w:tcPr>
            <w:tcW w:w="2039" w:type="pct"/>
            <w:tcBorders>
              <w:top w:val="single" w:sz="4" w:space="0" w:color="auto"/>
              <w:left w:val="nil"/>
              <w:bottom w:val="single" w:sz="4" w:space="0" w:color="auto"/>
              <w:right w:val="single" w:sz="4" w:space="0" w:color="auto"/>
            </w:tcBorders>
            <w:shd w:val="clear" w:color="auto" w:fill="auto"/>
            <w:vAlign w:val="center"/>
          </w:tcPr>
          <w:p w:rsidR="00965D41" w:rsidRPr="00614783" w:rsidRDefault="00965D41" w:rsidP="00122765">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 xml:space="preserve">Naprawa nawierzchni ścieżek rowerowych </w:t>
            </w:r>
            <w:proofErr w:type="spellStart"/>
            <w:r w:rsidRPr="00407E39">
              <w:rPr>
                <w:rFonts w:cs="Calibri"/>
                <w:color w:val="000000"/>
                <w:sz w:val="18"/>
                <w:szCs w:val="18"/>
                <w:lang w:eastAsia="pl-PL" w:bidi="ar-SA"/>
              </w:rPr>
              <w:t>singletrack</w:t>
            </w:r>
            <w:proofErr w:type="spellEnd"/>
            <w:r w:rsidRPr="00407E39">
              <w:rPr>
                <w:rFonts w:cs="Calibri"/>
                <w:color w:val="000000"/>
                <w:sz w:val="18"/>
                <w:szCs w:val="18"/>
                <w:lang w:eastAsia="pl-PL" w:bidi="ar-SA"/>
              </w:rPr>
              <w:t xml:space="preserve"> – mechaniczne zagęszczenie uszkodzonej nawierzchni z kruszywa łamanego granitowego 0/11 mm – głębokość ubytków do </w:t>
            </w:r>
            <w:smartTag w:uri="urn:schemas-microsoft-com:office:smarttags" w:element="metricconverter">
              <w:smartTagPr>
                <w:attr w:name="ProductID" w:val="10 cm"/>
              </w:smartTagPr>
              <w:r w:rsidRPr="00407E39">
                <w:rPr>
                  <w:rFonts w:cs="Calibri"/>
                  <w:color w:val="000000"/>
                  <w:sz w:val="18"/>
                  <w:szCs w:val="18"/>
                  <w:lang w:eastAsia="pl-PL" w:bidi="ar-SA"/>
                </w:rPr>
                <w:t>10 cm</w:t>
              </w:r>
            </w:smartTag>
            <w:r w:rsidRPr="00407E39">
              <w:rPr>
                <w:rFonts w:cs="Calibri"/>
                <w:color w:val="000000"/>
                <w:sz w:val="18"/>
                <w:szCs w:val="18"/>
                <w:lang w:eastAsia="pl-PL" w:bidi="ar-SA"/>
              </w:rPr>
              <w:t xml:space="preserve"> – dowóz materiału taczkami ręcznie (zagęszczarka o masie 120-</w:t>
            </w:r>
            <w:smartTag w:uri="urn:schemas-microsoft-com:office:smarttags" w:element="metricconverter">
              <w:smartTagPr>
                <w:attr w:name="ProductID" w:val="150 kg"/>
              </w:smartTagPr>
              <w:r w:rsidRPr="00407E39">
                <w:rPr>
                  <w:rFonts w:cs="Calibri"/>
                  <w:color w:val="000000"/>
                  <w:sz w:val="18"/>
                  <w:szCs w:val="18"/>
                  <w:lang w:eastAsia="pl-PL" w:bidi="ar-SA"/>
                </w:rPr>
                <w:t>150 kg</w:t>
              </w:r>
            </w:smartTag>
            <w:r w:rsidRPr="00407E39">
              <w:rPr>
                <w:rFonts w:cs="Calibri"/>
                <w:color w:val="000000"/>
                <w:sz w:val="18"/>
                <w:szCs w:val="18"/>
                <w:lang w:eastAsia="pl-PL" w:bidi="ar-SA"/>
              </w:rPr>
              <w:t xml:space="preserve">) przyjęto miesięcznie konieczność naprawy ok. 1 % ubytków w nawierzchniach ścieżek rowerowych </w:t>
            </w:r>
            <w:r w:rsidRPr="00407E39">
              <w:rPr>
                <w:rFonts w:cs="Calibri"/>
                <w:color w:val="000000"/>
                <w:sz w:val="18"/>
                <w:szCs w:val="18"/>
                <w:lang w:eastAsia="pl-PL" w:bidi="ar-SA"/>
              </w:rPr>
              <w:br/>
              <w:t xml:space="preserve">( 1326+336)*0,01 – </w:t>
            </w:r>
            <w:smartTag w:uri="urn:schemas-microsoft-com:office:smarttags" w:element="metricconverter">
              <w:smartTagPr>
                <w:attr w:name="ProductID" w:val="16,62 m2"/>
              </w:smartTagPr>
              <w:r w:rsidRPr="00407E39">
                <w:rPr>
                  <w:rFonts w:cs="Calibri"/>
                  <w:color w:val="000000"/>
                  <w:sz w:val="18"/>
                  <w:szCs w:val="18"/>
                  <w:lang w:eastAsia="pl-PL" w:bidi="ar-SA"/>
                </w:rPr>
                <w:t>16,62 m</w:t>
              </w:r>
              <w:r w:rsidRPr="00407E39">
                <w:rPr>
                  <w:rFonts w:cs="Calibri"/>
                  <w:color w:val="000000"/>
                  <w:sz w:val="18"/>
                  <w:szCs w:val="18"/>
                  <w:vertAlign w:val="superscript"/>
                  <w:lang w:eastAsia="pl-PL" w:bidi="ar-SA"/>
                </w:rPr>
                <w:t>2</w:t>
              </w:r>
            </w:smartTag>
            <w:r>
              <w:rPr>
                <w:rFonts w:cs="Calibri"/>
                <w:color w:val="000000"/>
                <w:sz w:val="18"/>
                <w:szCs w:val="18"/>
                <w:lang w:eastAsia="pl-PL" w:bidi="ar-SA"/>
              </w:rPr>
              <w:t xml:space="preserve"> ,  </w:t>
            </w:r>
            <w:r>
              <w:rPr>
                <w:rFonts w:cs="Calibri"/>
                <w:b/>
                <w:color w:val="0000FF"/>
                <w:sz w:val="18"/>
                <w:szCs w:val="18"/>
                <w:lang w:eastAsia="pl-PL" w:bidi="ar-SA"/>
              </w:rPr>
              <w:t>(</w:t>
            </w:r>
            <w:r w:rsidRPr="00FC609F">
              <w:rPr>
                <w:rFonts w:cs="Calibri"/>
                <w:b/>
                <w:color w:val="0000FF"/>
                <w:sz w:val="18"/>
                <w:szCs w:val="18"/>
                <w:lang w:eastAsia="pl-PL" w:bidi="ar-SA"/>
              </w:rPr>
              <w:t xml:space="preserve"> 1-krotność</w:t>
            </w:r>
            <w:r>
              <w:rPr>
                <w:rFonts w:cs="Calibri"/>
                <w:b/>
                <w:color w:val="0000FF"/>
                <w:sz w:val="18"/>
                <w:szCs w:val="18"/>
                <w:lang w:eastAsia="pl-PL" w:bidi="ar-SA"/>
              </w:rPr>
              <w:t xml:space="preserve"> w roku</w:t>
            </w:r>
            <w:r w:rsidRPr="00FC609F">
              <w:rPr>
                <w:rFonts w:cs="Calibri"/>
                <w:b/>
                <w:color w:val="0000FF"/>
                <w:sz w:val="18"/>
                <w:szCs w:val="18"/>
                <w:lang w:eastAsia="pl-PL" w:bidi="ar-SA"/>
              </w:rPr>
              <w:t xml:space="preserve"> </w:t>
            </w:r>
            <w:r>
              <w:rPr>
                <w:rFonts w:cs="Calibri"/>
                <w:b/>
                <w:color w:val="0000FF"/>
                <w:sz w:val="18"/>
                <w:szCs w:val="18"/>
                <w:lang w:eastAsia="pl-PL" w:bidi="ar-SA"/>
              </w:rPr>
              <w:t>2020</w:t>
            </w:r>
            <w:r w:rsidRPr="00FC609F">
              <w:rPr>
                <w:rFonts w:cs="Calibri"/>
                <w:b/>
                <w:color w:val="0000FF"/>
                <w:sz w:val="18"/>
                <w:szCs w:val="18"/>
                <w:lang w:eastAsia="pl-PL" w:bidi="ar-SA"/>
              </w:rPr>
              <w:t>r.</w:t>
            </w:r>
            <w:r>
              <w:rPr>
                <w:rFonts w:cs="Calibri"/>
                <w:b/>
                <w:color w:val="0000FF"/>
                <w:sz w:val="18"/>
                <w:szCs w:val="18"/>
                <w:lang w:eastAsia="pl-PL" w:bidi="ar-SA"/>
              </w:rPr>
              <w:t xml:space="preserve"> po podpisaniu umowy</w:t>
            </w:r>
            <w:r w:rsidRPr="00FC609F">
              <w:rPr>
                <w:rFonts w:cs="Calibri"/>
                <w:b/>
                <w:color w:val="0000FF"/>
                <w:sz w:val="18"/>
                <w:szCs w:val="18"/>
                <w:lang w:eastAsia="pl-PL" w:bidi="ar-SA"/>
              </w:rPr>
              <w:t xml:space="preserve">, 4- </w:t>
            </w:r>
            <w:r>
              <w:rPr>
                <w:rFonts w:cs="Calibri"/>
                <w:b/>
                <w:color w:val="0000FF"/>
                <w:sz w:val="18"/>
                <w:szCs w:val="18"/>
                <w:lang w:eastAsia="pl-PL" w:bidi="ar-SA"/>
              </w:rPr>
              <w:t xml:space="preserve">krotność roku 2021r. </w:t>
            </w:r>
            <w:r w:rsidRPr="00FC609F">
              <w:rPr>
                <w:rFonts w:cs="Calibri"/>
                <w:b/>
                <w:color w:val="0000FF"/>
                <w:sz w:val="18"/>
                <w:szCs w:val="18"/>
                <w:lang w:eastAsia="pl-PL" w:bidi="ar-SA"/>
              </w:rPr>
              <w:t>w miesiącach</w:t>
            </w:r>
            <w:r>
              <w:rPr>
                <w:rFonts w:cs="Calibri"/>
                <w:b/>
                <w:color w:val="0000FF"/>
                <w:sz w:val="18"/>
                <w:szCs w:val="18"/>
                <w:lang w:eastAsia="pl-PL" w:bidi="ar-SA"/>
              </w:rPr>
              <w:t>:</w:t>
            </w:r>
            <w:r w:rsidRPr="00FC609F">
              <w:rPr>
                <w:rFonts w:cs="Calibri"/>
                <w:b/>
                <w:color w:val="0000FF"/>
                <w:sz w:val="18"/>
                <w:szCs w:val="18"/>
                <w:lang w:eastAsia="pl-PL" w:bidi="ar-SA"/>
              </w:rPr>
              <w:t xml:space="preserve"> kwiecień –</w:t>
            </w:r>
            <w:r>
              <w:rPr>
                <w:rFonts w:cs="Calibri"/>
                <w:b/>
                <w:color w:val="0000FF"/>
                <w:sz w:val="18"/>
                <w:szCs w:val="18"/>
                <w:lang w:eastAsia="pl-PL" w:bidi="ar-SA"/>
              </w:rPr>
              <w:t>lipiec</w:t>
            </w:r>
            <w:r w:rsidRPr="00FC609F">
              <w:rPr>
                <w:rFonts w:cs="Calibri"/>
                <w:b/>
                <w:color w:val="0000FF"/>
                <w:sz w:val="18"/>
                <w:szCs w:val="18"/>
                <w:lang w:eastAsia="pl-PL" w:bidi="ar-SA"/>
              </w:rPr>
              <w:t xml:space="preserve"> </w:t>
            </w:r>
            <w:r>
              <w:rPr>
                <w:rFonts w:cs="Calibri"/>
                <w:b/>
                <w:color w:val="0000FF"/>
                <w:sz w:val="18"/>
                <w:szCs w:val="18"/>
                <w:lang w:eastAsia="pl-PL" w:bidi="ar-SA"/>
              </w:rPr>
              <w:t>)</w:t>
            </w:r>
            <w:r w:rsidRPr="005461E1">
              <w:rPr>
                <w:rFonts w:cs="Calibri"/>
                <w:color w:val="FF00FF"/>
                <w:sz w:val="18"/>
                <w:szCs w:val="18"/>
                <w:lang w:eastAsia="pl-PL" w:bidi="ar-SA"/>
              </w:rPr>
              <w:t>.</w:t>
            </w:r>
          </w:p>
        </w:tc>
        <w:tc>
          <w:tcPr>
            <w:tcW w:w="401"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proofErr w:type="spellStart"/>
            <w:r w:rsidRPr="00407E39">
              <w:rPr>
                <w:rFonts w:cs="Calibri"/>
                <w:color w:val="000000"/>
                <w:sz w:val="18"/>
                <w:szCs w:val="18"/>
                <w:lang w:eastAsia="pl-PL" w:bidi="ar-SA"/>
              </w:rPr>
              <w:t>Kpl</w:t>
            </w:r>
            <w:proofErr w:type="spellEnd"/>
          </w:p>
        </w:tc>
        <w:tc>
          <w:tcPr>
            <w:tcW w:w="401"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Pr>
                <w:rFonts w:cs="Calibri"/>
                <w:color w:val="000000"/>
                <w:sz w:val="18"/>
                <w:szCs w:val="18"/>
                <w:lang w:eastAsia="pl-PL" w:bidi="ar-SA"/>
              </w:rPr>
              <w:t>5</w:t>
            </w:r>
          </w:p>
        </w:tc>
        <w:tc>
          <w:tcPr>
            <w:tcW w:w="646" w:type="pct"/>
            <w:tcBorders>
              <w:top w:val="nil"/>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c>
          <w:tcPr>
            <w:tcW w:w="727" w:type="pct"/>
            <w:tcBorders>
              <w:top w:val="nil"/>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r>
      <w:tr w:rsidR="00965D41" w:rsidRPr="00407E39" w:rsidTr="00965D41">
        <w:trPr>
          <w:trHeight w:val="689"/>
        </w:trPr>
        <w:tc>
          <w:tcPr>
            <w:tcW w:w="232" w:type="pct"/>
            <w:tcBorders>
              <w:top w:val="nil"/>
              <w:left w:val="single" w:sz="4" w:space="0" w:color="auto"/>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5</w:t>
            </w:r>
          </w:p>
        </w:tc>
        <w:tc>
          <w:tcPr>
            <w:tcW w:w="555"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D-05.02.01</w:t>
            </w:r>
          </w:p>
        </w:tc>
        <w:tc>
          <w:tcPr>
            <w:tcW w:w="2039" w:type="pct"/>
            <w:tcBorders>
              <w:top w:val="single" w:sz="4" w:space="0" w:color="auto"/>
              <w:left w:val="nil"/>
              <w:bottom w:val="single" w:sz="4" w:space="0" w:color="auto"/>
              <w:right w:val="single" w:sz="4" w:space="0" w:color="auto"/>
            </w:tcBorders>
            <w:shd w:val="clear" w:color="auto" w:fill="auto"/>
            <w:vAlign w:val="center"/>
          </w:tcPr>
          <w:p w:rsidR="00965D41" w:rsidRPr="00614783" w:rsidRDefault="00965D41" w:rsidP="00122765">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 xml:space="preserve">Naprawa nawierzchni ścieżek z mieszanek żwirowo-gliniastych na piaszczystym gruncie rodzimym –grubość warstwy po zagęszczeniu 10 cm- dowóz materiału taczkami ręcznie (zagęszczarka o masie 120-150kg) - przyjęto miesięcznie konieczność naprawy ok. 1% ubytków w nawierzchniach ścieżek pieszych – </w:t>
            </w:r>
            <w:smartTag w:uri="urn:schemas-microsoft-com:office:smarttags" w:element="metricconverter">
              <w:smartTagPr>
                <w:attr w:name="ProductID" w:val="25,57 m2"/>
              </w:smartTagPr>
              <w:r w:rsidRPr="00407E39">
                <w:rPr>
                  <w:rFonts w:cs="Calibri"/>
                  <w:color w:val="000000"/>
                  <w:sz w:val="18"/>
                  <w:szCs w:val="18"/>
                  <w:lang w:eastAsia="pl-PL" w:bidi="ar-SA"/>
                </w:rPr>
                <w:t>25,57 m</w:t>
              </w:r>
              <w:r w:rsidRPr="00407E39">
                <w:rPr>
                  <w:rFonts w:cs="Calibri"/>
                  <w:color w:val="000000"/>
                  <w:sz w:val="18"/>
                  <w:szCs w:val="18"/>
                  <w:vertAlign w:val="superscript"/>
                  <w:lang w:eastAsia="pl-PL" w:bidi="ar-SA"/>
                </w:rPr>
                <w:t>2</w:t>
              </w:r>
            </w:smartTag>
            <w:r>
              <w:rPr>
                <w:rFonts w:cs="Calibri"/>
                <w:color w:val="000000"/>
                <w:sz w:val="18"/>
                <w:szCs w:val="18"/>
                <w:lang w:eastAsia="pl-PL" w:bidi="ar-SA"/>
              </w:rPr>
              <w:t>,</w:t>
            </w:r>
            <w:r>
              <w:rPr>
                <w:rFonts w:cs="Calibri"/>
                <w:b/>
                <w:color w:val="0000FF"/>
                <w:sz w:val="18"/>
                <w:szCs w:val="18"/>
                <w:lang w:eastAsia="pl-PL" w:bidi="ar-SA"/>
              </w:rPr>
              <w:t xml:space="preserve"> (</w:t>
            </w:r>
            <w:r w:rsidRPr="00FC609F">
              <w:rPr>
                <w:rFonts w:cs="Calibri"/>
                <w:b/>
                <w:color w:val="0000FF"/>
                <w:sz w:val="18"/>
                <w:szCs w:val="18"/>
                <w:lang w:eastAsia="pl-PL" w:bidi="ar-SA"/>
              </w:rPr>
              <w:t xml:space="preserve"> 1-krotność</w:t>
            </w:r>
            <w:r>
              <w:rPr>
                <w:rFonts w:cs="Calibri"/>
                <w:b/>
                <w:color w:val="0000FF"/>
                <w:sz w:val="18"/>
                <w:szCs w:val="18"/>
                <w:lang w:eastAsia="pl-PL" w:bidi="ar-SA"/>
              </w:rPr>
              <w:t xml:space="preserve"> w roku</w:t>
            </w:r>
            <w:r w:rsidRPr="00FC609F">
              <w:rPr>
                <w:rFonts w:cs="Calibri"/>
                <w:b/>
                <w:color w:val="0000FF"/>
                <w:sz w:val="18"/>
                <w:szCs w:val="18"/>
                <w:lang w:eastAsia="pl-PL" w:bidi="ar-SA"/>
              </w:rPr>
              <w:t xml:space="preserve"> </w:t>
            </w:r>
            <w:r>
              <w:rPr>
                <w:rFonts w:cs="Calibri"/>
                <w:b/>
                <w:color w:val="0000FF"/>
                <w:sz w:val="18"/>
                <w:szCs w:val="18"/>
                <w:lang w:eastAsia="pl-PL" w:bidi="ar-SA"/>
              </w:rPr>
              <w:t>2020</w:t>
            </w:r>
            <w:r w:rsidRPr="00FC609F">
              <w:rPr>
                <w:rFonts w:cs="Calibri"/>
                <w:b/>
                <w:color w:val="0000FF"/>
                <w:sz w:val="18"/>
                <w:szCs w:val="18"/>
                <w:lang w:eastAsia="pl-PL" w:bidi="ar-SA"/>
              </w:rPr>
              <w:t>r.</w:t>
            </w:r>
            <w:r>
              <w:rPr>
                <w:rFonts w:cs="Calibri"/>
                <w:b/>
                <w:color w:val="0000FF"/>
                <w:sz w:val="18"/>
                <w:szCs w:val="18"/>
                <w:lang w:eastAsia="pl-PL" w:bidi="ar-SA"/>
              </w:rPr>
              <w:t xml:space="preserve"> po podpisaniu umowy</w:t>
            </w:r>
            <w:r w:rsidRPr="00FC609F">
              <w:rPr>
                <w:rFonts w:cs="Calibri"/>
                <w:b/>
                <w:color w:val="0000FF"/>
                <w:sz w:val="18"/>
                <w:szCs w:val="18"/>
                <w:lang w:eastAsia="pl-PL" w:bidi="ar-SA"/>
              </w:rPr>
              <w:t xml:space="preserve">, 4- </w:t>
            </w:r>
            <w:r>
              <w:rPr>
                <w:rFonts w:cs="Calibri"/>
                <w:b/>
                <w:color w:val="0000FF"/>
                <w:sz w:val="18"/>
                <w:szCs w:val="18"/>
                <w:lang w:eastAsia="pl-PL" w:bidi="ar-SA"/>
              </w:rPr>
              <w:t xml:space="preserve">krotność roku 2021r. </w:t>
            </w:r>
            <w:r w:rsidRPr="00FC609F">
              <w:rPr>
                <w:rFonts w:cs="Calibri"/>
                <w:b/>
                <w:color w:val="0000FF"/>
                <w:sz w:val="18"/>
                <w:szCs w:val="18"/>
                <w:lang w:eastAsia="pl-PL" w:bidi="ar-SA"/>
              </w:rPr>
              <w:t>w miesiącach</w:t>
            </w:r>
            <w:r>
              <w:rPr>
                <w:rFonts w:cs="Calibri"/>
                <w:b/>
                <w:color w:val="0000FF"/>
                <w:sz w:val="18"/>
                <w:szCs w:val="18"/>
                <w:lang w:eastAsia="pl-PL" w:bidi="ar-SA"/>
              </w:rPr>
              <w:t>:</w:t>
            </w:r>
            <w:r w:rsidRPr="00FC609F">
              <w:rPr>
                <w:rFonts w:cs="Calibri"/>
                <w:b/>
                <w:color w:val="0000FF"/>
                <w:sz w:val="18"/>
                <w:szCs w:val="18"/>
                <w:lang w:eastAsia="pl-PL" w:bidi="ar-SA"/>
              </w:rPr>
              <w:t xml:space="preserve"> kwiecień –</w:t>
            </w:r>
            <w:r>
              <w:rPr>
                <w:rFonts w:cs="Calibri"/>
                <w:b/>
                <w:color w:val="0000FF"/>
                <w:sz w:val="18"/>
                <w:szCs w:val="18"/>
                <w:lang w:eastAsia="pl-PL" w:bidi="ar-SA"/>
              </w:rPr>
              <w:t>lipiec</w:t>
            </w:r>
            <w:r w:rsidRPr="00FC609F">
              <w:rPr>
                <w:rFonts w:cs="Calibri"/>
                <w:b/>
                <w:color w:val="0000FF"/>
                <w:sz w:val="18"/>
                <w:szCs w:val="18"/>
                <w:lang w:eastAsia="pl-PL" w:bidi="ar-SA"/>
              </w:rPr>
              <w:t xml:space="preserve"> </w:t>
            </w:r>
            <w:r>
              <w:rPr>
                <w:rFonts w:cs="Calibri"/>
                <w:b/>
                <w:color w:val="0000FF"/>
                <w:sz w:val="18"/>
                <w:szCs w:val="18"/>
                <w:lang w:eastAsia="pl-PL" w:bidi="ar-SA"/>
              </w:rPr>
              <w:t>)</w:t>
            </w:r>
          </w:p>
        </w:tc>
        <w:tc>
          <w:tcPr>
            <w:tcW w:w="401"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proofErr w:type="spellStart"/>
            <w:r w:rsidRPr="00407E39">
              <w:rPr>
                <w:rFonts w:cs="Calibri"/>
                <w:color w:val="000000"/>
                <w:sz w:val="18"/>
                <w:szCs w:val="18"/>
                <w:lang w:eastAsia="pl-PL" w:bidi="ar-SA"/>
              </w:rPr>
              <w:t>kpl</w:t>
            </w:r>
            <w:proofErr w:type="spellEnd"/>
          </w:p>
        </w:tc>
        <w:tc>
          <w:tcPr>
            <w:tcW w:w="401"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Pr>
                <w:rFonts w:cs="Calibri"/>
                <w:color w:val="000000"/>
                <w:sz w:val="18"/>
                <w:szCs w:val="18"/>
                <w:lang w:eastAsia="pl-PL" w:bidi="ar-SA"/>
              </w:rPr>
              <w:t>5</w:t>
            </w:r>
          </w:p>
        </w:tc>
        <w:tc>
          <w:tcPr>
            <w:tcW w:w="646" w:type="pct"/>
            <w:tcBorders>
              <w:top w:val="nil"/>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c>
          <w:tcPr>
            <w:tcW w:w="727" w:type="pct"/>
            <w:tcBorders>
              <w:top w:val="nil"/>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r>
      <w:tr w:rsidR="00965D41" w:rsidRPr="00407E39" w:rsidTr="00122765">
        <w:trPr>
          <w:trHeight w:val="285"/>
        </w:trPr>
        <w:tc>
          <w:tcPr>
            <w:tcW w:w="5000" w:type="pct"/>
            <w:gridSpan w:val="7"/>
            <w:tcBorders>
              <w:top w:val="double" w:sz="6" w:space="0" w:color="auto"/>
              <w:left w:val="double" w:sz="6" w:space="0" w:color="auto"/>
              <w:bottom w:val="double" w:sz="6" w:space="0" w:color="auto"/>
              <w:right w:val="double" w:sz="6" w:space="0" w:color="000000"/>
            </w:tcBorders>
            <w:shd w:val="clear" w:color="auto" w:fill="FFFF00"/>
            <w:noWrap/>
            <w:vAlign w:val="center"/>
          </w:tcPr>
          <w:p w:rsidR="00965D41" w:rsidRPr="00407E39" w:rsidRDefault="00965D41" w:rsidP="00122765">
            <w:pPr>
              <w:spacing w:before="0" w:after="0" w:line="240" w:lineRule="auto"/>
              <w:rPr>
                <w:rFonts w:cs="Calibri"/>
                <w:b/>
                <w:bCs/>
                <w:color w:val="000000"/>
                <w:sz w:val="18"/>
                <w:szCs w:val="18"/>
                <w:lang w:eastAsia="pl-PL" w:bidi="ar-SA"/>
              </w:rPr>
            </w:pPr>
            <w:r w:rsidRPr="00407E39">
              <w:rPr>
                <w:rFonts w:cs="Calibri"/>
                <w:b/>
                <w:bCs/>
                <w:color w:val="000000"/>
                <w:sz w:val="18"/>
                <w:szCs w:val="18"/>
                <w:lang w:eastAsia="pl-PL" w:bidi="ar-SA"/>
              </w:rPr>
              <w:t xml:space="preserve">2. </w:t>
            </w:r>
            <w:r>
              <w:rPr>
                <w:rFonts w:cs="Calibri"/>
                <w:b/>
                <w:bCs/>
                <w:color w:val="000000"/>
                <w:sz w:val="18"/>
                <w:szCs w:val="18"/>
                <w:lang w:eastAsia="pl-PL" w:bidi="ar-SA"/>
              </w:rPr>
              <w:t>MYCIE ELE</w:t>
            </w:r>
            <w:r w:rsidRPr="00407E39">
              <w:rPr>
                <w:rFonts w:cs="Calibri"/>
                <w:b/>
                <w:bCs/>
                <w:color w:val="000000"/>
                <w:sz w:val="18"/>
                <w:szCs w:val="18"/>
                <w:lang w:eastAsia="pl-PL" w:bidi="ar-SA"/>
              </w:rPr>
              <w:t>MENTÓW MAŁEJ ARCHITEKTURY</w:t>
            </w:r>
            <w:r>
              <w:rPr>
                <w:rFonts w:cs="Calibri"/>
                <w:b/>
                <w:bCs/>
                <w:color w:val="000000"/>
                <w:sz w:val="18"/>
                <w:szCs w:val="18"/>
                <w:lang w:eastAsia="pl-PL" w:bidi="ar-SA"/>
              </w:rPr>
              <w:t xml:space="preserve"> </w:t>
            </w:r>
            <w:r>
              <w:rPr>
                <w:rFonts w:cs="Calibri"/>
                <w:color w:val="000000"/>
                <w:sz w:val="18"/>
                <w:szCs w:val="18"/>
                <w:lang w:eastAsia="pl-PL" w:bidi="ar-SA"/>
              </w:rPr>
              <w:t xml:space="preserve">(raz w roku 2020 i dwa </w:t>
            </w:r>
            <w:r w:rsidRPr="00407E39">
              <w:rPr>
                <w:rFonts w:cs="Calibri"/>
                <w:color w:val="000000"/>
                <w:sz w:val="18"/>
                <w:szCs w:val="18"/>
                <w:lang w:eastAsia="pl-PL" w:bidi="ar-SA"/>
              </w:rPr>
              <w:t xml:space="preserve">razy w </w:t>
            </w:r>
            <w:r>
              <w:rPr>
                <w:rFonts w:cs="Calibri"/>
                <w:color w:val="000000"/>
                <w:sz w:val="18"/>
                <w:szCs w:val="18"/>
                <w:lang w:eastAsia="pl-PL" w:bidi="ar-SA"/>
              </w:rPr>
              <w:t xml:space="preserve">roku 2021 </w:t>
            </w:r>
            <w:r w:rsidRPr="00407E39">
              <w:rPr>
                <w:rFonts w:cs="Calibri"/>
                <w:color w:val="000000"/>
                <w:sz w:val="18"/>
                <w:szCs w:val="18"/>
                <w:lang w:eastAsia="pl-PL" w:bidi="ar-SA"/>
              </w:rPr>
              <w:t>roku</w:t>
            </w:r>
            <w:r>
              <w:rPr>
                <w:rFonts w:cs="Calibri"/>
                <w:color w:val="000000"/>
                <w:sz w:val="18"/>
                <w:szCs w:val="18"/>
                <w:lang w:eastAsia="pl-PL" w:bidi="ar-SA"/>
              </w:rPr>
              <w:t>)</w:t>
            </w:r>
          </w:p>
        </w:tc>
      </w:tr>
      <w:tr w:rsidR="00965D41" w:rsidRPr="00407E39" w:rsidTr="00965D41">
        <w:trPr>
          <w:trHeight w:val="367"/>
        </w:trPr>
        <w:tc>
          <w:tcPr>
            <w:tcW w:w="232" w:type="pct"/>
            <w:tcBorders>
              <w:top w:val="nil"/>
              <w:left w:val="single" w:sz="4" w:space="0" w:color="auto"/>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b/>
                <w:bCs/>
                <w:color w:val="000000"/>
                <w:sz w:val="18"/>
                <w:szCs w:val="18"/>
                <w:lang w:eastAsia="pl-PL" w:bidi="ar-SA"/>
              </w:rPr>
            </w:pPr>
            <w:r w:rsidRPr="00407E39">
              <w:rPr>
                <w:rFonts w:cs="Calibri"/>
                <w:b/>
                <w:bCs/>
                <w:color w:val="000000"/>
                <w:sz w:val="18"/>
                <w:szCs w:val="18"/>
                <w:lang w:eastAsia="pl-PL" w:bidi="ar-SA"/>
              </w:rPr>
              <w:t>6.</w:t>
            </w:r>
          </w:p>
        </w:tc>
        <w:tc>
          <w:tcPr>
            <w:tcW w:w="555"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D-05.01.03</w:t>
            </w:r>
          </w:p>
        </w:tc>
        <w:tc>
          <w:tcPr>
            <w:tcW w:w="2039"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Mycie ławek parkowych (16 szt.)</w:t>
            </w:r>
          </w:p>
        </w:tc>
        <w:tc>
          <w:tcPr>
            <w:tcW w:w="401"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szt.</w:t>
            </w:r>
          </w:p>
        </w:tc>
        <w:tc>
          <w:tcPr>
            <w:tcW w:w="401"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48</w:t>
            </w:r>
          </w:p>
        </w:tc>
        <w:tc>
          <w:tcPr>
            <w:tcW w:w="646" w:type="pct"/>
            <w:tcBorders>
              <w:top w:val="nil"/>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c>
          <w:tcPr>
            <w:tcW w:w="727" w:type="pct"/>
            <w:tcBorders>
              <w:top w:val="nil"/>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r>
      <w:tr w:rsidR="00965D41" w:rsidRPr="00407E39" w:rsidTr="00965D41">
        <w:trPr>
          <w:trHeight w:val="421"/>
        </w:trPr>
        <w:tc>
          <w:tcPr>
            <w:tcW w:w="232" w:type="pct"/>
            <w:tcBorders>
              <w:top w:val="nil"/>
              <w:left w:val="single" w:sz="4" w:space="0" w:color="auto"/>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b/>
                <w:bCs/>
                <w:color w:val="000000"/>
                <w:sz w:val="18"/>
                <w:szCs w:val="18"/>
                <w:lang w:eastAsia="pl-PL" w:bidi="ar-SA"/>
              </w:rPr>
            </w:pPr>
            <w:r w:rsidRPr="00407E39">
              <w:rPr>
                <w:rFonts w:cs="Calibri"/>
                <w:b/>
                <w:bCs/>
                <w:color w:val="000000"/>
                <w:sz w:val="18"/>
                <w:szCs w:val="18"/>
                <w:lang w:eastAsia="pl-PL" w:bidi="ar-SA"/>
              </w:rPr>
              <w:t>7.</w:t>
            </w:r>
          </w:p>
        </w:tc>
        <w:tc>
          <w:tcPr>
            <w:tcW w:w="555"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D-05.01.03</w:t>
            </w:r>
          </w:p>
        </w:tc>
        <w:tc>
          <w:tcPr>
            <w:tcW w:w="2039"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Mycie hamaków (5 szt.)</w:t>
            </w:r>
          </w:p>
        </w:tc>
        <w:tc>
          <w:tcPr>
            <w:tcW w:w="401"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szt.</w:t>
            </w:r>
          </w:p>
        </w:tc>
        <w:tc>
          <w:tcPr>
            <w:tcW w:w="401"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15</w:t>
            </w:r>
          </w:p>
        </w:tc>
        <w:tc>
          <w:tcPr>
            <w:tcW w:w="646" w:type="pct"/>
            <w:tcBorders>
              <w:top w:val="nil"/>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c>
          <w:tcPr>
            <w:tcW w:w="727" w:type="pct"/>
            <w:tcBorders>
              <w:top w:val="nil"/>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r>
      <w:tr w:rsidR="00965D41" w:rsidRPr="00407E39" w:rsidTr="00965D41">
        <w:trPr>
          <w:trHeight w:val="348"/>
        </w:trPr>
        <w:tc>
          <w:tcPr>
            <w:tcW w:w="232" w:type="pct"/>
            <w:tcBorders>
              <w:top w:val="nil"/>
              <w:left w:val="single" w:sz="4" w:space="0" w:color="auto"/>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b/>
                <w:bCs/>
                <w:color w:val="000000"/>
                <w:sz w:val="18"/>
                <w:szCs w:val="18"/>
                <w:lang w:eastAsia="pl-PL" w:bidi="ar-SA"/>
              </w:rPr>
            </w:pPr>
            <w:r w:rsidRPr="00407E39">
              <w:rPr>
                <w:rFonts w:cs="Calibri"/>
                <w:b/>
                <w:bCs/>
                <w:color w:val="000000"/>
                <w:sz w:val="18"/>
                <w:szCs w:val="18"/>
                <w:lang w:eastAsia="pl-PL" w:bidi="ar-SA"/>
              </w:rPr>
              <w:t>8.</w:t>
            </w:r>
          </w:p>
        </w:tc>
        <w:tc>
          <w:tcPr>
            <w:tcW w:w="555"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D-05.01.03</w:t>
            </w:r>
          </w:p>
        </w:tc>
        <w:tc>
          <w:tcPr>
            <w:tcW w:w="2039"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Mycie huśtawek (3 szt.)</w:t>
            </w:r>
          </w:p>
        </w:tc>
        <w:tc>
          <w:tcPr>
            <w:tcW w:w="401" w:type="pct"/>
            <w:tcBorders>
              <w:top w:val="single" w:sz="4" w:space="0" w:color="auto"/>
              <w:left w:val="nil"/>
              <w:bottom w:val="single" w:sz="4" w:space="0" w:color="auto"/>
              <w:right w:val="single" w:sz="4" w:space="0" w:color="auto"/>
            </w:tcBorders>
            <w:shd w:val="clear" w:color="auto" w:fill="auto"/>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szt.</w:t>
            </w:r>
          </w:p>
        </w:tc>
        <w:tc>
          <w:tcPr>
            <w:tcW w:w="401" w:type="pct"/>
            <w:tcBorders>
              <w:top w:val="single" w:sz="4" w:space="0" w:color="auto"/>
              <w:left w:val="nil"/>
              <w:bottom w:val="single" w:sz="4" w:space="0" w:color="auto"/>
              <w:right w:val="single" w:sz="4" w:space="0" w:color="auto"/>
            </w:tcBorders>
            <w:shd w:val="clear" w:color="auto" w:fill="auto"/>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9</w:t>
            </w:r>
          </w:p>
        </w:tc>
        <w:tc>
          <w:tcPr>
            <w:tcW w:w="646" w:type="pct"/>
            <w:tcBorders>
              <w:top w:val="nil"/>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c>
          <w:tcPr>
            <w:tcW w:w="727" w:type="pct"/>
            <w:tcBorders>
              <w:top w:val="nil"/>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r>
      <w:tr w:rsidR="00965D41" w:rsidRPr="00407E39" w:rsidTr="00965D41">
        <w:trPr>
          <w:trHeight w:val="359"/>
        </w:trPr>
        <w:tc>
          <w:tcPr>
            <w:tcW w:w="232" w:type="pct"/>
            <w:tcBorders>
              <w:top w:val="nil"/>
              <w:left w:val="single" w:sz="4" w:space="0" w:color="auto"/>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rPr>
                <w:rFonts w:cs="Calibri"/>
                <w:b/>
                <w:bCs/>
                <w:color w:val="000000"/>
                <w:sz w:val="18"/>
                <w:szCs w:val="18"/>
                <w:lang w:eastAsia="pl-PL" w:bidi="ar-SA"/>
              </w:rPr>
            </w:pPr>
            <w:r w:rsidRPr="00407E39">
              <w:rPr>
                <w:rFonts w:cs="Calibri"/>
                <w:b/>
                <w:bCs/>
                <w:color w:val="000000"/>
                <w:sz w:val="18"/>
                <w:szCs w:val="18"/>
                <w:lang w:eastAsia="pl-PL" w:bidi="ar-SA"/>
              </w:rPr>
              <w:t xml:space="preserve">   9.</w:t>
            </w:r>
          </w:p>
        </w:tc>
        <w:tc>
          <w:tcPr>
            <w:tcW w:w="555"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D-05.01.03</w:t>
            </w:r>
          </w:p>
        </w:tc>
        <w:tc>
          <w:tcPr>
            <w:tcW w:w="2039"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Mycie podestów rowerowych w parku umiejętności</w:t>
            </w:r>
            <w:r>
              <w:rPr>
                <w:rFonts w:cs="Calibri"/>
                <w:color w:val="000000"/>
                <w:sz w:val="18"/>
                <w:szCs w:val="18"/>
                <w:lang w:eastAsia="pl-PL" w:bidi="ar-SA"/>
              </w:rPr>
              <w:br/>
              <w:t xml:space="preserve"> - </w:t>
            </w:r>
            <w:smartTag w:uri="urn:schemas-microsoft-com:office:smarttags" w:element="metricconverter">
              <w:smartTagPr>
                <w:attr w:name="ProductID" w:val="37 m2"/>
              </w:smartTagPr>
              <w:r>
                <w:rPr>
                  <w:rFonts w:cs="Calibri"/>
                  <w:color w:val="000000"/>
                  <w:sz w:val="18"/>
                  <w:szCs w:val="18"/>
                  <w:lang w:eastAsia="pl-PL" w:bidi="ar-SA"/>
                </w:rPr>
                <w:t>37</w:t>
              </w:r>
              <w:r w:rsidRPr="00407E39">
                <w:rPr>
                  <w:rFonts w:cs="Calibri"/>
                  <w:color w:val="000000"/>
                  <w:sz w:val="18"/>
                  <w:szCs w:val="18"/>
                  <w:lang w:eastAsia="pl-PL" w:bidi="ar-SA"/>
                </w:rPr>
                <w:t xml:space="preserve"> m</w:t>
              </w:r>
              <w:r w:rsidRPr="00407E39">
                <w:rPr>
                  <w:rFonts w:cs="Calibri"/>
                  <w:color w:val="000000"/>
                  <w:sz w:val="18"/>
                  <w:szCs w:val="18"/>
                  <w:vertAlign w:val="superscript"/>
                  <w:lang w:eastAsia="pl-PL" w:bidi="ar-SA"/>
                </w:rPr>
                <w:t>2</w:t>
              </w:r>
            </w:smartTag>
          </w:p>
        </w:tc>
        <w:tc>
          <w:tcPr>
            <w:tcW w:w="401"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m</w:t>
            </w:r>
            <w:r w:rsidRPr="00407E39">
              <w:rPr>
                <w:rFonts w:cs="Calibri"/>
                <w:color w:val="000000"/>
                <w:sz w:val="18"/>
                <w:szCs w:val="18"/>
                <w:vertAlign w:val="superscript"/>
                <w:lang w:eastAsia="pl-PL" w:bidi="ar-SA"/>
              </w:rPr>
              <w:t>2</w:t>
            </w:r>
          </w:p>
        </w:tc>
        <w:tc>
          <w:tcPr>
            <w:tcW w:w="401"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11</w:t>
            </w:r>
            <w:r>
              <w:rPr>
                <w:rFonts w:cs="Calibri"/>
                <w:color w:val="000000"/>
                <w:sz w:val="18"/>
                <w:szCs w:val="18"/>
                <w:lang w:eastAsia="pl-PL" w:bidi="ar-SA"/>
              </w:rPr>
              <w:t>1</w:t>
            </w:r>
          </w:p>
        </w:tc>
        <w:tc>
          <w:tcPr>
            <w:tcW w:w="646" w:type="pct"/>
            <w:tcBorders>
              <w:top w:val="nil"/>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c>
          <w:tcPr>
            <w:tcW w:w="727" w:type="pct"/>
            <w:tcBorders>
              <w:top w:val="nil"/>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r>
      <w:tr w:rsidR="00965D41" w:rsidRPr="00407E39" w:rsidTr="00965D41">
        <w:trPr>
          <w:trHeight w:val="359"/>
        </w:trPr>
        <w:tc>
          <w:tcPr>
            <w:tcW w:w="232" w:type="pct"/>
            <w:tcBorders>
              <w:top w:val="nil"/>
              <w:left w:val="single" w:sz="4" w:space="0" w:color="auto"/>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rPr>
                <w:rFonts w:cs="Calibri"/>
                <w:b/>
                <w:bCs/>
                <w:color w:val="000000"/>
                <w:sz w:val="18"/>
                <w:szCs w:val="18"/>
                <w:lang w:eastAsia="pl-PL" w:bidi="ar-SA"/>
              </w:rPr>
            </w:pPr>
            <w:r w:rsidRPr="00407E39">
              <w:rPr>
                <w:rFonts w:cs="Calibri"/>
                <w:b/>
                <w:bCs/>
                <w:color w:val="000000"/>
                <w:sz w:val="18"/>
                <w:szCs w:val="18"/>
                <w:lang w:eastAsia="pl-PL" w:bidi="ar-SA"/>
              </w:rPr>
              <w:t>10.</w:t>
            </w:r>
          </w:p>
        </w:tc>
        <w:tc>
          <w:tcPr>
            <w:tcW w:w="555"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D-05.01.03</w:t>
            </w:r>
          </w:p>
        </w:tc>
        <w:tc>
          <w:tcPr>
            <w:tcW w:w="2039"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Mycie pochwytów balustrad kładki widokowej</w:t>
            </w:r>
            <w:r w:rsidRPr="00407E39">
              <w:rPr>
                <w:rFonts w:cs="Calibri"/>
                <w:color w:val="000000"/>
                <w:sz w:val="18"/>
                <w:szCs w:val="18"/>
                <w:lang w:eastAsia="pl-PL" w:bidi="ar-SA"/>
              </w:rPr>
              <w:br/>
              <w:t>- 116 mb</w:t>
            </w:r>
          </w:p>
        </w:tc>
        <w:tc>
          <w:tcPr>
            <w:tcW w:w="401"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mb</w:t>
            </w:r>
          </w:p>
        </w:tc>
        <w:tc>
          <w:tcPr>
            <w:tcW w:w="401"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357</w:t>
            </w:r>
          </w:p>
        </w:tc>
        <w:tc>
          <w:tcPr>
            <w:tcW w:w="646" w:type="pct"/>
            <w:tcBorders>
              <w:top w:val="nil"/>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c>
          <w:tcPr>
            <w:tcW w:w="727" w:type="pct"/>
            <w:tcBorders>
              <w:top w:val="nil"/>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r>
      <w:tr w:rsidR="00965D41" w:rsidRPr="00407E39" w:rsidTr="00965D41">
        <w:trPr>
          <w:trHeight w:val="689"/>
        </w:trPr>
        <w:tc>
          <w:tcPr>
            <w:tcW w:w="232" w:type="pct"/>
            <w:tcBorders>
              <w:top w:val="nil"/>
              <w:left w:val="single" w:sz="4" w:space="0" w:color="auto"/>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rPr>
                <w:rFonts w:cs="Calibri"/>
                <w:b/>
                <w:bCs/>
                <w:color w:val="000000"/>
                <w:sz w:val="18"/>
                <w:szCs w:val="18"/>
                <w:lang w:eastAsia="pl-PL" w:bidi="ar-SA"/>
              </w:rPr>
            </w:pPr>
            <w:r w:rsidRPr="00407E39">
              <w:rPr>
                <w:rFonts w:cs="Calibri"/>
                <w:b/>
                <w:bCs/>
                <w:color w:val="000000"/>
                <w:sz w:val="18"/>
                <w:szCs w:val="18"/>
                <w:lang w:eastAsia="pl-PL" w:bidi="ar-SA"/>
              </w:rPr>
              <w:t>11.</w:t>
            </w:r>
          </w:p>
        </w:tc>
        <w:tc>
          <w:tcPr>
            <w:tcW w:w="555"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D-05.01.03</w:t>
            </w:r>
          </w:p>
        </w:tc>
        <w:tc>
          <w:tcPr>
            <w:tcW w:w="2039"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 xml:space="preserve">Mycie tablic typ A o wymiarach 90x110cm gięta na wys. 65cm pod kątem 130 </w:t>
            </w:r>
            <w:r w:rsidRPr="00407E39">
              <w:rPr>
                <w:rFonts w:cs="Calibri"/>
                <w:color w:val="000000"/>
                <w:sz w:val="18"/>
                <w:szCs w:val="18"/>
                <w:lang w:eastAsia="pl-PL" w:bidi="ar-SA"/>
              </w:rPr>
              <w:br/>
              <w:t>(4 szt.</w:t>
            </w:r>
          </w:p>
        </w:tc>
        <w:tc>
          <w:tcPr>
            <w:tcW w:w="401"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szt.</w:t>
            </w:r>
          </w:p>
        </w:tc>
        <w:tc>
          <w:tcPr>
            <w:tcW w:w="401"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12</w:t>
            </w:r>
          </w:p>
        </w:tc>
        <w:tc>
          <w:tcPr>
            <w:tcW w:w="646" w:type="pct"/>
            <w:tcBorders>
              <w:top w:val="nil"/>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c>
          <w:tcPr>
            <w:tcW w:w="727" w:type="pct"/>
            <w:tcBorders>
              <w:top w:val="nil"/>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r>
      <w:tr w:rsidR="00965D41" w:rsidRPr="00407E39" w:rsidTr="00965D41">
        <w:trPr>
          <w:trHeight w:val="689"/>
        </w:trPr>
        <w:tc>
          <w:tcPr>
            <w:tcW w:w="232" w:type="pct"/>
            <w:tcBorders>
              <w:top w:val="nil"/>
              <w:left w:val="single" w:sz="4" w:space="0" w:color="auto"/>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rPr>
                <w:rFonts w:cs="Calibri"/>
                <w:b/>
                <w:bCs/>
                <w:color w:val="000000"/>
                <w:sz w:val="18"/>
                <w:szCs w:val="18"/>
                <w:lang w:eastAsia="pl-PL" w:bidi="ar-SA"/>
              </w:rPr>
            </w:pPr>
            <w:r w:rsidRPr="00407E39">
              <w:rPr>
                <w:rFonts w:cs="Calibri"/>
                <w:b/>
                <w:bCs/>
                <w:color w:val="000000"/>
                <w:sz w:val="18"/>
                <w:szCs w:val="18"/>
                <w:lang w:eastAsia="pl-PL" w:bidi="ar-SA"/>
              </w:rPr>
              <w:t>12.</w:t>
            </w:r>
          </w:p>
        </w:tc>
        <w:tc>
          <w:tcPr>
            <w:tcW w:w="555"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D-05.01.03</w:t>
            </w:r>
          </w:p>
        </w:tc>
        <w:tc>
          <w:tcPr>
            <w:tcW w:w="2039"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Mycie tablic typ C - ruchoma tablica na zawiasie, wymiary planszy 50x40cm przy wejściach do parku</w:t>
            </w:r>
            <w:r w:rsidRPr="00407E39">
              <w:rPr>
                <w:rFonts w:cs="Calibri"/>
                <w:color w:val="000000"/>
                <w:sz w:val="18"/>
                <w:szCs w:val="18"/>
                <w:lang w:eastAsia="pl-PL" w:bidi="ar-SA"/>
              </w:rPr>
              <w:br/>
              <w:t>(2 szt.)</w:t>
            </w:r>
          </w:p>
        </w:tc>
        <w:tc>
          <w:tcPr>
            <w:tcW w:w="401"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szt.</w:t>
            </w:r>
          </w:p>
        </w:tc>
        <w:tc>
          <w:tcPr>
            <w:tcW w:w="401"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6</w:t>
            </w:r>
          </w:p>
        </w:tc>
        <w:tc>
          <w:tcPr>
            <w:tcW w:w="646" w:type="pct"/>
            <w:tcBorders>
              <w:top w:val="nil"/>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c>
          <w:tcPr>
            <w:tcW w:w="727" w:type="pct"/>
            <w:tcBorders>
              <w:top w:val="nil"/>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r>
      <w:tr w:rsidR="00965D41" w:rsidRPr="00407E39" w:rsidTr="00965D41">
        <w:trPr>
          <w:trHeight w:val="689"/>
        </w:trPr>
        <w:tc>
          <w:tcPr>
            <w:tcW w:w="232" w:type="pct"/>
            <w:tcBorders>
              <w:top w:val="nil"/>
              <w:left w:val="single" w:sz="4" w:space="0" w:color="auto"/>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rPr>
                <w:rFonts w:cs="Calibri"/>
                <w:b/>
                <w:bCs/>
                <w:color w:val="000000"/>
                <w:sz w:val="18"/>
                <w:szCs w:val="18"/>
                <w:lang w:eastAsia="pl-PL" w:bidi="ar-SA"/>
              </w:rPr>
            </w:pPr>
            <w:r w:rsidRPr="00407E39">
              <w:rPr>
                <w:rFonts w:cs="Calibri"/>
                <w:b/>
                <w:bCs/>
                <w:color w:val="000000"/>
                <w:sz w:val="18"/>
                <w:szCs w:val="18"/>
                <w:lang w:eastAsia="pl-PL" w:bidi="ar-SA"/>
              </w:rPr>
              <w:t>13.</w:t>
            </w:r>
          </w:p>
        </w:tc>
        <w:tc>
          <w:tcPr>
            <w:tcW w:w="555"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D-05.01.03</w:t>
            </w:r>
          </w:p>
        </w:tc>
        <w:tc>
          <w:tcPr>
            <w:tcW w:w="2039"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Mycie tablic identyfikacji wizualnej w poręczy kładki widokowej</w:t>
            </w:r>
            <w:r w:rsidRPr="00407E39">
              <w:rPr>
                <w:rFonts w:cs="Calibri"/>
                <w:color w:val="000000"/>
                <w:sz w:val="18"/>
                <w:szCs w:val="18"/>
                <w:lang w:eastAsia="pl-PL" w:bidi="ar-SA"/>
              </w:rPr>
              <w:br/>
              <w:t>(2 szt.)</w:t>
            </w:r>
          </w:p>
        </w:tc>
        <w:tc>
          <w:tcPr>
            <w:tcW w:w="401"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szt.</w:t>
            </w:r>
          </w:p>
        </w:tc>
        <w:tc>
          <w:tcPr>
            <w:tcW w:w="401"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6</w:t>
            </w:r>
          </w:p>
        </w:tc>
        <w:tc>
          <w:tcPr>
            <w:tcW w:w="646" w:type="pct"/>
            <w:tcBorders>
              <w:top w:val="nil"/>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c>
          <w:tcPr>
            <w:tcW w:w="727" w:type="pct"/>
            <w:tcBorders>
              <w:top w:val="nil"/>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r>
      <w:tr w:rsidR="00965D41" w:rsidRPr="00407E39" w:rsidTr="00965D41">
        <w:trPr>
          <w:trHeight w:val="689"/>
        </w:trPr>
        <w:tc>
          <w:tcPr>
            <w:tcW w:w="232" w:type="pct"/>
            <w:tcBorders>
              <w:top w:val="nil"/>
              <w:left w:val="single" w:sz="4" w:space="0" w:color="auto"/>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rPr>
                <w:rFonts w:cs="Calibri"/>
                <w:b/>
                <w:bCs/>
                <w:color w:val="000000"/>
                <w:sz w:val="18"/>
                <w:szCs w:val="18"/>
                <w:lang w:eastAsia="pl-PL" w:bidi="ar-SA"/>
              </w:rPr>
            </w:pPr>
            <w:r w:rsidRPr="00407E39">
              <w:rPr>
                <w:rFonts w:cs="Calibri"/>
                <w:b/>
                <w:bCs/>
                <w:color w:val="000000"/>
                <w:sz w:val="18"/>
                <w:szCs w:val="18"/>
                <w:lang w:eastAsia="pl-PL" w:bidi="ar-SA"/>
              </w:rPr>
              <w:t>14.</w:t>
            </w:r>
          </w:p>
        </w:tc>
        <w:tc>
          <w:tcPr>
            <w:tcW w:w="555"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D-05.01.03</w:t>
            </w:r>
          </w:p>
        </w:tc>
        <w:tc>
          <w:tcPr>
            <w:tcW w:w="2039"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Mycie tablic typ D - regulamin zjazdowych tras rowerowych (plansza o wymiarach 75x40cm)</w:t>
            </w:r>
            <w:r w:rsidRPr="00407E39">
              <w:rPr>
                <w:rFonts w:cs="Calibri"/>
                <w:color w:val="000000"/>
                <w:sz w:val="18"/>
                <w:szCs w:val="18"/>
                <w:lang w:eastAsia="pl-PL" w:bidi="ar-SA"/>
              </w:rPr>
              <w:br/>
              <w:t>(1 szt.)</w:t>
            </w:r>
          </w:p>
        </w:tc>
        <w:tc>
          <w:tcPr>
            <w:tcW w:w="401"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szt.</w:t>
            </w:r>
          </w:p>
        </w:tc>
        <w:tc>
          <w:tcPr>
            <w:tcW w:w="401"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3</w:t>
            </w:r>
          </w:p>
        </w:tc>
        <w:tc>
          <w:tcPr>
            <w:tcW w:w="646" w:type="pct"/>
            <w:tcBorders>
              <w:top w:val="nil"/>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c>
          <w:tcPr>
            <w:tcW w:w="727" w:type="pct"/>
            <w:tcBorders>
              <w:top w:val="nil"/>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r>
      <w:tr w:rsidR="00965D41" w:rsidRPr="00407E39" w:rsidTr="00965D41">
        <w:trPr>
          <w:trHeight w:val="689"/>
        </w:trPr>
        <w:tc>
          <w:tcPr>
            <w:tcW w:w="232" w:type="pct"/>
            <w:tcBorders>
              <w:top w:val="nil"/>
              <w:left w:val="single" w:sz="4" w:space="0" w:color="auto"/>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rPr>
                <w:rFonts w:cs="Calibri"/>
                <w:b/>
                <w:bCs/>
                <w:color w:val="000000"/>
                <w:sz w:val="18"/>
                <w:szCs w:val="18"/>
                <w:lang w:eastAsia="pl-PL" w:bidi="ar-SA"/>
              </w:rPr>
            </w:pPr>
            <w:r w:rsidRPr="00407E39">
              <w:rPr>
                <w:rFonts w:cs="Calibri"/>
                <w:b/>
                <w:bCs/>
                <w:color w:val="000000"/>
                <w:sz w:val="18"/>
                <w:szCs w:val="18"/>
                <w:lang w:eastAsia="pl-PL" w:bidi="ar-SA"/>
              </w:rPr>
              <w:t>15.</w:t>
            </w:r>
          </w:p>
        </w:tc>
        <w:tc>
          <w:tcPr>
            <w:tcW w:w="555"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D-05.01.03</w:t>
            </w:r>
          </w:p>
        </w:tc>
        <w:tc>
          <w:tcPr>
            <w:tcW w:w="2039"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Mycie koszy trójdzielnych do segregacji odpadów (15 szt.)</w:t>
            </w:r>
          </w:p>
        </w:tc>
        <w:tc>
          <w:tcPr>
            <w:tcW w:w="401"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proofErr w:type="spellStart"/>
            <w:r w:rsidRPr="00407E39">
              <w:rPr>
                <w:rFonts w:cs="Calibri"/>
                <w:color w:val="000000"/>
                <w:sz w:val="18"/>
                <w:szCs w:val="18"/>
                <w:lang w:eastAsia="pl-PL" w:bidi="ar-SA"/>
              </w:rPr>
              <w:t>szt</w:t>
            </w:r>
            <w:proofErr w:type="spellEnd"/>
          </w:p>
        </w:tc>
        <w:tc>
          <w:tcPr>
            <w:tcW w:w="401"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45</w:t>
            </w:r>
          </w:p>
        </w:tc>
        <w:tc>
          <w:tcPr>
            <w:tcW w:w="646" w:type="pct"/>
            <w:tcBorders>
              <w:top w:val="nil"/>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c>
          <w:tcPr>
            <w:tcW w:w="727" w:type="pct"/>
            <w:tcBorders>
              <w:top w:val="nil"/>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r>
      <w:tr w:rsidR="00965D41" w:rsidRPr="00407E39" w:rsidTr="00965D41">
        <w:trPr>
          <w:trHeight w:val="689"/>
        </w:trPr>
        <w:tc>
          <w:tcPr>
            <w:tcW w:w="232" w:type="pct"/>
            <w:tcBorders>
              <w:top w:val="nil"/>
              <w:left w:val="single" w:sz="4" w:space="0" w:color="auto"/>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rPr>
                <w:rFonts w:cs="Calibri"/>
                <w:b/>
                <w:bCs/>
                <w:color w:val="000000"/>
                <w:sz w:val="18"/>
                <w:szCs w:val="18"/>
                <w:lang w:eastAsia="pl-PL" w:bidi="ar-SA"/>
              </w:rPr>
            </w:pPr>
            <w:r w:rsidRPr="00407E39">
              <w:rPr>
                <w:rFonts w:cs="Calibri"/>
                <w:b/>
                <w:bCs/>
                <w:color w:val="000000"/>
                <w:sz w:val="18"/>
                <w:szCs w:val="18"/>
                <w:lang w:eastAsia="pl-PL" w:bidi="ar-SA"/>
              </w:rPr>
              <w:t>16.</w:t>
            </w:r>
          </w:p>
        </w:tc>
        <w:tc>
          <w:tcPr>
            <w:tcW w:w="555"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D-05.01.03</w:t>
            </w:r>
          </w:p>
        </w:tc>
        <w:tc>
          <w:tcPr>
            <w:tcW w:w="2039"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Usuwanie graffiti, naklejek, gum do żucia itp. z wszystkich urządzeń i elementów małej architektury z częstotliwością raz miesiącu</w:t>
            </w:r>
          </w:p>
        </w:tc>
        <w:tc>
          <w:tcPr>
            <w:tcW w:w="401"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ryczałt</w:t>
            </w:r>
          </w:p>
        </w:tc>
        <w:tc>
          <w:tcPr>
            <w:tcW w:w="401" w:type="pct"/>
            <w:tcBorders>
              <w:top w:val="single" w:sz="4" w:space="0" w:color="auto"/>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Pr>
                <w:rFonts w:cs="Calibri"/>
                <w:color w:val="000000"/>
                <w:sz w:val="18"/>
                <w:szCs w:val="18"/>
                <w:lang w:eastAsia="pl-PL" w:bidi="ar-SA"/>
              </w:rPr>
              <w:t>5</w:t>
            </w:r>
          </w:p>
        </w:tc>
        <w:tc>
          <w:tcPr>
            <w:tcW w:w="646" w:type="pct"/>
            <w:tcBorders>
              <w:top w:val="nil"/>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c>
          <w:tcPr>
            <w:tcW w:w="727" w:type="pct"/>
            <w:tcBorders>
              <w:top w:val="nil"/>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r>
      <w:tr w:rsidR="00965D41" w:rsidRPr="00407E39" w:rsidTr="00122765">
        <w:trPr>
          <w:trHeight w:val="285"/>
        </w:trPr>
        <w:tc>
          <w:tcPr>
            <w:tcW w:w="5000" w:type="pct"/>
            <w:gridSpan w:val="7"/>
            <w:tcBorders>
              <w:top w:val="double" w:sz="6" w:space="0" w:color="auto"/>
              <w:left w:val="double" w:sz="6" w:space="0" w:color="auto"/>
              <w:bottom w:val="double" w:sz="6" w:space="0" w:color="auto"/>
              <w:right w:val="double" w:sz="6" w:space="0" w:color="000000"/>
            </w:tcBorders>
            <w:shd w:val="clear" w:color="auto" w:fill="FFFF00"/>
            <w:noWrap/>
            <w:vAlign w:val="center"/>
          </w:tcPr>
          <w:p w:rsidR="00965D41" w:rsidRPr="00407E39" w:rsidRDefault="00965D41" w:rsidP="00122765">
            <w:pPr>
              <w:spacing w:before="0" w:after="0" w:line="240" w:lineRule="auto"/>
              <w:rPr>
                <w:rFonts w:cs="Calibri"/>
                <w:b/>
                <w:bCs/>
                <w:color w:val="000000"/>
                <w:sz w:val="18"/>
                <w:szCs w:val="18"/>
                <w:lang w:eastAsia="pl-PL" w:bidi="ar-SA"/>
              </w:rPr>
            </w:pPr>
            <w:r w:rsidRPr="00407E39">
              <w:rPr>
                <w:rFonts w:cs="Calibri"/>
                <w:b/>
                <w:bCs/>
                <w:color w:val="000000"/>
                <w:sz w:val="18"/>
                <w:szCs w:val="18"/>
                <w:lang w:eastAsia="pl-PL" w:bidi="ar-SA"/>
              </w:rPr>
              <w:t>3. KONSERWACJA ELENMENTÓW MAŁEJ ARCHITEKTURY</w:t>
            </w:r>
            <w:r>
              <w:rPr>
                <w:rFonts w:cs="Calibri"/>
                <w:color w:val="000000"/>
                <w:sz w:val="18"/>
                <w:szCs w:val="18"/>
                <w:lang w:eastAsia="pl-PL" w:bidi="ar-SA"/>
              </w:rPr>
              <w:t xml:space="preserve"> (raz w roku 2020 i dwa </w:t>
            </w:r>
            <w:r w:rsidRPr="00407E39">
              <w:rPr>
                <w:rFonts w:cs="Calibri"/>
                <w:color w:val="000000"/>
                <w:sz w:val="18"/>
                <w:szCs w:val="18"/>
                <w:lang w:eastAsia="pl-PL" w:bidi="ar-SA"/>
              </w:rPr>
              <w:t xml:space="preserve">razy w </w:t>
            </w:r>
            <w:r>
              <w:rPr>
                <w:rFonts w:cs="Calibri"/>
                <w:color w:val="000000"/>
                <w:sz w:val="18"/>
                <w:szCs w:val="18"/>
                <w:lang w:eastAsia="pl-PL" w:bidi="ar-SA"/>
              </w:rPr>
              <w:t xml:space="preserve">roku 2021 </w:t>
            </w:r>
            <w:r w:rsidRPr="00407E39">
              <w:rPr>
                <w:rFonts w:cs="Calibri"/>
                <w:color w:val="000000"/>
                <w:sz w:val="18"/>
                <w:szCs w:val="18"/>
                <w:lang w:eastAsia="pl-PL" w:bidi="ar-SA"/>
              </w:rPr>
              <w:t>roku</w:t>
            </w:r>
            <w:r>
              <w:rPr>
                <w:rFonts w:cs="Calibri"/>
                <w:color w:val="000000"/>
                <w:sz w:val="18"/>
                <w:szCs w:val="18"/>
                <w:lang w:eastAsia="pl-PL" w:bidi="ar-SA"/>
              </w:rPr>
              <w:t>)</w:t>
            </w:r>
          </w:p>
        </w:tc>
      </w:tr>
      <w:tr w:rsidR="00965D41" w:rsidRPr="00407E39" w:rsidTr="00965D41">
        <w:trPr>
          <w:trHeight w:val="701"/>
        </w:trPr>
        <w:tc>
          <w:tcPr>
            <w:tcW w:w="232" w:type="pct"/>
            <w:tcBorders>
              <w:top w:val="nil"/>
              <w:left w:val="single" w:sz="4" w:space="0" w:color="auto"/>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rPr>
                <w:rFonts w:cs="Calibri"/>
                <w:b/>
                <w:bCs/>
                <w:color w:val="000000"/>
                <w:sz w:val="18"/>
                <w:szCs w:val="18"/>
                <w:lang w:eastAsia="pl-PL" w:bidi="ar-SA"/>
              </w:rPr>
            </w:pPr>
            <w:r w:rsidRPr="00407E39">
              <w:rPr>
                <w:rFonts w:cs="Calibri"/>
                <w:b/>
                <w:bCs/>
                <w:color w:val="000000"/>
                <w:sz w:val="18"/>
                <w:szCs w:val="18"/>
                <w:lang w:eastAsia="pl-PL" w:bidi="ar-SA"/>
              </w:rPr>
              <w:t>17.</w:t>
            </w:r>
          </w:p>
        </w:tc>
        <w:tc>
          <w:tcPr>
            <w:tcW w:w="555"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D-05.01.03</w:t>
            </w:r>
          </w:p>
        </w:tc>
        <w:tc>
          <w:tcPr>
            <w:tcW w:w="2039"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 xml:space="preserve">Usuwanie pleśni, </w:t>
            </w:r>
            <w:r w:rsidRPr="00C74FF0">
              <w:rPr>
                <w:rFonts w:cs="Calibri"/>
                <w:color w:val="000000"/>
                <w:sz w:val="18"/>
                <w:szCs w:val="18"/>
                <w:lang w:eastAsia="pl-PL" w:bidi="ar-SA"/>
              </w:rPr>
              <w:t xml:space="preserve">grzybów, sinizny, rdzy </w:t>
            </w:r>
            <w:proofErr w:type="spellStart"/>
            <w:r w:rsidRPr="00C74FF0">
              <w:rPr>
                <w:rFonts w:cs="Calibri"/>
                <w:color w:val="000000"/>
                <w:sz w:val="18"/>
                <w:szCs w:val="18"/>
                <w:lang w:eastAsia="pl-PL" w:bidi="ar-SA"/>
              </w:rPr>
              <w:t>itp</w:t>
            </w:r>
            <w:proofErr w:type="spellEnd"/>
            <w:r w:rsidRPr="00C74FF0">
              <w:rPr>
                <w:rFonts w:cs="Calibri"/>
                <w:color w:val="000000"/>
                <w:sz w:val="18"/>
                <w:szCs w:val="18"/>
                <w:lang w:eastAsia="pl-PL" w:bidi="ar-SA"/>
              </w:rPr>
              <w:t xml:space="preserve"> </w:t>
            </w:r>
            <w:r w:rsidRPr="00C74FF0">
              <w:rPr>
                <w:rFonts w:cs="Calibri"/>
                <w:sz w:val="18"/>
                <w:szCs w:val="18"/>
              </w:rPr>
              <w:t>pochwytów</w:t>
            </w:r>
            <w:r w:rsidRPr="00C74FF0">
              <w:rPr>
                <w:rFonts w:cs="Calibri"/>
                <w:sz w:val="16"/>
                <w:szCs w:val="16"/>
              </w:rPr>
              <w:t xml:space="preserve"> </w:t>
            </w:r>
            <w:r w:rsidRPr="00C74FF0">
              <w:rPr>
                <w:rFonts w:cs="Calibri"/>
                <w:sz w:val="18"/>
                <w:szCs w:val="18"/>
              </w:rPr>
              <w:t xml:space="preserve">na barierkach pomostu ( 2 </w:t>
            </w:r>
            <w:proofErr w:type="spellStart"/>
            <w:r w:rsidRPr="00C74FF0">
              <w:rPr>
                <w:rFonts w:cs="Calibri"/>
                <w:sz w:val="18"/>
                <w:szCs w:val="18"/>
              </w:rPr>
              <w:t>szt</w:t>
            </w:r>
            <w:proofErr w:type="spellEnd"/>
            <w:r w:rsidRPr="00C74FF0">
              <w:rPr>
                <w:rFonts w:cs="Calibri"/>
                <w:sz w:val="18"/>
                <w:szCs w:val="18"/>
              </w:rPr>
              <w:t>)</w:t>
            </w:r>
            <w:r>
              <w:rPr>
                <w:rFonts w:cs="Calibri"/>
                <w:sz w:val="18"/>
                <w:szCs w:val="18"/>
              </w:rPr>
              <w:t>,</w:t>
            </w:r>
            <w:r w:rsidRPr="00C74FF0">
              <w:rPr>
                <w:rFonts w:cs="Calibri"/>
                <w:sz w:val="18"/>
                <w:szCs w:val="18"/>
                <w:lang w:eastAsia="pl-PL" w:bidi="ar-SA"/>
              </w:rPr>
              <w:t xml:space="preserve"> </w:t>
            </w:r>
            <w:r w:rsidRPr="00407E39">
              <w:rPr>
                <w:rFonts w:cs="Calibri"/>
                <w:color w:val="000000"/>
                <w:sz w:val="18"/>
                <w:szCs w:val="18"/>
                <w:lang w:eastAsia="pl-PL" w:bidi="ar-SA"/>
              </w:rPr>
              <w:t>na ławkach parkowych wraz z impregnacją i malowaniem elementów metalowych (16 szt.)</w:t>
            </w:r>
            <w:r>
              <w:rPr>
                <w:rFonts w:cs="Calibri"/>
                <w:color w:val="000000"/>
                <w:sz w:val="18"/>
                <w:szCs w:val="18"/>
                <w:lang w:eastAsia="pl-PL" w:bidi="ar-SA"/>
              </w:rPr>
              <w:t xml:space="preserve">, </w:t>
            </w:r>
          </w:p>
        </w:tc>
        <w:tc>
          <w:tcPr>
            <w:tcW w:w="401"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proofErr w:type="spellStart"/>
            <w:r w:rsidRPr="00407E39">
              <w:rPr>
                <w:rFonts w:cs="Calibri"/>
                <w:color w:val="000000"/>
                <w:sz w:val="18"/>
                <w:szCs w:val="18"/>
                <w:lang w:eastAsia="pl-PL" w:bidi="ar-SA"/>
              </w:rPr>
              <w:t>szt</w:t>
            </w:r>
            <w:proofErr w:type="spellEnd"/>
          </w:p>
        </w:tc>
        <w:tc>
          <w:tcPr>
            <w:tcW w:w="401"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Pr>
                <w:rFonts w:cs="Calibri"/>
                <w:color w:val="000000"/>
                <w:sz w:val="18"/>
                <w:szCs w:val="18"/>
                <w:lang w:eastAsia="pl-PL" w:bidi="ar-SA"/>
              </w:rPr>
              <w:t>54</w:t>
            </w:r>
          </w:p>
        </w:tc>
        <w:tc>
          <w:tcPr>
            <w:tcW w:w="646" w:type="pct"/>
            <w:tcBorders>
              <w:top w:val="nil"/>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c>
          <w:tcPr>
            <w:tcW w:w="727" w:type="pct"/>
            <w:tcBorders>
              <w:top w:val="nil"/>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r>
      <w:tr w:rsidR="00965D41" w:rsidRPr="00407E39" w:rsidTr="00965D41">
        <w:trPr>
          <w:trHeight w:val="668"/>
        </w:trPr>
        <w:tc>
          <w:tcPr>
            <w:tcW w:w="232" w:type="pct"/>
            <w:tcBorders>
              <w:top w:val="nil"/>
              <w:left w:val="single" w:sz="4" w:space="0" w:color="auto"/>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rPr>
                <w:rFonts w:cs="Calibri"/>
                <w:b/>
                <w:bCs/>
                <w:color w:val="000000"/>
                <w:sz w:val="18"/>
                <w:szCs w:val="18"/>
                <w:lang w:eastAsia="pl-PL" w:bidi="ar-SA"/>
              </w:rPr>
            </w:pPr>
            <w:r w:rsidRPr="00407E39">
              <w:rPr>
                <w:rFonts w:cs="Calibri"/>
                <w:b/>
                <w:bCs/>
                <w:color w:val="000000"/>
                <w:sz w:val="18"/>
                <w:szCs w:val="18"/>
                <w:lang w:eastAsia="pl-PL" w:bidi="ar-SA"/>
              </w:rPr>
              <w:t>18.</w:t>
            </w:r>
          </w:p>
          <w:p w:rsidR="00965D41" w:rsidRPr="00407E39" w:rsidRDefault="00965D41" w:rsidP="00122765">
            <w:pPr>
              <w:spacing w:before="0" w:after="0" w:line="240" w:lineRule="auto"/>
              <w:rPr>
                <w:rFonts w:cs="Calibri"/>
                <w:b/>
                <w:bCs/>
                <w:color w:val="000000"/>
                <w:sz w:val="18"/>
                <w:szCs w:val="18"/>
                <w:lang w:eastAsia="pl-PL" w:bidi="ar-SA"/>
              </w:rPr>
            </w:pPr>
          </w:p>
        </w:tc>
        <w:tc>
          <w:tcPr>
            <w:tcW w:w="555"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jc w:val="center"/>
              <w:rPr>
                <w:rFonts w:cs="Calibri"/>
                <w:color w:val="000000"/>
                <w:sz w:val="18"/>
                <w:szCs w:val="18"/>
              </w:rPr>
            </w:pPr>
            <w:r w:rsidRPr="00407E39">
              <w:rPr>
                <w:rFonts w:cs="Calibri"/>
                <w:color w:val="000000"/>
                <w:sz w:val="18"/>
                <w:szCs w:val="18"/>
                <w:lang w:eastAsia="pl-PL" w:bidi="ar-SA"/>
              </w:rPr>
              <w:t>D-05.01.03</w:t>
            </w:r>
          </w:p>
        </w:tc>
        <w:tc>
          <w:tcPr>
            <w:tcW w:w="2039"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 xml:space="preserve">Usuwanie pleśni, grzybów, sinizny </w:t>
            </w:r>
            <w:proofErr w:type="spellStart"/>
            <w:r w:rsidRPr="00407E39">
              <w:rPr>
                <w:rFonts w:cs="Calibri"/>
                <w:color w:val="000000"/>
                <w:sz w:val="18"/>
                <w:szCs w:val="18"/>
                <w:lang w:eastAsia="pl-PL" w:bidi="ar-SA"/>
              </w:rPr>
              <w:t>itp</w:t>
            </w:r>
            <w:proofErr w:type="spellEnd"/>
            <w:r w:rsidRPr="00407E39">
              <w:rPr>
                <w:rFonts w:cs="Calibri"/>
                <w:color w:val="000000"/>
                <w:sz w:val="18"/>
                <w:szCs w:val="18"/>
                <w:lang w:eastAsia="pl-PL" w:bidi="ar-SA"/>
              </w:rPr>
              <w:t xml:space="preserve"> hamaków wraz z impregnacją elementów drewnianych (5 szt.</w:t>
            </w:r>
            <w:r>
              <w:rPr>
                <w:rFonts w:cs="Calibri"/>
                <w:color w:val="000000"/>
                <w:sz w:val="18"/>
                <w:szCs w:val="18"/>
                <w:lang w:eastAsia="pl-PL" w:bidi="ar-SA"/>
              </w:rPr>
              <w:t>)</w:t>
            </w:r>
            <w:r w:rsidRPr="00407E39">
              <w:rPr>
                <w:rFonts w:cs="Calibri"/>
                <w:color w:val="000000"/>
                <w:sz w:val="18"/>
                <w:szCs w:val="18"/>
                <w:lang w:eastAsia="pl-PL" w:bidi="ar-SA"/>
              </w:rPr>
              <w:t xml:space="preserve"> </w:t>
            </w:r>
          </w:p>
        </w:tc>
        <w:tc>
          <w:tcPr>
            <w:tcW w:w="401"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proofErr w:type="spellStart"/>
            <w:r w:rsidRPr="00407E39">
              <w:rPr>
                <w:rFonts w:cs="Calibri"/>
                <w:color w:val="000000"/>
                <w:sz w:val="18"/>
                <w:szCs w:val="18"/>
                <w:lang w:eastAsia="pl-PL" w:bidi="ar-SA"/>
              </w:rPr>
              <w:t>szt</w:t>
            </w:r>
            <w:proofErr w:type="spellEnd"/>
          </w:p>
        </w:tc>
        <w:tc>
          <w:tcPr>
            <w:tcW w:w="401"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15</w:t>
            </w:r>
          </w:p>
        </w:tc>
        <w:tc>
          <w:tcPr>
            <w:tcW w:w="646" w:type="pct"/>
            <w:tcBorders>
              <w:top w:val="nil"/>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c>
          <w:tcPr>
            <w:tcW w:w="727" w:type="pct"/>
            <w:tcBorders>
              <w:top w:val="nil"/>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r>
      <w:tr w:rsidR="00965D41" w:rsidRPr="00407E39" w:rsidTr="00965D41">
        <w:trPr>
          <w:trHeight w:val="1147"/>
        </w:trPr>
        <w:tc>
          <w:tcPr>
            <w:tcW w:w="232" w:type="pct"/>
            <w:tcBorders>
              <w:top w:val="nil"/>
              <w:left w:val="single" w:sz="4" w:space="0" w:color="auto"/>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rPr>
                <w:rFonts w:cs="Calibri"/>
                <w:b/>
                <w:bCs/>
                <w:color w:val="000000"/>
                <w:sz w:val="18"/>
                <w:szCs w:val="18"/>
                <w:lang w:eastAsia="pl-PL" w:bidi="ar-SA"/>
              </w:rPr>
            </w:pPr>
            <w:r w:rsidRPr="00407E39">
              <w:rPr>
                <w:rFonts w:cs="Calibri"/>
                <w:b/>
                <w:bCs/>
                <w:color w:val="000000"/>
                <w:sz w:val="18"/>
                <w:szCs w:val="18"/>
                <w:lang w:eastAsia="pl-PL" w:bidi="ar-SA"/>
              </w:rPr>
              <w:t>19.</w:t>
            </w:r>
          </w:p>
          <w:p w:rsidR="00965D41" w:rsidRPr="00407E39" w:rsidRDefault="00965D41" w:rsidP="00122765">
            <w:pPr>
              <w:spacing w:before="0" w:after="0" w:line="240" w:lineRule="auto"/>
              <w:rPr>
                <w:rFonts w:cs="Calibri"/>
                <w:b/>
                <w:bCs/>
                <w:color w:val="000000"/>
                <w:sz w:val="18"/>
                <w:szCs w:val="18"/>
                <w:lang w:eastAsia="pl-PL" w:bidi="ar-SA"/>
              </w:rPr>
            </w:pPr>
          </w:p>
        </w:tc>
        <w:tc>
          <w:tcPr>
            <w:tcW w:w="555"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jc w:val="center"/>
              <w:rPr>
                <w:rFonts w:cs="Calibri"/>
                <w:color w:val="000000"/>
                <w:sz w:val="18"/>
                <w:szCs w:val="18"/>
              </w:rPr>
            </w:pPr>
            <w:r w:rsidRPr="00407E39">
              <w:rPr>
                <w:rFonts w:cs="Calibri"/>
                <w:color w:val="000000"/>
                <w:sz w:val="18"/>
                <w:szCs w:val="18"/>
                <w:lang w:eastAsia="pl-PL" w:bidi="ar-SA"/>
              </w:rPr>
              <w:t>D-05.01.03</w:t>
            </w:r>
          </w:p>
        </w:tc>
        <w:tc>
          <w:tcPr>
            <w:tcW w:w="2039"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 xml:space="preserve">Usuwanie pleśni, grzybów, sinizny, rdzy itp. na huśtawkach wraz z impregnacją i malowaniem elementów metalowych (3 szt.) </w:t>
            </w:r>
          </w:p>
        </w:tc>
        <w:tc>
          <w:tcPr>
            <w:tcW w:w="401"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proofErr w:type="spellStart"/>
            <w:r w:rsidRPr="00407E39">
              <w:rPr>
                <w:rFonts w:cs="Calibri"/>
                <w:color w:val="000000"/>
                <w:sz w:val="18"/>
                <w:szCs w:val="18"/>
                <w:lang w:eastAsia="pl-PL" w:bidi="ar-SA"/>
              </w:rPr>
              <w:t>szt</w:t>
            </w:r>
            <w:proofErr w:type="spellEnd"/>
          </w:p>
        </w:tc>
        <w:tc>
          <w:tcPr>
            <w:tcW w:w="401"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9</w:t>
            </w:r>
          </w:p>
        </w:tc>
        <w:tc>
          <w:tcPr>
            <w:tcW w:w="646" w:type="pct"/>
            <w:tcBorders>
              <w:top w:val="single" w:sz="4" w:space="0" w:color="auto"/>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c>
          <w:tcPr>
            <w:tcW w:w="727" w:type="pct"/>
            <w:tcBorders>
              <w:top w:val="single" w:sz="4" w:space="0" w:color="auto"/>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r>
      <w:tr w:rsidR="00965D41" w:rsidRPr="00407E39" w:rsidTr="00965D41">
        <w:trPr>
          <w:trHeight w:val="542"/>
        </w:trPr>
        <w:tc>
          <w:tcPr>
            <w:tcW w:w="232" w:type="pct"/>
            <w:tcBorders>
              <w:top w:val="nil"/>
              <w:left w:val="single" w:sz="4" w:space="0" w:color="auto"/>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rPr>
                <w:rFonts w:cs="Calibri"/>
                <w:b/>
                <w:bCs/>
                <w:color w:val="000000"/>
                <w:sz w:val="18"/>
                <w:szCs w:val="18"/>
                <w:lang w:eastAsia="pl-PL" w:bidi="ar-SA"/>
              </w:rPr>
            </w:pPr>
            <w:r w:rsidRPr="00407E39">
              <w:rPr>
                <w:rFonts w:cs="Calibri"/>
                <w:b/>
                <w:bCs/>
                <w:color w:val="000000"/>
                <w:sz w:val="18"/>
                <w:szCs w:val="18"/>
                <w:lang w:eastAsia="pl-PL" w:bidi="ar-SA"/>
              </w:rPr>
              <w:lastRenderedPageBreak/>
              <w:t>20.</w:t>
            </w:r>
          </w:p>
        </w:tc>
        <w:tc>
          <w:tcPr>
            <w:tcW w:w="555"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jc w:val="center"/>
              <w:rPr>
                <w:rFonts w:cs="Calibri"/>
                <w:color w:val="000000"/>
                <w:sz w:val="18"/>
                <w:szCs w:val="18"/>
              </w:rPr>
            </w:pPr>
            <w:r w:rsidRPr="00407E39">
              <w:rPr>
                <w:rFonts w:cs="Calibri"/>
                <w:color w:val="000000"/>
                <w:sz w:val="18"/>
                <w:szCs w:val="18"/>
                <w:lang w:eastAsia="pl-PL" w:bidi="ar-SA"/>
              </w:rPr>
              <w:t>D-05.01.03</w:t>
            </w:r>
          </w:p>
        </w:tc>
        <w:tc>
          <w:tcPr>
            <w:tcW w:w="2039"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 xml:space="preserve">Usuwanie pleśni, grzybów, sinizny, rdzy itp. podestów w parku rowerowych umiejętności wraz z impregnacją i malowaniem elementów metalowych </w:t>
            </w:r>
          </w:p>
        </w:tc>
        <w:tc>
          <w:tcPr>
            <w:tcW w:w="401"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proofErr w:type="spellStart"/>
            <w:r w:rsidRPr="00407E39">
              <w:rPr>
                <w:rFonts w:cs="Calibri"/>
                <w:color w:val="000000"/>
                <w:sz w:val="18"/>
                <w:szCs w:val="18"/>
                <w:lang w:eastAsia="pl-PL" w:bidi="ar-SA"/>
              </w:rPr>
              <w:t>kpl</w:t>
            </w:r>
            <w:proofErr w:type="spellEnd"/>
          </w:p>
        </w:tc>
        <w:tc>
          <w:tcPr>
            <w:tcW w:w="401"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3</w:t>
            </w:r>
          </w:p>
        </w:tc>
        <w:tc>
          <w:tcPr>
            <w:tcW w:w="646" w:type="pct"/>
            <w:tcBorders>
              <w:top w:val="nil"/>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c>
          <w:tcPr>
            <w:tcW w:w="727" w:type="pct"/>
            <w:tcBorders>
              <w:top w:val="nil"/>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r>
      <w:tr w:rsidR="00965D41" w:rsidRPr="00407E39" w:rsidTr="00965D41">
        <w:trPr>
          <w:trHeight w:val="170"/>
        </w:trPr>
        <w:tc>
          <w:tcPr>
            <w:tcW w:w="232" w:type="pct"/>
            <w:tcBorders>
              <w:top w:val="nil"/>
              <w:left w:val="single" w:sz="4" w:space="0" w:color="auto"/>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21</w:t>
            </w:r>
          </w:p>
        </w:tc>
        <w:tc>
          <w:tcPr>
            <w:tcW w:w="555"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D-05.01.03</w:t>
            </w:r>
          </w:p>
        </w:tc>
        <w:tc>
          <w:tcPr>
            <w:tcW w:w="2039"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Impregnacja poszycia i konstrukcji z drewna przy użyciu szczotek bezpośrednio z konstrukcji (</w:t>
            </w:r>
            <w:smartTag w:uri="urn:schemas-microsoft-com:office:smarttags" w:element="metricconverter">
              <w:smartTagPr>
                <w:attr w:name="ProductID" w:val="37 m2"/>
              </w:smartTagPr>
              <w:r>
                <w:rPr>
                  <w:rFonts w:cs="Calibri"/>
                  <w:color w:val="000000"/>
                  <w:sz w:val="18"/>
                  <w:szCs w:val="18"/>
                  <w:lang w:eastAsia="pl-PL" w:bidi="ar-SA"/>
                </w:rPr>
                <w:t>37</w:t>
              </w:r>
              <w:r w:rsidRPr="00407E39">
                <w:rPr>
                  <w:rFonts w:cs="Calibri"/>
                  <w:color w:val="000000"/>
                  <w:sz w:val="18"/>
                  <w:szCs w:val="18"/>
                  <w:lang w:eastAsia="pl-PL" w:bidi="ar-SA"/>
                </w:rPr>
                <w:t xml:space="preserve"> m2</w:t>
              </w:r>
            </w:smartTag>
            <w:r w:rsidRPr="00407E39">
              <w:rPr>
                <w:rFonts w:cs="Calibri"/>
                <w:color w:val="000000"/>
                <w:sz w:val="18"/>
                <w:szCs w:val="18"/>
                <w:lang w:eastAsia="pl-PL" w:bidi="ar-SA"/>
              </w:rPr>
              <w:t>)</w:t>
            </w:r>
            <w:r>
              <w:rPr>
                <w:rFonts w:cs="Calibri"/>
                <w:color w:val="000000"/>
                <w:sz w:val="18"/>
                <w:szCs w:val="18"/>
                <w:lang w:eastAsia="pl-PL" w:bidi="ar-SA"/>
              </w:rPr>
              <w:t xml:space="preserve"> -podesty w parku rowerowych umiejętności,</w:t>
            </w:r>
            <w:r w:rsidRPr="00407E39">
              <w:rPr>
                <w:rFonts w:cs="Calibri"/>
                <w:color w:val="000000"/>
                <w:sz w:val="18"/>
                <w:szCs w:val="18"/>
                <w:lang w:eastAsia="pl-PL" w:bidi="ar-SA"/>
              </w:rPr>
              <w:t xml:space="preserve"> </w:t>
            </w:r>
          </w:p>
        </w:tc>
        <w:tc>
          <w:tcPr>
            <w:tcW w:w="401"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m2</w:t>
            </w:r>
          </w:p>
        </w:tc>
        <w:tc>
          <w:tcPr>
            <w:tcW w:w="401"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Pr>
                <w:rFonts w:cs="Calibri"/>
                <w:color w:val="000000"/>
                <w:sz w:val="18"/>
                <w:szCs w:val="18"/>
                <w:lang w:eastAsia="pl-PL" w:bidi="ar-SA"/>
              </w:rPr>
              <w:t>111</w:t>
            </w:r>
          </w:p>
        </w:tc>
        <w:tc>
          <w:tcPr>
            <w:tcW w:w="646" w:type="pct"/>
            <w:tcBorders>
              <w:top w:val="nil"/>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c>
          <w:tcPr>
            <w:tcW w:w="727" w:type="pct"/>
            <w:tcBorders>
              <w:top w:val="single" w:sz="4" w:space="0" w:color="auto"/>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r>
      <w:tr w:rsidR="00965D41" w:rsidRPr="00407E39" w:rsidTr="00965D41">
        <w:trPr>
          <w:trHeight w:val="540"/>
        </w:trPr>
        <w:tc>
          <w:tcPr>
            <w:tcW w:w="232" w:type="pct"/>
            <w:tcBorders>
              <w:top w:val="nil"/>
              <w:left w:val="single" w:sz="4" w:space="0" w:color="auto"/>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22</w:t>
            </w:r>
          </w:p>
        </w:tc>
        <w:tc>
          <w:tcPr>
            <w:tcW w:w="555"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6"/>
                <w:szCs w:val="16"/>
                <w:lang w:eastAsia="pl-PL" w:bidi="ar-SA"/>
              </w:rPr>
            </w:pPr>
            <w:r w:rsidRPr="00407E39">
              <w:rPr>
                <w:rFonts w:cs="Calibri"/>
                <w:color w:val="000000"/>
                <w:sz w:val="16"/>
                <w:szCs w:val="16"/>
                <w:lang w:eastAsia="pl-PL" w:bidi="ar-SA"/>
              </w:rPr>
              <w:t>Analiza indywidualna</w:t>
            </w:r>
          </w:p>
        </w:tc>
        <w:tc>
          <w:tcPr>
            <w:tcW w:w="2039"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 xml:space="preserve">Praca różnego sprzętu mechanicznego </w:t>
            </w:r>
          </w:p>
        </w:tc>
        <w:tc>
          <w:tcPr>
            <w:tcW w:w="401"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proofErr w:type="spellStart"/>
            <w:r w:rsidRPr="00407E39">
              <w:rPr>
                <w:rFonts w:cs="Calibri"/>
                <w:color w:val="000000"/>
                <w:sz w:val="18"/>
                <w:szCs w:val="18"/>
                <w:lang w:eastAsia="pl-PL" w:bidi="ar-SA"/>
              </w:rPr>
              <w:t>m-g</w:t>
            </w:r>
            <w:proofErr w:type="spellEnd"/>
          </w:p>
        </w:tc>
        <w:tc>
          <w:tcPr>
            <w:tcW w:w="401"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25</w:t>
            </w:r>
          </w:p>
        </w:tc>
        <w:tc>
          <w:tcPr>
            <w:tcW w:w="646" w:type="pct"/>
            <w:tcBorders>
              <w:top w:val="nil"/>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c>
          <w:tcPr>
            <w:tcW w:w="727" w:type="pct"/>
            <w:tcBorders>
              <w:top w:val="single" w:sz="4" w:space="0" w:color="auto"/>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r>
      <w:tr w:rsidR="00965D41" w:rsidRPr="00407E39" w:rsidTr="00965D41">
        <w:trPr>
          <w:trHeight w:val="548"/>
        </w:trPr>
        <w:tc>
          <w:tcPr>
            <w:tcW w:w="232" w:type="pct"/>
            <w:tcBorders>
              <w:top w:val="nil"/>
              <w:left w:val="single" w:sz="4" w:space="0" w:color="auto"/>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23</w:t>
            </w:r>
          </w:p>
        </w:tc>
        <w:tc>
          <w:tcPr>
            <w:tcW w:w="555"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6"/>
                <w:szCs w:val="16"/>
                <w:lang w:eastAsia="pl-PL" w:bidi="ar-SA"/>
              </w:rPr>
              <w:t>Analiza indywidualna</w:t>
            </w:r>
          </w:p>
        </w:tc>
        <w:tc>
          <w:tcPr>
            <w:tcW w:w="2039"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Roboty różne wykonywane ręcznie</w:t>
            </w:r>
          </w:p>
        </w:tc>
        <w:tc>
          <w:tcPr>
            <w:tcW w:w="401"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proofErr w:type="spellStart"/>
            <w:r w:rsidRPr="00407E39">
              <w:rPr>
                <w:rFonts w:cs="Calibri"/>
                <w:color w:val="000000"/>
                <w:sz w:val="18"/>
                <w:szCs w:val="18"/>
                <w:lang w:eastAsia="pl-PL" w:bidi="ar-SA"/>
              </w:rPr>
              <w:t>r-g</w:t>
            </w:r>
            <w:proofErr w:type="spellEnd"/>
          </w:p>
        </w:tc>
        <w:tc>
          <w:tcPr>
            <w:tcW w:w="401" w:type="pct"/>
            <w:tcBorders>
              <w:top w:val="nil"/>
              <w:left w:val="nil"/>
              <w:bottom w:val="single" w:sz="4" w:space="0" w:color="auto"/>
              <w:right w:val="single" w:sz="4" w:space="0" w:color="auto"/>
            </w:tcBorders>
            <w:shd w:val="clear" w:color="auto" w:fill="auto"/>
            <w:vAlign w:val="center"/>
          </w:tcPr>
          <w:p w:rsidR="00965D41" w:rsidRPr="00407E39" w:rsidRDefault="00965D41" w:rsidP="00122765">
            <w:pPr>
              <w:spacing w:before="0" w:after="0" w:line="240" w:lineRule="auto"/>
              <w:jc w:val="center"/>
              <w:rPr>
                <w:rFonts w:cs="Calibri"/>
                <w:color w:val="000000"/>
                <w:sz w:val="18"/>
                <w:szCs w:val="18"/>
                <w:lang w:eastAsia="pl-PL" w:bidi="ar-SA"/>
              </w:rPr>
            </w:pPr>
            <w:r w:rsidRPr="00407E39">
              <w:rPr>
                <w:rFonts w:cs="Calibri"/>
                <w:color w:val="000000"/>
                <w:sz w:val="18"/>
                <w:szCs w:val="18"/>
                <w:lang w:eastAsia="pl-PL" w:bidi="ar-SA"/>
              </w:rPr>
              <w:t>50</w:t>
            </w:r>
          </w:p>
        </w:tc>
        <w:tc>
          <w:tcPr>
            <w:tcW w:w="646" w:type="pct"/>
            <w:tcBorders>
              <w:top w:val="nil"/>
              <w:left w:val="nil"/>
              <w:bottom w:val="single" w:sz="4"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c>
          <w:tcPr>
            <w:tcW w:w="727" w:type="pct"/>
            <w:tcBorders>
              <w:top w:val="single" w:sz="4" w:space="0" w:color="auto"/>
              <w:left w:val="nil"/>
              <w:bottom w:val="single" w:sz="12" w:space="0" w:color="auto"/>
              <w:right w:val="single" w:sz="4" w:space="0" w:color="auto"/>
            </w:tcBorders>
            <w:shd w:val="clear" w:color="auto" w:fill="auto"/>
            <w:noWrap/>
            <w:vAlign w:val="center"/>
          </w:tcPr>
          <w:p w:rsidR="00965D41" w:rsidRPr="00407E39" w:rsidRDefault="00965D41" w:rsidP="00122765">
            <w:pPr>
              <w:spacing w:before="0" w:after="0" w:line="240" w:lineRule="auto"/>
              <w:jc w:val="center"/>
              <w:rPr>
                <w:rFonts w:cs="Calibri"/>
                <w:color w:val="000000"/>
                <w:sz w:val="18"/>
                <w:szCs w:val="18"/>
                <w:lang w:eastAsia="pl-PL" w:bidi="ar-SA"/>
              </w:rPr>
            </w:pPr>
          </w:p>
        </w:tc>
      </w:tr>
      <w:tr w:rsidR="00965D41" w:rsidRPr="00407E39" w:rsidTr="00122765">
        <w:trPr>
          <w:trHeight w:val="330"/>
        </w:trPr>
        <w:tc>
          <w:tcPr>
            <w:tcW w:w="4273" w:type="pct"/>
            <w:gridSpan w:val="6"/>
            <w:tcBorders>
              <w:top w:val="double" w:sz="4" w:space="0" w:color="auto"/>
              <w:left w:val="double" w:sz="4" w:space="0" w:color="auto"/>
              <w:bottom w:val="single" w:sz="4" w:space="0" w:color="auto"/>
              <w:right w:val="single" w:sz="4" w:space="0" w:color="auto"/>
            </w:tcBorders>
            <w:shd w:val="clear" w:color="auto" w:fill="auto"/>
            <w:noWrap/>
            <w:vAlign w:val="bottom"/>
          </w:tcPr>
          <w:p w:rsidR="00965D41" w:rsidRPr="00407E39" w:rsidRDefault="00965D41" w:rsidP="00122765">
            <w:pPr>
              <w:spacing w:before="0" w:after="0" w:line="240" w:lineRule="auto"/>
              <w:jc w:val="right"/>
              <w:rPr>
                <w:rFonts w:cs="Calibri"/>
                <w:b/>
                <w:bCs/>
                <w:color w:val="000000"/>
                <w:sz w:val="24"/>
                <w:szCs w:val="24"/>
                <w:lang w:eastAsia="pl-PL" w:bidi="ar-SA"/>
              </w:rPr>
            </w:pPr>
            <w:r w:rsidRPr="00407E39">
              <w:rPr>
                <w:rFonts w:cs="Calibri"/>
                <w:b/>
                <w:bCs/>
                <w:color w:val="000000"/>
                <w:sz w:val="24"/>
                <w:szCs w:val="24"/>
              </w:rPr>
              <w:t xml:space="preserve">Ogółem wartość netto .........................................  </w:t>
            </w:r>
          </w:p>
        </w:tc>
        <w:tc>
          <w:tcPr>
            <w:tcW w:w="727" w:type="pct"/>
            <w:tcBorders>
              <w:top w:val="double" w:sz="4" w:space="0" w:color="auto"/>
              <w:left w:val="single" w:sz="4" w:space="0" w:color="auto"/>
              <w:bottom w:val="single" w:sz="4" w:space="0" w:color="auto"/>
              <w:right w:val="double" w:sz="4" w:space="0" w:color="auto"/>
            </w:tcBorders>
            <w:shd w:val="clear" w:color="auto" w:fill="auto"/>
            <w:noWrap/>
            <w:vAlign w:val="bottom"/>
          </w:tcPr>
          <w:p w:rsidR="00965D41" w:rsidRPr="00407E39" w:rsidRDefault="00965D41" w:rsidP="00122765">
            <w:pPr>
              <w:spacing w:before="0" w:after="0" w:line="240" w:lineRule="auto"/>
              <w:jc w:val="right"/>
              <w:rPr>
                <w:rFonts w:cs="Calibri"/>
                <w:b/>
                <w:bCs/>
                <w:color w:val="000000"/>
                <w:sz w:val="18"/>
                <w:szCs w:val="18"/>
                <w:lang w:eastAsia="pl-PL" w:bidi="ar-SA"/>
              </w:rPr>
            </w:pPr>
            <w:r w:rsidRPr="00407E39">
              <w:rPr>
                <w:rFonts w:cs="Calibri"/>
                <w:b/>
                <w:bCs/>
                <w:color w:val="000000"/>
                <w:sz w:val="18"/>
                <w:szCs w:val="18"/>
                <w:lang w:eastAsia="pl-PL" w:bidi="ar-SA"/>
              </w:rPr>
              <w:t> </w:t>
            </w:r>
          </w:p>
        </w:tc>
      </w:tr>
      <w:tr w:rsidR="00965D41" w:rsidRPr="00407E39" w:rsidTr="00122765">
        <w:trPr>
          <w:trHeight w:val="255"/>
        </w:trPr>
        <w:tc>
          <w:tcPr>
            <w:tcW w:w="4273" w:type="pct"/>
            <w:gridSpan w:val="6"/>
            <w:tcBorders>
              <w:top w:val="single" w:sz="4" w:space="0" w:color="auto"/>
              <w:left w:val="double" w:sz="4" w:space="0" w:color="auto"/>
              <w:bottom w:val="single" w:sz="4" w:space="0" w:color="auto"/>
              <w:right w:val="single" w:sz="4" w:space="0" w:color="auto"/>
            </w:tcBorders>
            <w:shd w:val="clear" w:color="auto" w:fill="auto"/>
            <w:noWrap/>
            <w:vAlign w:val="bottom"/>
          </w:tcPr>
          <w:p w:rsidR="00965D41" w:rsidRPr="00407E39" w:rsidRDefault="00965D41" w:rsidP="00122765">
            <w:pPr>
              <w:spacing w:before="0" w:after="0" w:line="240" w:lineRule="auto"/>
              <w:jc w:val="right"/>
              <w:rPr>
                <w:rFonts w:cs="Calibri"/>
                <w:b/>
                <w:bCs/>
                <w:color w:val="000000"/>
                <w:sz w:val="24"/>
                <w:szCs w:val="24"/>
                <w:lang w:eastAsia="pl-PL" w:bidi="ar-SA"/>
              </w:rPr>
            </w:pPr>
            <w:r w:rsidRPr="00407E39">
              <w:rPr>
                <w:rFonts w:cs="Calibri"/>
                <w:b/>
                <w:bCs/>
                <w:color w:val="000000"/>
                <w:sz w:val="24"/>
                <w:szCs w:val="24"/>
                <w:lang w:eastAsia="pl-PL" w:bidi="ar-SA"/>
              </w:rPr>
              <w:t>VAT 23%</w:t>
            </w:r>
          </w:p>
        </w:tc>
        <w:tc>
          <w:tcPr>
            <w:tcW w:w="727" w:type="pct"/>
            <w:tcBorders>
              <w:top w:val="single" w:sz="4" w:space="0" w:color="auto"/>
              <w:left w:val="single" w:sz="4" w:space="0" w:color="auto"/>
              <w:bottom w:val="single" w:sz="4" w:space="0" w:color="auto"/>
              <w:right w:val="double" w:sz="4" w:space="0" w:color="auto"/>
            </w:tcBorders>
            <w:shd w:val="clear" w:color="auto" w:fill="auto"/>
            <w:noWrap/>
            <w:vAlign w:val="bottom"/>
          </w:tcPr>
          <w:p w:rsidR="00965D41" w:rsidRPr="00407E39" w:rsidRDefault="00965D41" w:rsidP="00122765">
            <w:pPr>
              <w:spacing w:before="0" w:after="0" w:line="240" w:lineRule="auto"/>
              <w:jc w:val="right"/>
              <w:rPr>
                <w:rFonts w:cs="Calibri"/>
                <w:b/>
                <w:bCs/>
                <w:color w:val="000000"/>
                <w:sz w:val="18"/>
                <w:szCs w:val="18"/>
                <w:lang w:eastAsia="pl-PL" w:bidi="ar-SA"/>
              </w:rPr>
            </w:pPr>
          </w:p>
        </w:tc>
      </w:tr>
      <w:tr w:rsidR="00965D41" w:rsidRPr="00407E39" w:rsidTr="00122765">
        <w:trPr>
          <w:trHeight w:val="345"/>
        </w:trPr>
        <w:tc>
          <w:tcPr>
            <w:tcW w:w="4273" w:type="pct"/>
            <w:gridSpan w:val="6"/>
            <w:tcBorders>
              <w:top w:val="single" w:sz="4" w:space="0" w:color="auto"/>
              <w:left w:val="double" w:sz="4" w:space="0" w:color="auto"/>
              <w:bottom w:val="double" w:sz="4" w:space="0" w:color="auto"/>
              <w:right w:val="single" w:sz="4" w:space="0" w:color="auto"/>
            </w:tcBorders>
            <w:shd w:val="clear" w:color="auto" w:fill="auto"/>
            <w:noWrap/>
            <w:vAlign w:val="bottom"/>
          </w:tcPr>
          <w:p w:rsidR="00965D41" w:rsidRPr="00407E39" w:rsidRDefault="00965D41" w:rsidP="00122765">
            <w:pPr>
              <w:spacing w:before="0" w:after="0" w:line="240" w:lineRule="auto"/>
              <w:jc w:val="right"/>
              <w:rPr>
                <w:rFonts w:cs="Calibri"/>
                <w:b/>
                <w:bCs/>
                <w:color w:val="000000"/>
                <w:sz w:val="24"/>
                <w:szCs w:val="24"/>
                <w:lang w:eastAsia="pl-PL" w:bidi="ar-SA"/>
              </w:rPr>
            </w:pPr>
            <w:r w:rsidRPr="00407E39">
              <w:rPr>
                <w:rFonts w:cs="Calibri"/>
                <w:b/>
                <w:bCs/>
                <w:color w:val="000000"/>
                <w:sz w:val="24"/>
                <w:szCs w:val="24"/>
                <w:lang w:eastAsia="pl-PL" w:bidi="ar-SA"/>
              </w:rPr>
              <w:t>Razem brutto: (</w:t>
            </w:r>
            <w:r w:rsidRPr="00407E39">
              <w:rPr>
                <w:rFonts w:cs="Calibri"/>
                <w:b/>
                <w:bCs/>
                <w:color w:val="000000"/>
                <w:sz w:val="24"/>
                <w:szCs w:val="24"/>
              </w:rPr>
              <w:t xml:space="preserve">wartość netto ..........................  </w:t>
            </w:r>
            <w:r w:rsidRPr="00407E39">
              <w:rPr>
                <w:rFonts w:cs="Calibri"/>
                <w:b/>
                <w:bCs/>
                <w:color w:val="000000"/>
                <w:sz w:val="24"/>
                <w:szCs w:val="24"/>
                <w:lang w:eastAsia="pl-PL" w:bidi="ar-SA"/>
              </w:rPr>
              <w:t>+ VAT):</w:t>
            </w:r>
          </w:p>
        </w:tc>
        <w:tc>
          <w:tcPr>
            <w:tcW w:w="727" w:type="pct"/>
            <w:tcBorders>
              <w:top w:val="single" w:sz="4" w:space="0" w:color="auto"/>
              <w:left w:val="single" w:sz="4" w:space="0" w:color="auto"/>
              <w:bottom w:val="double" w:sz="4" w:space="0" w:color="auto"/>
              <w:right w:val="double" w:sz="4" w:space="0" w:color="auto"/>
            </w:tcBorders>
            <w:shd w:val="clear" w:color="auto" w:fill="auto"/>
            <w:noWrap/>
            <w:vAlign w:val="bottom"/>
          </w:tcPr>
          <w:p w:rsidR="00965D41" w:rsidRPr="00407E39" w:rsidRDefault="00965D41" w:rsidP="00122765">
            <w:pPr>
              <w:spacing w:before="0" w:after="0" w:line="240" w:lineRule="auto"/>
              <w:jc w:val="right"/>
              <w:rPr>
                <w:rFonts w:cs="Calibri"/>
                <w:b/>
                <w:bCs/>
                <w:color w:val="000000"/>
                <w:sz w:val="18"/>
                <w:szCs w:val="18"/>
                <w:lang w:eastAsia="pl-PL" w:bidi="ar-SA"/>
              </w:rPr>
            </w:pPr>
          </w:p>
        </w:tc>
      </w:tr>
      <w:tr w:rsidR="00965D41" w:rsidRPr="00407E39" w:rsidTr="00122765">
        <w:trPr>
          <w:trHeight w:val="70"/>
        </w:trPr>
        <w:tc>
          <w:tcPr>
            <w:tcW w:w="5000" w:type="pct"/>
            <w:gridSpan w:val="7"/>
            <w:tcBorders>
              <w:top w:val="nil"/>
              <w:left w:val="nil"/>
              <w:bottom w:val="nil"/>
              <w:right w:val="nil"/>
            </w:tcBorders>
            <w:shd w:val="clear" w:color="auto" w:fill="auto"/>
            <w:vAlign w:val="bottom"/>
          </w:tcPr>
          <w:p w:rsidR="00965D41" w:rsidRPr="00407E39" w:rsidRDefault="00965D41" w:rsidP="00122765">
            <w:pPr>
              <w:spacing w:before="0" w:after="0" w:line="240" w:lineRule="auto"/>
              <w:rPr>
                <w:rFonts w:cs="Calibri"/>
                <w:color w:val="000000"/>
                <w:sz w:val="18"/>
                <w:szCs w:val="18"/>
                <w:lang w:eastAsia="pl-PL" w:bidi="ar-SA"/>
              </w:rPr>
            </w:pPr>
            <w:r w:rsidRPr="00407E39">
              <w:rPr>
                <w:rFonts w:cs="Calibri"/>
                <w:color w:val="000000"/>
                <w:sz w:val="18"/>
                <w:szCs w:val="18"/>
                <w:lang w:eastAsia="pl-PL" w:bidi="ar-SA"/>
              </w:rPr>
              <w:t xml:space="preserve"> </w:t>
            </w:r>
          </w:p>
        </w:tc>
      </w:tr>
    </w:tbl>
    <w:p w:rsidR="00965D41" w:rsidRPr="00407E39" w:rsidRDefault="00965D41" w:rsidP="00965D41">
      <w:pPr>
        <w:numPr>
          <w:ilvl w:val="0"/>
          <w:numId w:val="9"/>
        </w:numPr>
        <w:spacing w:before="0" w:after="0" w:line="240" w:lineRule="auto"/>
        <w:jc w:val="both"/>
        <w:rPr>
          <w:rFonts w:cs="Calibri"/>
          <w:b/>
        </w:rPr>
      </w:pPr>
      <w:r w:rsidRPr="00407E39">
        <w:rPr>
          <w:rFonts w:cs="Calibri"/>
          <w:b/>
        </w:rPr>
        <w:t xml:space="preserve">Oświadczamy, że do realizacji zamówienia zostanie skierowana następująca osoba wyznaczona do pełnienia funkcji kierownika/koordynatora prac i spełniająca wymogi określone w </w:t>
      </w:r>
      <w:r w:rsidRPr="00407E39">
        <w:rPr>
          <w:rFonts w:cs="Calibri"/>
          <w:b/>
          <w:bCs/>
          <w:color w:val="0000FF"/>
        </w:rPr>
        <w:t xml:space="preserve">§XIV ust.4 SIWZ </w:t>
      </w:r>
      <w:r w:rsidRPr="00407E39">
        <w:rPr>
          <w:rFonts w:cs="Calibri"/>
          <w:b/>
        </w:rPr>
        <w:t>– zgodnie z poniższym zestawieniem:</w:t>
      </w:r>
    </w:p>
    <w:tbl>
      <w:tblPr>
        <w:tblW w:w="5000" w:type="pct"/>
        <w:tblCellMar>
          <w:left w:w="0" w:type="dxa"/>
          <w:right w:w="0" w:type="dxa"/>
        </w:tblCellMar>
        <w:tblLook w:val="01E0"/>
      </w:tblPr>
      <w:tblGrid>
        <w:gridCol w:w="287"/>
        <w:gridCol w:w="5058"/>
        <w:gridCol w:w="4549"/>
      </w:tblGrid>
      <w:tr w:rsidR="00965D41" w:rsidRPr="00407E39" w:rsidTr="00122765">
        <w:trPr>
          <w:trHeight w:hRule="exact" w:val="544"/>
        </w:trPr>
        <w:tc>
          <w:tcPr>
            <w:tcW w:w="2701" w:type="pct"/>
            <w:gridSpan w:val="2"/>
            <w:tcBorders>
              <w:top w:val="double" w:sz="4" w:space="0" w:color="auto"/>
              <w:left w:val="double" w:sz="4" w:space="0" w:color="auto"/>
              <w:bottom w:val="single" w:sz="4" w:space="0" w:color="000000"/>
              <w:right w:val="single" w:sz="4" w:space="0" w:color="000000"/>
            </w:tcBorders>
            <w:shd w:val="clear" w:color="auto" w:fill="BFBFBF"/>
            <w:vAlign w:val="center"/>
          </w:tcPr>
          <w:p w:rsidR="00965D41" w:rsidRPr="00407E39" w:rsidRDefault="00965D41" w:rsidP="00122765">
            <w:pPr>
              <w:jc w:val="center"/>
              <w:rPr>
                <w:rFonts w:cs="Calibri"/>
                <w:b/>
                <w:sz w:val="16"/>
                <w:szCs w:val="16"/>
              </w:rPr>
            </w:pPr>
            <w:r w:rsidRPr="00407E39">
              <w:rPr>
                <w:rFonts w:cs="Calibri"/>
                <w:b/>
              </w:rPr>
              <w:t>KIEROWNIK/KOORDYNATOR PRAC</w:t>
            </w:r>
            <w:r w:rsidRPr="00407E39">
              <w:rPr>
                <w:rFonts w:cs="Calibri"/>
                <w:b/>
                <w:color w:val="000000"/>
              </w:rPr>
              <w:t xml:space="preserve"> </w:t>
            </w:r>
          </w:p>
        </w:tc>
        <w:tc>
          <w:tcPr>
            <w:tcW w:w="2299" w:type="pct"/>
            <w:tcBorders>
              <w:top w:val="double" w:sz="4" w:space="0" w:color="auto"/>
              <w:bottom w:val="single" w:sz="4" w:space="0" w:color="auto"/>
              <w:right w:val="double" w:sz="4" w:space="0" w:color="auto"/>
            </w:tcBorders>
            <w:shd w:val="clear" w:color="auto" w:fill="auto"/>
            <w:vAlign w:val="center"/>
          </w:tcPr>
          <w:p w:rsidR="00965D41" w:rsidRPr="00407E39" w:rsidRDefault="00965D41" w:rsidP="00122765">
            <w:pPr>
              <w:rPr>
                <w:rFonts w:cs="Calibri"/>
                <w:b/>
                <w:sz w:val="16"/>
                <w:szCs w:val="16"/>
              </w:rPr>
            </w:pPr>
            <w:r w:rsidRPr="00407E39">
              <w:rPr>
                <w:rFonts w:cs="Calibri"/>
                <w:b/>
                <w:sz w:val="16"/>
                <w:szCs w:val="16"/>
              </w:rPr>
              <w:t xml:space="preserve"> Imię i nazwisko .........................................................</w:t>
            </w:r>
          </w:p>
        </w:tc>
      </w:tr>
      <w:tr w:rsidR="00965D41" w:rsidRPr="00407E39" w:rsidTr="00122765">
        <w:trPr>
          <w:trHeight w:hRule="exact" w:val="1301"/>
        </w:trPr>
        <w:tc>
          <w:tcPr>
            <w:tcW w:w="2701" w:type="pct"/>
            <w:gridSpan w:val="2"/>
            <w:tcBorders>
              <w:top w:val="single" w:sz="4" w:space="0" w:color="000000"/>
              <w:left w:val="double" w:sz="4" w:space="0" w:color="auto"/>
              <w:bottom w:val="single" w:sz="4" w:space="0" w:color="000000"/>
              <w:right w:val="single" w:sz="4" w:space="0" w:color="000000"/>
            </w:tcBorders>
            <w:vAlign w:val="center"/>
          </w:tcPr>
          <w:p w:rsidR="00965D41" w:rsidRPr="00407E39" w:rsidRDefault="00965D41" w:rsidP="00122765">
            <w:pPr>
              <w:ind w:left="151" w:right="197"/>
              <w:jc w:val="center"/>
              <w:rPr>
                <w:rFonts w:cs="Calibri"/>
                <w:sz w:val="16"/>
                <w:szCs w:val="16"/>
              </w:rPr>
            </w:pPr>
            <w:r w:rsidRPr="00407E39">
              <w:rPr>
                <w:rFonts w:cs="Calibri"/>
                <w:sz w:val="16"/>
                <w:szCs w:val="16"/>
              </w:rPr>
              <w:t>Nazwa realizacji, lokalizacja, opis parametrów ze wskazaniem zakresu</w:t>
            </w:r>
            <w:r w:rsidRPr="00407E39">
              <w:rPr>
                <w:rFonts w:cs="Calibri"/>
                <w:sz w:val="16"/>
                <w:szCs w:val="16"/>
              </w:rPr>
              <w:br/>
              <w:t xml:space="preserve"> (w okresie ostatnich 5 lat) w zakresie robót polegających na budowie lub remoncie obiektów drogowych, elementów małej architektury (np. dróg, chodników, placów, parkingów, ścieżki rowerowej, ścieżek typu single </w:t>
            </w:r>
            <w:proofErr w:type="spellStart"/>
            <w:r w:rsidRPr="00407E39">
              <w:rPr>
                <w:rFonts w:cs="Calibri"/>
                <w:sz w:val="16"/>
                <w:szCs w:val="16"/>
              </w:rPr>
              <w:t>track</w:t>
            </w:r>
            <w:proofErr w:type="spellEnd"/>
            <w:r w:rsidRPr="00407E39">
              <w:rPr>
                <w:rFonts w:cs="Calibri"/>
                <w:sz w:val="16"/>
                <w:szCs w:val="16"/>
              </w:rPr>
              <w:t xml:space="preserve"> o nawierzchni żwirowej lub z kruszywa łamanego, zrealizowanych w ramach jednej umowy (kontraktu)</w:t>
            </w:r>
          </w:p>
        </w:tc>
        <w:tc>
          <w:tcPr>
            <w:tcW w:w="2299" w:type="pct"/>
            <w:tcBorders>
              <w:top w:val="single" w:sz="4" w:space="0" w:color="000000"/>
              <w:left w:val="single" w:sz="4" w:space="0" w:color="000000"/>
              <w:bottom w:val="single" w:sz="4" w:space="0" w:color="000000"/>
              <w:right w:val="double" w:sz="4" w:space="0" w:color="auto"/>
            </w:tcBorders>
            <w:vAlign w:val="center"/>
          </w:tcPr>
          <w:p w:rsidR="00965D41" w:rsidRPr="00407E39" w:rsidRDefault="00965D41" w:rsidP="00122765">
            <w:pPr>
              <w:jc w:val="center"/>
              <w:rPr>
                <w:rFonts w:eastAsia="Arial Narrow" w:cs="Calibri"/>
                <w:b/>
                <w:sz w:val="16"/>
                <w:szCs w:val="16"/>
              </w:rPr>
            </w:pPr>
            <w:r w:rsidRPr="00407E39">
              <w:rPr>
                <w:rFonts w:cs="Calibri"/>
                <w:b/>
                <w:sz w:val="16"/>
                <w:szCs w:val="16"/>
              </w:rPr>
              <w:t>Nazwa, adres, dane kontaktowe inwestora</w:t>
            </w:r>
          </w:p>
        </w:tc>
      </w:tr>
      <w:tr w:rsidR="00965D41" w:rsidRPr="00407E39" w:rsidTr="00122765">
        <w:trPr>
          <w:trHeight w:hRule="exact" w:val="283"/>
        </w:trPr>
        <w:tc>
          <w:tcPr>
            <w:tcW w:w="2701" w:type="pct"/>
            <w:gridSpan w:val="2"/>
            <w:tcBorders>
              <w:top w:val="single" w:sz="4" w:space="0" w:color="000000"/>
              <w:left w:val="double" w:sz="4" w:space="0" w:color="auto"/>
              <w:bottom w:val="single" w:sz="4" w:space="0" w:color="000000"/>
              <w:right w:val="single" w:sz="4" w:space="0" w:color="000000"/>
            </w:tcBorders>
            <w:shd w:val="clear" w:color="auto" w:fill="C6D9F1"/>
            <w:vAlign w:val="center"/>
          </w:tcPr>
          <w:p w:rsidR="00965D41" w:rsidRPr="00407E39" w:rsidRDefault="00965D41" w:rsidP="00122765">
            <w:pPr>
              <w:pStyle w:val="TableParagraph"/>
              <w:spacing w:before="0" w:after="0" w:line="240" w:lineRule="auto"/>
              <w:ind w:right="1"/>
              <w:jc w:val="center"/>
              <w:rPr>
                <w:rFonts w:eastAsia="Arial Narrow"/>
                <w:sz w:val="16"/>
                <w:szCs w:val="16"/>
              </w:rPr>
            </w:pPr>
            <w:r w:rsidRPr="00407E39">
              <w:rPr>
                <w:w w:val="99"/>
                <w:sz w:val="16"/>
                <w:szCs w:val="16"/>
              </w:rPr>
              <w:t>1</w:t>
            </w:r>
          </w:p>
        </w:tc>
        <w:tc>
          <w:tcPr>
            <w:tcW w:w="2299" w:type="pct"/>
            <w:tcBorders>
              <w:top w:val="single" w:sz="4" w:space="0" w:color="000000"/>
              <w:left w:val="single" w:sz="4" w:space="0" w:color="000000"/>
              <w:bottom w:val="single" w:sz="4" w:space="0" w:color="000000"/>
              <w:right w:val="double" w:sz="4" w:space="0" w:color="auto"/>
            </w:tcBorders>
            <w:shd w:val="clear" w:color="auto" w:fill="C6D9F1"/>
            <w:vAlign w:val="center"/>
          </w:tcPr>
          <w:p w:rsidR="00965D41" w:rsidRPr="00407E39" w:rsidRDefault="00965D41" w:rsidP="00122765">
            <w:pPr>
              <w:pStyle w:val="TableParagraph"/>
              <w:spacing w:before="0" w:after="0" w:line="240" w:lineRule="auto"/>
              <w:ind w:right="4"/>
              <w:jc w:val="center"/>
              <w:rPr>
                <w:rFonts w:eastAsia="Arial Narrow"/>
                <w:sz w:val="16"/>
                <w:szCs w:val="16"/>
              </w:rPr>
            </w:pPr>
            <w:r w:rsidRPr="00407E39">
              <w:rPr>
                <w:w w:val="99"/>
                <w:sz w:val="16"/>
                <w:szCs w:val="16"/>
              </w:rPr>
              <w:t>2</w:t>
            </w:r>
          </w:p>
        </w:tc>
      </w:tr>
      <w:tr w:rsidR="00965D41" w:rsidRPr="00407E39" w:rsidTr="00122765">
        <w:trPr>
          <w:trHeight w:hRule="exact" w:val="1285"/>
        </w:trPr>
        <w:tc>
          <w:tcPr>
            <w:tcW w:w="145" w:type="pct"/>
            <w:tcBorders>
              <w:top w:val="single" w:sz="4" w:space="0" w:color="000000"/>
              <w:left w:val="double" w:sz="4" w:space="0" w:color="auto"/>
              <w:bottom w:val="single" w:sz="4" w:space="0" w:color="000000"/>
              <w:right w:val="single" w:sz="4" w:space="0" w:color="000000"/>
            </w:tcBorders>
            <w:vAlign w:val="center"/>
          </w:tcPr>
          <w:p w:rsidR="00965D41" w:rsidRPr="00407E39" w:rsidRDefault="00965D41" w:rsidP="00122765">
            <w:pPr>
              <w:pStyle w:val="TableParagraph"/>
              <w:ind w:left="64"/>
              <w:rPr>
                <w:rFonts w:eastAsia="Arial Narrow"/>
                <w:sz w:val="16"/>
                <w:szCs w:val="16"/>
              </w:rPr>
            </w:pPr>
            <w:r w:rsidRPr="00407E39">
              <w:rPr>
                <w:sz w:val="16"/>
                <w:szCs w:val="16"/>
              </w:rPr>
              <w:t>1</w:t>
            </w:r>
          </w:p>
        </w:tc>
        <w:tc>
          <w:tcPr>
            <w:tcW w:w="2556" w:type="pct"/>
            <w:tcBorders>
              <w:top w:val="single" w:sz="4" w:space="0" w:color="000000"/>
              <w:left w:val="single" w:sz="4" w:space="0" w:color="000000"/>
              <w:bottom w:val="single" w:sz="4" w:space="0" w:color="000000"/>
              <w:right w:val="single" w:sz="4" w:space="0" w:color="000000"/>
            </w:tcBorders>
            <w:vAlign w:val="center"/>
          </w:tcPr>
          <w:p w:rsidR="00965D41" w:rsidRPr="00407E39" w:rsidRDefault="00965D41" w:rsidP="00965D41">
            <w:pPr>
              <w:pStyle w:val="Akapitzlist"/>
              <w:widowControl w:val="0"/>
              <w:numPr>
                <w:ilvl w:val="0"/>
                <w:numId w:val="20"/>
              </w:numPr>
              <w:spacing w:before="0" w:after="0" w:line="288" w:lineRule="auto"/>
              <w:ind w:left="272" w:hanging="215"/>
              <w:rPr>
                <w:rFonts w:cs="Calibri"/>
                <w:sz w:val="14"/>
                <w:szCs w:val="14"/>
                <w:lang w:val="pl-PL" w:eastAsia="pl-PL"/>
              </w:rPr>
            </w:pPr>
            <w:r w:rsidRPr="00407E39">
              <w:rPr>
                <w:rFonts w:cs="Calibri"/>
                <w:sz w:val="14"/>
                <w:szCs w:val="14"/>
                <w:lang w:val="pl-PL" w:eastAsia="pl-PL"/>
              </w:rPr>
              <w:t>Nazwa zadania ....................................................</w:t>
            </w:r>
          </w:p>
          <w:p w:rsidR="00965D41" w:rsidRPr="00407E39" w:rsidRDefault="00965D41" w:rsidP="00965D41">
            <w:pPr>
              <w:pStyle w:val="Akapitzlist"/>
              <w:widowControl w:val="0"/>
              <w:numPr>
                <w:ilvl w:val="0"/>
                <w:numId w:val="20"/>
              </w:numPr>
              <w:spacing w:before="0" w:after="0" w:line="288" w:lineRule="auto"/>
              <w:ind w:left="272" w:hanging="215"/>
              <w:rPr>
                <w:rFonts w:cs="Calibri"/>
                <w:sz w:val="14"/>
                <w:szCs w:val="14"/>
                <w:lang w:val="pl-PL" w:eastAsia="pl-PL"/>
              </w:rPr>
            </w:pPr>
            <w:r w:rsidRPr="00407E39">
              <w:rPr>
                <w:rFonts w:cs="Calibri"/>
                <w:sz w:val="14"/>
                <w:szCs w:val="14"/>
                <w:lang w:val="pl-PL" w:eastAsia="pl-PL"/>
              </w:rPr>
              <w:t>Lokalizacja ............................................................</w:t>
            </w:r>
          </w:p>
          <w:p w:rsidR="00965D41" w:rsidRPr="00407E39" w:rsidRDefault="00965D41" w:rsidP="00965D41">
            <w:pPr>
              <w:pStyle w:val="Akapitzlist"/>
              <w:widowControl w:val="0"/>
              <w:numPr>
                <w:ilvl w:val="0"/>
                <w:numId w:val="20"/>
              </w:numPr>
              <w:spacing w:before="0" w:after="0" w:line="288" w:lineRule="auto"/>
              <w:ind w:left="272" w:hanging="215"/>
              <w:rPr>
                <w:rFonts w:cs="Calibri"/>
                <w:sz w:val="14"/>
                <w:szCs w:val="14"/>
                <w:lang w:val="pl-PL" w:eastAsia="pl-PL"/>
              </w:rPr>
            </w:pPr>
            <w:r w:rsidRPr="00407E39">
              <w:rPr>
                <w:rFonts w:cs="Calibri"/>
                <w:sz w:val="14"/>
                <w:szCs w:val="14"/>
                <w:lang w:val="pl-PL" w:eastAsia="pl-PL"/>
              </w:rPr>
              <w:t>Powierzchnia  ..............................................................</w:t>
            </w:r>
          </w:p>
          <w:p w:rsidR="00965D41" w:rsidRPr="00407E39" w:rsidRDefault="00965D41" w:rsidP="00965D41">
            <w:pPr>
              <w:pStyle w:val="Akapitzlist"/>
              <w:widowControl w:val="0"/>
              <w:numPr>
                <w:ilvl w:val="0"/>
                <w:numId w:val="20"/>
              </w:numPr>
              <w:spacing w:before="0" w:after="0" w:line="288" w:lineRule="auto"/>
              <w:ind w:left="272" w:hanging="215"/>
              <w:rPr>
                <w:rFonts w:cs="Calibri"/>
                <w:sz w:val="14"/>
                <w:szCs w:val="14"/>
                <w:lang w:val="pl-PL" w:eastAsia="pl-PL"/>
              </w:rPr>
            </w:pPr>
            <w:r w:rsidRPr="00407E39">
              <w:rPr>
                <w:rFonts w:cs="Calibri"/>
                <w:sz w:val="14"/>
                <w:szCs w:val="14"/>
                <w:lang w:val="pl-PL" w:eastAsia="pl-PL"/>
              </w:rPr>
              <w:t>Data realizacji........................</w:t>
            </w:r>
          </w:p>
        </w:tc>
        <w:tc>
          <w:tcPr>
            <w:tcW w:w="2299" w:type="pct"/>
            <w:tcBorders>
              <w:top w:val="single" w:sz="4" w:space="0" w:color="000000"/>
              <w:left w:val="single" w:sz="4" w:space="0" w:color="000000"/>
              <w:bottom w:val="single" w:sz="4" w:space="0" w:color="000000"/>
              <w:right w:val="double" w:sz="4" w:space="0" w:color="auto"/>
            </w:tcBorders>
            <w:vAlign w:val="center"/>
          </w:tcPr>
          <w:p w:rsidR="00965D41" w:rsidRPr="00407E39" w:rsidRDefault="00965D41" w:rsidP="00965D41">
            <w:pPr>
              <w:pStyle w:val="Akapitzlist"/>
              <w:widowControl w:val="0"/>
              <w:numPr>
                <w:ilvl w:val="0"/>
                <w:numId w:val="22"/>
              </w:numPr>
              <w:spacing w:before="0" w:after="0" w:line="288" w:lineRule="auto"/>
              <w:ind w:left="272" w:hanging="215"/>
              <w:rPr>
                <w:rFonts w:cs="Calibri"/>
                <w:sz w:val="14"/>
                <w:szCs w:val="14"/>
                <w:lang w:val="pl-PL" w:eastAsia="pl-PL"/>
              </w:rPr>
            </w:pPr>
            <w:r w:rsidRPr="00407E39">
              <w:rPr>
                <w:rFonts w:cs="Calibri"/>
                <w:sz w:val="14"/>
                <w:szCs w:val="14"/>
                <w:lang w:val="pl-PL" w:eastAsia="pl-PL"/>
              </w:rPr>
              <w:t>Nazwa inwestora ............</w:t>
            </w:r>
          </w:p>
          <w:p w:rsidR="00965D41" w:rsidRPr="00407E39" w:rsidRDefault="00965D41" w:rsidP="00965D41">
            <w:pPr>
              <w:pStyle w:val="Akapitzlist"/>
              <w:widowControl w:val="0"/>
              <w:numPr>
                <w:ilvl w:val="0"/>
                <w:numId w:val="22"/>
              </w:numPr>
              <w:spacing w:before="0" w:after="0" w:line="288" w:lineRule="auto"/>
              <w:ind w:left="272" w:hanging="215"/>
              <w:rPr>
                <w:rFonts w:cs="Calibri"/>
                <w:sz w:val="14"/>
                <w:szCs w:val="14"/>
                <w:lang w:val="pl-PL" w:eastAsia="pl-PL"/>
              </w:rPr>
            </w:pPr>
            <w:r w:rsidRPr="00407E39">
              <w:rPr>
                <w:rFonts w:cs="Calibri"/>
                <w:sz w:val="14"/>
                <w:szCs w:val="14"/>
                <w:lang w:val="pl-PL" w:eastAsia="pl-PL"/>
              </w:rPr>
              <w:t>Adres ............</w:t>
            </w:r>
          </w:p>
          <w:p w:rsidR="00965D41" w:rsidRPr="00407E39" w:rsidRDefault="00965D41" w:rsidP="00965D41">
            <w:pPr>
              <w:pStyle w:val="Akapitzlist"/>
              <w:widowControl w:val="0"/>
              <w:numPr>
                <w:ilvl w:val="0"/>
                <w:numId w:val="22"/>
              </w:numPr>
              <w:spacing w:before="0" w:after="0" w:line="288" w:lineRule="auto"/>
              <w:ind w:left="272" w:hanging="215"/>
              <w:rPr>
                <w:rFonts w:cs="Calibri"/>
                <w:sz w:val="14"/>
                <w:szCs w:val="14"/>
                <w:lang w:val="pl-PL" w:eastAsia="pl-PL"/>
              </w:rPr>
            </w:pPr>
            <w:r w:rsidRPr="00407E39">
              <w:rPr>
                <w:rFonts w:cs="Calibri"/>
                <w:sz w:val="14"/>
                <w:szCs w:val="14"/>
                <w:lang w:val="pl-PL" w:eastAsia="pl-PL"/>
              </w:rPr>
              <w:t>Telefon.......................</w:t>
            </w:r>
          </w:p>
        </w:tc>
      </w:tr>
      <w:tr w:rsidR="00965D41" w:rsidRPr="00407E39" w:rsidTr="00122765">
        <w:trPr>
          <w:trHeight w:hRule="exact" w:val="1119"/>
        </w:trPr>
        <w:tc>
          <w:tcPr>
            <w:tcW w:w="145" w:type="pct"/>
            <w:tcBorders>
              <w:top w:val="single" w:sz="4" w:space="0" w:color="000000"/>
              <w:left w:val="double" w:sz="4" w:space="0" w:color="auto"/>
              <w:bottom w:val="single" w:sz="4" w:space="0" w:color="000000"/>
              <w:right w:val="single" w:sz="4" w:space="0" w:color="000000"/>
            </w:tcBorders>
            <w:vAlign w:val="center"/>
          </w:tcPr>
          <w:p w:rsidR="00965D41" w:rsidRPr="00407E39" w:rsidRDefault="00965D41" w:rsidP="00122765">
            <w:pPr>
              <w:pStyle w:val="TableParagraph"/>
              <w:ind w:left="64"/>
              <w:rPr>
                <w:rFonts w:eastAsia="Arial Narrow"/>
                <w:sz w:val="16"/>
                <w:szCs w:val="16"/>
              </w:rPr>
            </w:pPr>
            <w:r w:rsidRPr="00407E39">
              <w:rPr>
                <w:sz w:val="16"/>
                <w:szCs w:val="16"/>
              </w:rPr>
              <w:t>2</w:t>
            </w:r>
          </w:p>
        </w:tc>
        <w:tc>
          <w:tcPr>
            <w:tcW w:w="2556" w:type="pct"/>
            <w:tcBorders>
              <w:top w:val="single" w:sz="4" w:space="0" w:color="000000"/>
              <w:left w:val="single" w:sz="4" w:space="0" w:color="000000"/>
              <w:bottom w:val="single" w:sz="4" w:space="0" w:color="000000"/>
              <w:right w:val="single" w:sz="4" w:space="0" w:color="000000"/>
            </w:tcBorders>
            <w:vAlign w:val="center"/>
          </w:tcPr>
          <w:p w:rsidR="00965D41" w:rsidRPr="00407E39" w:rsidRDefault="00965D41" w:rsidP="00965D41">
            <w:pPr>
              <w:pStyle w:val="Akapitzlist"/>
              <w:widowControl w:val="0"/>
              <w:numPr>
                <w:ilvl w:val="0"/>
                <w:numId w:val="21"/>
              </w:numPr>
              <w:spacing w:before="0" w:after="0" w:line="288" w:lineRule="auto"/>
              <w:ind w:left="272" w:hanging="215"/>
              <w:rPr>
                <w:rFonts w:cs="Calibri"/>
                <w:sz w:val="14"/>
                <w:szCs w:val="14"/>
                <w:lang w:val="pl-PL" w:eastAsia="pl-PL"/>
              </w:rPr>
            </w:pPr>
            <w:r w:rsidRPr="00407E39">
              <w:rPr>
                <w:rFonts w:cs="Calibri"/>
                <w:sz w:val="14"/>
                <w:szCs w:val="14"/>
                <w:lang w:val="pl-PL" w:eastAsia="pl-PL"/>
              </w:rPr>
              <w:t>Nazwa zadania ....................................................</w:t>
            </w:r>
          </w:p>
          <w:p w:rsidR="00965D41" w:rsidRPr="00407E39" w:rsidRDefault="00965D41" w:rsidP="00965D41">
            <w:pPr>
              <w:pStyle w:val="Akapitzlist"/>
              <w:widowControl w:val="0"/>
              <w:numPr>
                <w:ilvl w:val="0"/>
                <w:numId w:val="21"/>
              </w:numPr>
              <w:spacing w:before="0" w:after="0" w:line="288" w:lineRule="auto"/>
              <w:ind w:left="272" w:hanging="215"/>
              <w:rPr>
                <w:rFonts w:cs="Calibri"/>
                <w:sz w:val="14"/>
                <w:szCs w:val="14"/>
                <w:lang w:val="pl-PL" w:eastAsia="pl-PL"/>
              </w:rPr>
            </w:pPr>
            <w:r w:rsidRPr="00407E39">
              <w:rPr>
                <w:rFonts w:cs="Calibri"/>
                <w:sz w:val="14"/>
                <w:szCs w:val="14"/>
                <w:lang w:val="pl-PL" w:eastAsia="pl-PL"/>
              </w:rPr>
              <w:t>Lokalizacja ............................................................</w:t>
            </w:r>
          </w:p>
          <w:p w:rsidR="00965D41" w:rsidRPr="00407E39" w:rsidRDefault="00965D41" w:rsidP="00965D41">
            <w:pPr>
              <w:pStyle w:val="Akapitzlist"/>
              <w:widowControl w:val="0"/>
              <w:numPr>
                <w:ilvl w:val="0"/>
                <w:numId w:val="21"/>
              </w:numPr>
              <w:spacing w:before="0" w:after="0" w:line="288" w:lineRule="auto"/>
              <w:ind w:left="272" w:hanging="215"/>
              <w:rPr>
                <w:rFonts w:cs="Calibri"/>
                <w:sz w:val="14"/>
                <w:szCs w:val="14"/>
                <w:lang w:val="pl-PL" w:eastAsia="pl-PL"/>
              </w:rPr>
            </w:pPr>
            <w:r w:rsidRPr="00407E39">
              <w:rPr>
                <w:rFonts w:cs="Calibri"/>
                <w:sz w:val="14"/>
                <w:szCs w:val="14"/>
                <w:lang w:val="pl-PL" w:eastAsia="pl-PL"/>
              </w:rPr>
              <w:t>Powierzchnia..............................................................</w:t>
            </w:r>
          </w:p>
          <w:p w:rsidR="00965D41" w:rsidRPr="00407E39" w:rsidRDefault="00965D41" w:rsidP="00965D41">
            <w:pPr>
              <w:pStyle w:val="Akapitzlist"/>
              <w:widowControl w:val="0"/>
              <w:numPr>
                <w:ilvl w:val="0"/>
                <w:numId w:val="21"/>
              </w:numPr>
              <w:spacing w:before="0" w:after="0" w:line="288" w:lineRule="auto"/>
              <w:ind w:left="272" w:hanging="215"/>
              <w:rPr>
                <w:rFonts w:cs="Calibri"/>
                <w:sz w:val="14"/>
                <w:szCs w:val="14"/>
                <w:lang w:val="pl-PL" w:eastAsia="pl-PL"/>
              </w:rPr>
            </w:pPr>
            <w:r w:rsidRPr="00407E39">
              <w:rPr>
                <w:rFonts w:cs="Calibri"/>
                <w:sz w:val="14"/>
                <w:szCs w:val="14"/>
                <w:lang w:val="pl-PL" w:eastAsia="pl-PL"/>
              </w:rPr>
              <w:t>Data realizacji........................</w:t>
            </w:r>
          </w:p>
        </w:tc>
        <w:tc>
          <w:tcPr>
            <w:tcW w:w="2299" w:type="pct"/>
            <w:tcBorders>
              <w:top w:val="single" w:sz="4" w:space="0" w:color="000000"/>
              <w:left w:val="single" w:sz="4" w:space="0" w:color="000000"/>
              <w:bottom w:val="single" w:sz="4" w:space="0" w:color="000000"/>
              <w:right w:val="double" w:sz="4" w:space="0" w:color="auto"/>
            </w:tcBorders>
            <w:vAlign w:val="center"/>
          </w:tcPr>
          <w:p w:rsidR="00965D41" w:rsidRPr="00407E39" w:rsidRDefault="00965D41" w:rsidP="00965D41">
            <w:pPr>
              <w:pStyle w:val="Akapitzlist"/>
              <w:widowControl w:val="0"/>
              <w:numPr>
                <w:ilvl w:val="0"/>
                <w:numId w:val="23"/>
              </w:numPr>
              <w:spacing w:before="0" w:after="0" w:line="288" w:lineRule="auto"/>
              <w:ind w:left="272" w:hanging="215"/>
              <w:rPr>
                <w:rFonts w:cs="Calibri"/>
                <w:sz w:val="14"/>
                <w:szCs w:val="14"/>
                <w:lang w:val="pl-PL" w:eastAsia="pl-PL"/>
              </w:rPr>
            </w:pPr>
            <w:r w:rsidRPr="00407E39">
              <w:rPr>
                <w:rFonts w:cs="Calibri"/>
                <w:sz w:val="14"/>
                <w:szCs w:val="14"/>
                <w:lang w:val="pl-PL" w:eastAsia="pl-PL"/>
              </w:rPr>
              <w:t>Nazwa inwestora ............</w:t>
            </w:r>
          </w:p>
          <w:p w:rsidR="00965D41" w:rsidRPr="00407E39" w:rsidRDefault="00965D41" w:rsidP="00965D41">
            <w:pPr>
              <w:pStyle w:val="Akapitzlist"/>
              <w:widowControl w:val="0"/>
              <w:numPr>
                <w:ilvl w:val="0"/>
                <w:numId w:val="23"/>
              </w:numPr>
              <w:spacing w:before="0" w:after="0" w:line="288" w:lineRule="auto"/>
              <w:ind w:left="272" w:hanging="215"/>
              <w:rPr>
                <w:rFonts w:cs="Calibri"/>
                <w:sz w:val="14"/>
                <w:szCs w:val="14"/>
                <w:lang w:val="pl-PL" w:eastAsia="pl-PL"/>
              </w:rPr>
            </w:pPr>
            <w:r w:rsidRPr="00407E39">
              <w:rPr>
                <w:rFonts w:cs="Calibri"/>
                <w:sz w:val="14"/>
                <w:szCs w:val="14"/>
                <w:lang w:val="pl-PL" w:eastAsia="pl-PL"/>
              </w:rPr>
              <w:t>Adres ............</w:t>
            </w:r>
          </w:p>
          <w:p w:rsidR="00965D41" w:rsidRPr="00407E39" w:rsidRDefault="00965D41" w:rsidP="00965D41">
            <w:pPr>
              <w:pStyle w:val="Akapitzlist"/>
              <w:widowControl w:val="0"/>
              <w:numPr>
                <w:ilvl w:val="0"/>
                <w:numId w:val="23"/>
              </w:numPr>
              <w:spacing w:before="0" w:after="0" w:line="288" w:lineRule="auto"/>
              <w:ind w:left="272" w:hanging="215"/>
              <w:rPr>
                <w:rFonts w:cs="Calibri"/>
                <w:sz w:val="14"/>
                <w:szCs w:val="14"/>
                <w:lang w:val="pl-PL" w:eastAsia="pl-PL"/>
              </w:rPr>
            </w:pPr>
            <w:r w:rsidRPr="00407E39">
              <w:rPr>
                <w:rFonts w:cs="Calibri"/>
                <w:sz w:val="14"/>
                <w:szCs w:val="14"/>
                <w:lang w:val="pl-PL" w:eastAsia="pl-PL"/>
              </w:rPr>
              <w:t>Telefon.......................</w:t>
            </w:r>
          </w:p>
        </w:tc>
      </w:tr>
      <w:tr w:rsidR="00965D41" w:rsidRPr="00407E39" w:rsidTr="00122765">
        <w:trPr>
          <w:trHeight w:hRule="exact" w:val="1135"/>
        </w:trPr>
        <w:tc>
          <w:tcPr>
            <w:tcW w:w="145" w:type="pct"/>
            <w:tcBorders>
              <w:top w:val="single" w:sz="4" w:space="0" w:color="000000"/>
              <w:left w:val="double" w:sz="4" w:space="0" w:color="auto"/>
              <w:bottom w:val="single" w:sz="4" w:space="0" w:color="000000"/>
              <w:right w:val="single" w:sz="4" w:space="0" w:color="000000"/>
            </w:tcBorders>
            <w:vAlign w:val="center"/>
          </w:tcPr>
          <w:p w:rsidR="00965D41" w:rsidRPr="00407E39" w:rsidRDefault="00965D41" w:rsidP="00122765">
            <w:pPr>
              <w:pStyle w:val="TableParagraph"/>
              <w:ind w:left="64"/>
              <w:rPr>
                <w:rFonts w:eastAsia="Arial Narrow"/>
                <w:sz w:val="16"/>
                <w:szCs w:val="16"/>
              </w:rPr>
            </w:pPr>
            <w:r w:rsidRPr="00407E39">
              <w:rPr>
                <w:sz w:val="16"/>
                <w:szCs w:val="16"/>
              </w:rPr>
              <w:t>3</w:t>
            </w:r>
          </w:p>
        </w:tc>
        <w:tc>
          <w:tcPr>
            <w:tcW w:w="2556" w:type="pct"/>
            <w:tcBorders>
              <w:top w:val="single" w:sz="4" w:space="0" w:color="000000"/>
              <w:left w:val="single" w:sz="4" w:space="0" w:color="000000"/>
              <w:bottom w:val="single" w:sz="4" w:space="0" w:color="000000"/>
              <w:right w:val="single" w:sz="4" w:space="0" w:color="000000"/>
            </w:tcBorders>
            <w:vAlign w:val="center"/>
          </w:tcPr>
          <w:p w:rsidR="00965D41" w:rsidRPr="00407E39" w:rsidRDefault="00965D41" w:rsidP="00965D41">
            <w:pPr>
              <w:pStyle w:val="Akapitzlist"/>
              <w:widowControl w:val="0"/>
              <w:numPr>
                <w:ilvl w:val="0"/>
                <w:numId w:val="24"/>
              </w:numPr>
              <w:spacing w:before="0" w:after="0" w:line="288" w:lineRule="auto"/>
              <w:ind w:left="272" w:hanging="215"/>
              <w:rPr>
                <w:rFonts w:cs="Calibri"/>
                <w:sz w:val="14"/>
                <w:szCs w:val="14"/>
                <w:lang w:val="pl-PL" w:eastAsia="pl-PL"/>
              </w:rPr>
            </w:pPr>
            <w:r w:rsidRPr="00407E39">
              <w:rPr>
                <w:rFonts w:cs="Calibri"/>
                <w:sz w:val="14"/>
                <w:szCs w:val="14"/>
                <w:lang w:val="pl-PL" w:eastAsia="pl-PL"/>
              </w:rPr>
              <w:t>Nazwa zadania ....................................................</w:t>
            </w:r>
          </w:p>
          <w:p w:rsidR="00965D41" w:rsidRPr="00407E39" w:rsidRDefault="00965D41" w:rsidP="00965D41">
            <w:pPr>
              <w:pStyle w:val="Akapitzlist"/>
              <w:widowControl w:val="0"/>
              <w:numPr>
                <w:ilvl w:val="0"/>
                <w:numId w:val="24"/>
              </w:numPr>
              <w:spacing w:before="0" w:after="0" w:line="288" w:lineRule="auto"/>
              <w:ind w:left="272" w:hanging="215"/>
              <w:rPr>
                <w:rFonts w:cs="Calibri"/>
                <w:sz w:val="14"/>
                <w:szCs w:val="14"/>
                <w:lang w:val="pl-PL" w:eastAsia="pl-PL"/>
              </w:rPr>
            </w:pPr>
            <w:r w:rsidRPr="00407E39">
              <w:rPr>
                <w:rFonts w:cs="Calibri"/>
                <w:sz w:val="14"/>
                <w:szCs w:val="14"/>
                <w:lang w:val="pl-PL" w:eastAsia="pl-PL"/>
              </w:rPr>
              <w:t>Lokalizacja ............................................................</w:t>
            </w:r>
          </w:p>
          <w:p w:rsidR="00965D41" w:rsidRPr="00407E39" w:rsidRDefault="00965D41" w:rsidP="00965D41">
            <w:pPr>
              <w:pStyle w:val="Akapitzlist"/>
              <w:widowControl w:val="0"/>
              <w:numPr>
                <w:ilvl w:val="0"/>
                <w:numId w:val="24"/>
              </w:numPr>
              <w:spacing w:before="0" w:after="0" w:line="288" w:lineRule="auto"/>
              <w:ind w:left="272" w:hanging="215"/>
              <w:rPr>
                <w:rFonts w:cs="Calibri"/>
                <w:sz w:val="14"/>
                <w:szCs w:val="14"/>
                <w:lang w:val="pl-PL" w:eastAsia="pl-PL"/>
              </w:rPr>
            </w:pPr>
            <w:r w:rsidRPr="00407E39">
              <w:rPr>
                <w:rFonts w:cs="Calibri"/>
                <w:sz w:val="14"/>
                <w:szCs w:val="14"/>
                <w:lang w:val="pl-PL" w:eastAsia="pl-PL"/>
              </w:rPr>
              <w:t>Powierzchnia.........................................................</w:t>
            </w:r>
          </w:p>
          <w:p w:rsidR="00965D41" w:rsidRPr="00407E39" w:rsidRDefault="00965D41" w:rsidP="00965D41">
            <w:pPr>
              <w:pStyle w:val="Akapitzlist"/>
              <w:widowControl w:val="0"/>
              <w:numPr>
                <w:ilvl w:val="0"/>
                <w:numId w:val="24"/>
              </w:numPr>
              <w:spacing w:before="0" w:after="0" w:line="288" w:lineRule="auto"/>
              <w:ind w:left="272" w:hanging="215"/>
              <w:rPr>
                <w:rFonts w:cs="Calibri"/>
                <w:sz w:val="14"/>
                <w:szCs w:val="14"/>
                <w:lang w:val="pl-PL" w:eastAsia="pl-PL"/>
              </w:rPr>
            </w:pPr>
            <w:r w:rsidRPr="00407E39">
              <w:rPr>
                <w:rFonts w:cs="Calibri"/>
                <w:sz w:val="14"/>
                <w:szCs w:val="14"/>
                <w:lang w:val="pl-PL" w:eastAsia="pl-PL"/>
              </w:rPr>
              <w:t>Data realizacji........................</w:t>
            </w:r>
          </w:p>
        </w:tc>
        <w:tc>
          <w:tcPr>
            <w:tcW w:w="2299" w:type="pct"/>
            <w:tcBorders>
              <w:top w:val="single" w:sz="4" w:space="0" w:color="000000"/>
              <w:left w:val="single" w:sz="4" w:space="0" w:color="000000"/>
              <w:bottom w:val="single" w:sz="4" w:space="0" w:color="000000"/>
              <w:right w:val="double" w:sz="4" w:space="0" w:color="auto"/>
            </w:tcBorders>
            <w:vAlign w:val="center"/>
          </w:tcPr>
          <w:p w:rsidR="00965D41" w:rsidRPr="00407E39" w:rsidRDefault="00965D41" w:rsidP="00965D41">
            <w:pPr>
              <w:pStyle w:val="Akapitzlist"/>
              <w:widowControl w:val="0"/>
              <w:numPr>
                <w:ilvl w:val="0"/>
                <w:numId w:val="25"/>
              </w:numPr>
              <w:spacing w:before="0" w:after="0" w:line="288" w:lineRule="auto"/>
              <w:ind w:left="272" w:hanging="215"/>
              <w:rPr>
                <w:rFonts w:cs="Calibri"/>
                <w:sz w:val="14"/>
                <w:szCs w:val="14"/>
                <w:lang w:val="pl-PL" w:eastAsia="pl-PL"/>
              </w:rPr>
            </w:pPr>
            <w:r w:rsidRPr="00407E39">
              <w:rPr>
                <w:rFonts w:cs="Calibri"/>
                <w:sz w:val="14"/>
                <w:szCs w:val="14"/>
                <w:lang w:val="pl-PL" w:eastAsia="pl-PL"/>
              </w:rPr>
              <w:t>Nazwa inwestora ............</w:t>
            </w:r>
          </w:p>
          <w:p w:rsidR="00965D41" w:rsidRPr="00407E39" w:rsidRDefault="00965D41" w:rsidP="00965D41">
            <w:pPr>
              <w:pStyle w:val="Akapitzlist"/>
              <w:widowControl w:val="0"/>
              <w:numPr>
                <w:ilvl w:val="0"/>
                <w:numId w:val="25"/>
              </w:numPr>
              <w:spacing w:before="0" w:after="0" w:line="288" w:lineRule="auto"/>
              <w:ind w:left="272" w:hanging="215"/>
              <w:rPr>
                <w:rFonts w:cs="Calibri"/>
                <w:sz w:val="14"/>
                <w:szCs w:val="14"/>
                <w:lang w:val="pl-PL" w:eastAsia="pl-PL"/>
              </w:rPr>
            </w:pPr>
            <w:r w:rsidRPr="00407E39">
              <w:rPr>
                <w:rFonts w:cs="Calibri"/>
                <w:sz w:val="14"/>
                <w:szCs w:val="14"/>
                <w:lang w:val="pl-PL" w:eastAsia="pl-PL"/>
              </w:rPr>
              <w:t>Adres ............</w:t>
            </w:r>
          </w:p>
          <w:p w:rsidR="00965D41" w:rsidRPr="00407E39" w:rsidRDefault="00965D41" w:rsidP="00965D41">
            <w:pPr>
              <w:pStyle w:val="Akapitzlist"/>
              <w:widowControl w:val="0"/>
              <w:numPr>
                <w:ilvl w:val="0"/>
                <w:numId w:val="25"/>
              </w:numPr>
              <w:spacing w:before="0" w:after="0" w:line="288" w:lineRule="auto"/>
              <w:ind w:left="272" w:hanging="215"/>
              <w:rPr>
                <w:rFonts w:cs="Calibri"/>
                <w:sz w:val="14"/>
                <w:szCs w:val="14"/>
                <w:lang w:val="pl-PL" w:eastAsia="pl-PL"/>
              </w:rPr>
            </w:pPr>
            <w:r w:rsidRPr="00407E39">
              <w:rPr>
                <w:rFonts w:cs="Calibri"/>
                <w:sz w:val="14"/>
                <w:szCs w:val="14"/>
                <w:lang w:val="pl-PL" w:eastAsia="pl-PL"/>
              </w:rPr>
              <w:t>Telefon.......................</w:t>
            </w:r>
          </w:p>
        </w:tc>
      </w:tr>
      <w:tr w:rsidR="00965D41" w:rsidRPr="00407E39" w:rsidTr="00122765">
        <w:trPr>
          <w:trHeight w:hRule="exact" w:val="1135"/>
        </w:trPr>
        <w:tc>
          <w:tcPr>
            <w:tcW w:w="145" w:type="pct"/>
            <w:tcBorders>
              <w:top w:val="single" w:sz="4" w:space="0" w:color="000000"/>
              <w:left w:val="double" w:sz="4" w:space="0" w:color="auto"/>
              <w:bottom w:val="single" w:sz="4" w:space="0" w:color="000000"/>
              <w:right w:val="single" w:sz="4" w:space="0" w:color="000000"/>
            </w:tcBorders>
            <w:vAlign w:val="center"/>
          </w:tcPr>
          <w:p w:rsidR="00965D41" w:rsidRPr="00407E39" w:rsidRDefault="00965D41" w:rsidP="00122765">
            <w:pPr>
              <w:pStyle w:val="TableParagraph"/>
              <w:ind w:left="64"/>
              <w:rPr>
                <w:sz w:val="16"/>
                <w:szCs w:val="16"/>
              </w:rPr>
            </w:pPr>
            <w:r w:rsidRPr="00407E39">
              <w:rPr>
                <w:sz w:val="16"/>
                <w:szCs w:val="16"/>
              </w:rPr>
              <w:t>4</w:t>
            </w:r>
          </w:p>
        </w:tc>
        <w:tc>
          <w:tcPr>
            <w:tcW w:w="2556" w:type="pct"/>
            <w:tcBorders>
              <w:top w:val="single" w:sz="4" w:space="0" w:color="000000"/>
              <w:left w:val="single" w:sz="4" w:space="0" w:color="000000"/>
              <w:bottom w:val="single" w:sz="4" w:space="0" w:color="000000"/>
              <w:right w:val="single" w:sz="4" w:space="0" w:color="000000"/>
            </w:tcBorders>
            <w:vAlign w:val="center"/>
          </w:tcPr>
          <w:p w:rsidR="00965D41" w:rsidRPr="00407E39" w:rsidRDefault="00965D41" w:rsidP="00965D41">
            <w:pPr>
              <w:pStyle w:val="Akapitzlist"/>
              <w:widowControl w:val="0"/>
              <w:numPr>
                <w:ilvl w:val="0"/>
                <w:numId w:val="27"/>
              </w:numPr>
              <w:spacing w:before="0" w:after="0" w:line="288" w:lineRule="auto"/>
              <w:ind w:left="272" w:hanging="215"/>
              <w:rPr>
                <w:rFonts w:cs="Calibri"/>
                <w:sz w:val="14"/>
                <w:szCs w:val="14"/>
                <w:lang w:val="pl-PL" w:eastAsia="pl-PL"/>
              </w:rPr>
            </w:pPr>
            <w:r w:rsidRPr="00407E39">
              <w:rPr>
                <w:rFonts w:cs="Calibri"/>
                <w:sz w:val="14"/>
                <w:szCs w:val="14"/>
                <w:lang w:val="pl-PL" w:eastAsia="pl-PL"/>
              </w:rPr>
              <w:t>Nazwa zadania ....................................................</w:t>
            </w:r>
          </w:p>
          <w:p w:rsidR="00965D41" w:rsidRPr="00407E39" w:rsidRDefault="00965D41" w:rsidP="00965D41">
            <w:pPr>
              <w:pStyle w:val="Akapitzlist"/>
              <w:widowControl w:val="0"/>
              <w:numPr>
                <w:ilvl w:val="0"/>
                <w:numId w:val="27"/>
              </w:numPr>
              <w:spacing w:before="0" w:after="0" w:line="288" w:lineRule="auto"/>
              <w:ind w:left="272" w:hanging="215"/>
              <w:rPr>
                <w:rFonts w:cs="Calibri"/>
                <w:sz w:val="14"/>
                <w:szCs w:val="14"/>
                <w:lang w:val="pl-PL" w:eastAsia="pl-PL"/>
              </w:rPr>
            </w:pPr>
            <w:r w:rsidRPr="00407E39">
              <w:rPr>
                <w:rFonts w:cs="Calibri"/>
                <w:sz w:val="14"/>
                <w:szCs w:val="14"/>
                <w:lang w:val="pl-PL" w:eastAsia="pl-PL"/>
              </w:rPr>
              <w:t>Lokalizacja ............................................................</w:t>
            </w:r>
          </w:p>
          <w:p w:rsidR="00965D41" w:rsidRPr="00407E39" w:rsidRDefault="00965D41" w:rsidP="00965D41">
            <w:pPr>
              <w:pStyle w:val="Akapitzlist"/>
              <w:widowControl w:val="0"/>
              <w:numPr>
                <w:ilvl w:val="0"/>
                <w:numId w:val="27"/>
              </w:numPr>
              <w:spacing w:before="0" w:after="0" w:line="288" w:lineRule="auto"/>
              <w:ind w:left="272" w:hanging="215"/>
              <w:rPr>
                <w:rFonts w:cs="Calibri"/>
                <w:sz w:val="14"/>
                <w:szCs w:val="14"/>
                <w:lang w:val="pl-PL" w:eastAsia="pl-PL"/>
              </w:rPr>
            </w:pPr>
            <w:r w:rsidRPr="00407E39">
              <w:rPr>
                <w:rFonts w:cs="Calibri"/>
                <w:sz w:val="14"/>
                <w:szCs w:val="14"/>
                <w:lang w:val="pl-PL" w:eastAsia="pl-PL"/>
              </w:rPr>
              <w:t>Powierzchnia ..............................................................</w:t>
            </w:r>
          </w:p>
          <w:p w:rsidR="00965D41" w:rsidRPr="00407E39" w:rsidRDefault="00965D41" w:rsidP="00965D41">
            <w:pPr>
              <w:pStyle w:val="Akapitzlist"/>
              <w:widowControl w:val="0"/>
              <w:numPr>
                <w:ilvl w:val="0"/>
                <w:numId w:val="27"/>
              </w:numPr>
              <w:spacing w:before="0" w:after="0" w:line="288" w:lineRule="auto"/>
              <w:ind w:left="272" w:hanging="215"/>
              <w:rPr>
                <w:rFonts w:cs="Calibri"/>
                <w:sz w:val="14"/>
                <w:szCs w:val="14"/>
                <w:lang w:val="pl-PL" w:eastAsia="pl-PL"/>
              </w:rPr>
            </w:pPr>
            <w:r w:rsidRPr="00407E39">
              <w:rPr>
                <w:rFonts w:cs="Calibri"/>
                <w:sz w:val="14"/>
                <w:szCs w:val="14"/>
                <w:lang w:val="pl-PL" w:eastAsia="pl-PL"/>
              </w:rPr>
              <w:t>Data realizacji........................</w:t>
            </w:r>
          </w:p>
        </w:tc>
        <w:tc>
          <w:tcPr>
            <w:tcW w:w="2299" w:type="pct"/>
            <w:tcBorders>
              <w:top w:val="single" w:sz="4" w:space="0" w:color="000000"/>
              <w:left w:val="single" w:sz="4" w:space="0" w:color="000000"/>
              <w:bottom w:val="single" w:sz="4" w:space="0" w:color="000000"/>
              <w:right w:val="double" w:sz="4" w:space="0" w:color="auto"/>
            </w:tcBorders>
            <w:vAlign w:val="center"/>
          </w:tcPr>
          <w:p w:rsidR="00965D41" w:rsidRPr="00407E39" w:rsidRDefault="00965D41" w:rsidP="00965D41">
            <w:pPr>
              <w:pStyle w:val="Akapitzlist"/>
              <w:widowControl w:val="0"/>
              <w:numPr>
                <w:ilvl w:val="0"/>
                <w:numId w:val="26"/>
              </w:numPr>
              <w:spacing w:before="0" w:after="0" w:line="288" w:lineRule="auto"/>
              <w:ind w:left="272" w:hanging="215"/>
              <w:rPr>
                <w:rFonts w:cs="Calibri"/>
                <w:sz w:val="14"/>
                <w:szCs w:val="14"/>
                <w:lang w:val="pl-PL" w:eastAsia="pl-PL"/>
              </w:rPr>
            </w:pPr>
            <w:r w:rsidRPr="00407E39">
              <w:rPr>
                <w:rFonts w:cs="Calibri"/>
                <w:sz w:val="14"/>
                <w:szCs w:val="14"/>
                <w:lang w:val="pl-PL" w:eastAsia="pl-PL"/>
              </w:rPr>
              <w:t>Nazwa inwestora ............</w:t>
            </w:r>
          </w:p>
          <w:p w:rsidR="00965D41" w:rsidRPr="00407E39" w:rsidRDefault="00965D41" w:rsidP="00965D41">
            <w:pPr>
              <w:pStyle w:val="Akapitzlist"/>
              <w:widowControl w:val="0"/>
              <w:numPr>
                <w:ilvl w:val="0"/>
                <w:numId w:val="26"/>
              </w:numPr>
              <w:spacing w:before="0" w:after="0" w:line="288" w:lineRule="auto"/>
              <w:ind w:left="272" w:hanging="215"/>
              <w:rPr>
                <w:rFonts w:cs="Calibri"/>
                <w:sz w:val="14"/>
                <w:szCs w:val="14"/>
                <w:lang w:val="pl-PL" w:eastAsia="pl-PL"/>
              </w:rPr>
            </w:pPr>
            <w:r w:rsidRPr="00407E39">
              <w:rPr>
                <w:rFonts w:cs="Calibri"/>
                <w:sz w:val="14"/>
                <w:szCs w:val="14"/>
                <w:lang w:val="pl-PL" w:eastAsia="pl-PL"/>
              </w:rPr>
              <w:t>Adres ............</w:t>
            </w:r>
          </w:p>
          <w:p w:rsidR="00965D41" w:rsidRPr="00407E39" w:rsidRDefault="00965D41" w:rsidP="00965D41">
            <w:pPr>
              <w:pStyle w:val="Akapitzlist"/>
              <w:widowControl w:val="0"/>
              <w:numPr>
                <w:ilvl w:val="0"/>
                <w:numId w:val="26"/>
              </w:numPr>
              <w:spacing w:before="0" w:after="0" w:line="288" w:lineRule="auto"/>
              <w:ind w:left="272" w:hanging="215"/>
              <w:rPr>
                <w:rFonts w:cs="Calibri"/>
                <w:sz w:val="14"/>
                <w:szCs w:val="14"/>
                <w:lang w:val="pl-PL" w:eastAsia="pl-PL"/>
              </w:rPr>
            </w:pPr>
            <w:r w:rsidRPr="00407E39">
              <w:rPr>
                <w:rFonts w:cs="Calibri"/>
                <w:sz w:val="14"/>
                <w:szCs w:val="14"/>
                <w:lang w:val="pl-PL" w:eastAsia="pl-PL"/>
              </w:rPr>
              <w:t>Telefon.......................</w:t>
            </w:r>
          </w:p>
        </w:tc>
      </w:tr>
      <w:tr w:rsidR="00965D41" w:rsidRPr="00407E39" w:rsidTr="00122765">
        <w:trPr>
          <w:trHeight w:hRule="exact" w:val="1135"/>
        </w:trPr>
        <w:tc>
          <w:tcPr>
            <w:tcW w:w="145" w:type="pct"/>
            <w:tcBorders>
              <w:top w:val="single" w:sz="4" w:space="0" w:color="000000"/>
              <w:left w:val="double" w:sz="4" w:space="0" w:color="auto"/>
              <w:bottom w:val="double" w:sz="4" w:space="0" w:color="auto"/>
              <w:right w:val="single" w:sz="4" w:space="0" w:color="000000"/>
            </w:tcBorders>
            <w:vAlign w:val="center"/>
          </w:tcPr>
          <w:p w:rsidR="00965D41" w:rsidRPr="00407E39" w:rsidRDefault="00965D41" w:rsidP="00122765">
            <w:pPr>
              <w:pStyle w:val="TableParagraph"/>
              <w:ind w:left="64"/>
              <w:rPr>
                <w:sz w:val="16"/>
                <w:szCs w:val="16"/>
              </w:rPr>
            </w:pPr>
            <w:r w:rsidRPr="00407E39">
              <w:rPr>
                <w:sz w:val="16"/>
                <w:szCs w:val="16"/>
              </w:rPr>
              <w:t>5</w:t>
            </w:r>
          </w:p>
        </w:tc>
        <w:tc>
          <w:tcPr>
            <w:tcW w:w="2556" w:type="pct"/>
            <w:tcBorders>
              <w:top w:val="single" w:sz="4" w:space="0" w:color="000000"/>
              <w:left w:val="single" w:sz="4" w:space="0" w:color="000000"/>
              <w:bottom w:val="double" w:sz="4" w:space="0" w:color="auto"/>
              <w:right w:val="single" w:sz="4" w:space="0" w:color="000000"/>
            </w:tcBorders>
            <w:vAlign w:val="center"/>
          </w:tcPr>
          <w:p w:rsidR="00965D41" w:rsidRPr="00407E39" w:rsidRDefault="00965D41" w:rsidP="00965D41">
            <w:pPr>
              <w:pStyle w:val="Akapitzlist"/>
              <w:widowControl w:val="0"/>
              <w:numPr>
                <w:ilvl w:val="0"/>
                <w:numId w:val="28"/>
              </w:numPr>
              <w:spacing w:before="0" w:after="0" w:line="288" w:lineRule="auto"/>
              <w:rPr>
                <w:rFonts w:cs="Calibri"/>
                <w:sz w:val="14"/>
                <w:szCs w:val="14"/>
                <w:lang w:val="pl-PL" w:eastAsia="pl-PL"/>
              </w:rPr>
            </w:pPr>
            <w:r w:rsidRPr="00407E39">
              <w:rPr>
                <w:rFonts w:cs="Calibri"/>
                <w:sz w:val="14"/>
                <w:szCs w:val="14"/>
                <w:lang w:val="pl-PL" w:eastAsia="pl-PL"/>
              </w:rPr>
              <w:t>Nazwa zadania ....................................................</w:t>
            </w:r>
          </w:p>
          <w:p w:rsidR="00965D41" w:rsidRPr="00407E39" w:rsidRDefault="00965D41" w:rsidP="00965D41">
            <w:pPr>
              <w:pStyle w:val="Akapitzlist"/>
              <w:widowControl w:val="0"/>
              <w:numPr>
                <w:ilvl w:val="0"/>
                <w:numId w:val="28"/>
              </w:numPr>
              <w:spacing w:before="0" w:after="0" w:line="288" w:lineRule="auto"/>
              <w:ind w:left="272" w:hanging="215"/>
              <w:rPr>
                <w:rFonts w:cs="Calibri"/>
                <w:sz w:val="14"/>
                <w:szCs w:val="14"/>
                <w:lang w:val="pl-PL" w:eastAsia="pl-PL"/>
              </w:rPr>
            </w:pPr>
            <w:r w:rsidRPr="00407E39">
              <w:rPr>
                <w:rFonts w:cs="Calibri"/>
                <w:sz w:val="14"/>
                <w:szCs w:val="14"/>
                <w:lang w:val="pl-PL" w:eastAsia="pl-PL"/>
              </w:rPr>
              <w:t>Lokalizacja ............................................................</w:t>
            </w:r>
          </w:p>
          <w:p w:rsidR="00965D41" w:rsidRPr="00407E39" w:rsidRDefault="00965D41" w:rsidP="00965D41">
            <w:pPr>
              <w:pStyle w:val="Akapitzlist"/>
              <w:widowControl w:val="0"/>
              <w:numPr>
                <w:ilvl w:val="0"/>
                <w:numId w:val="28"/>
              </w:numPr>
              <w:spacing w:before="0" w:after="0" w:line="288" w:lineRule="auto"/>
              <w:ind w:left="272" w:hanging="215"/>
              <w:rPr>
                <w:rFonts w:cs="Calibri"/>
                <w:sz w:val="14"/>
                <w:szCs w:val="14"/>
                <w:lang w:val="pl-PL" w:eastAsia="pl-PL"/>
              </w:rPr>
            </w:pPr>
            <w:r w:rsidRPr="00407E39">
              <w:rPr>
                <w:rFonts w:cs="Calibri"/>
                <w:sz w:val="14"/>
                <w:szCs w:val="14"/>
                <w:lang w:val="pl-PL" w:eastAsia="pl-PL"/>
              </w:rPr>
              <w:t>Powierzchnia ..............................................................</w:t>
            </w:r>
          </w:p>
          <w:p w:rsidR="00965D41" w:rsidRPr="00407E39" w:rsidRDefault="00965D41" w:rsidP="00965D41">
            <w:pPr>
              <w:pStyle w:val="Akapitzlist"/>
              <w:widowControl w:val="0"/>
              <w:numPr>
                <w:ilvl w:val="0"/>
                <w:numId w:val="28"/>
              </w:numPr>
              <w:spacing w:before="0" w:after="0" w:line="288" w:lineRule="auto"/>
              <w:ind w:left="272" w:hanging="215"/>
              <w:rPr>
                <w:rFonts w:cs="Calibri"/>
                <w:sz w:val="14"/>
                <w:szCs w:val="14"/>
                <w:lang w:val="pl-PL" w:eastAsia="pl-PL"/>
              </w:rPr>
            </w:pPr>
            <w:r w:rsidRPr="00407E39">
              <w:rPr>
                <w:rFonts w:cs="Calibri"/>
                <w:sz w:val="14"/>
                <w:szCs w:val="14"/>
                <w:lang w:val="pl-PL" w:eastAsia="pl-PL"/>
              </w:rPr>
              <w:t>Data realizacji........................</w:t>
            </w:r>
          </w:p>
        </w:tc>
        <w:tc>
          <w:tcPr>
            <w:tcW w:w="2299" w:type="pct"/>
            <w:tcBorders>
              <w:top w:val="single" w:sz="4" w:space="0" w:color="000000"/>
              <w:left w:val="single" w:sz="4" w:space="0" w:color="000000"/>
              <w:bottom w:val="double" w:sz="4" w:space="0" w:color="auto"/>
              <w:right w:val="double" w:sz="4" w:space="0" w:color="auto"/>
            </w:tcBorders>
            <w:vAlign w:val="center"/>
          </w:tcPr>
          <w:p w:rsidR="00965D41" w:rsidRPr="00407E39" w:rsidRDefault="00965D41" w:rsidP="00965D41">
            <w:pPr>
              <w:pStyle w:val="Akapitzlist"/>
              <w:widowControl w:val="0"/>
              <w:numPr>
                <w:ilvl w:val="0"/>
                <w:numId w:val="29"/>
              </w:numPr>
              <w:spacing w:before="0" w:after="0" w:line="288" w:lineRule="auto"/>
              <w:rPr>
                <w:rFonts w:cs="Calibri"/>
                <w:sz w:val="14"/>
                <w:szCs w:val="14"/>
                <w:lang w:val="pl-PL" w:eastAsia="pl-PL"/>
              </w:rPr>
            </w:pPr>
            <w:r w:rsidRPr="00407E39">
              <w:rPr>
                <w:rFonts w:cs="Calibri"/>
                <w:sz w:val="14"/>
                <w:szCs w:val="14"/>
                <w:lang w:val="pl-PL" w:eastAsia="pl-PL"/>
              </w:rPr>
              <w:t>Nazwa inwestora ............</w:t>
            </w:r>
          </w:p>
          <w:p w:rsidR="00965D41" w:rsidRPr="00407E39" w:rsidRDefault="00965D41" w:rsidP="00965D41">
            <w:pPr>
              <w:pStyle w:val="Akapitzlist"/>
              <w:widowControl w:val="0"/>
              <w:numPr>
                <w:ilvl w:val="0"/>
                <w:numId w:val="29"/>
              </w:numPr>
              <w:spacing w:before="0" w:after="0" w:line="288" w:lineRule="auto"/>
              <w:ind w:left="272" w:hanging="215"/>
              <w:rPr>
                <w:rFonts w:cs="Calibri"/>
                <w:sz w:val="14"/>
                <w:szCs w:val="14"/>
                <w:lang w:val="pl-PL" w:eastAsia="pl-PL"/>
              </w:rPr>
            </w:pPr>
            <w:r w:rsidRPr="00407E39">
              <w:rPr>
                <w:rFonts w:cs="Calibri"/>
                <w:sz w:val="14"/>
                <w:szCs w:val="14"/>
                <w:lang w:val="pl-PL" w:eastAsia="pl-PL"/>
              </w:rPr>
              <w:t>Adres ............</w:t>
            </w:r>
          </w:p>
          <w:p w:rsidR="00965D41" w:rsidRPr="00407E39" w:rsidRDefault="00965D41" w:rsidP="00965D41">
            <w:pPr>
              <w:pStyle w:val="Akapitzlist"/>
              <w:widowControl w:val="0"/>
              <w:numPr>
                <w:ilvl w:val="0"/>
                <w:numId w:val="29"/>
              </w:numPr>
              <w:spacing w:before="0" w:after="0" w:line="288" w:lineRule="auto"/>
              <w:ind w:left="272" w:hanging="215"/>
              <w:rPr>
                <w:rFonts w:cs="Calibri"/>
                <w:sz w:val="14"/>
                <w:szCs w:val="14"/>
                <w:lang w:val="pl-PL" w:eastAsia="pl-PL"/>
              </w:rPr>
            </w:pPr>
            <w:r w:rsidRPr="00407E39">
              <w:rPr>
                <w:rFonts w:cs="Calibri"/>
                <w:sz w:val="14"/>
                <w:szCs w:val="14"/>
                <w:lang w:val="pl-PL" w:eastAsia="pl-PL"/>
              </w:rPr>
              <w:t>Telefon.......................</w:t>
            </w:r>
          </w:p>
        </w:tc>
      </w:tr>
    </w:tbl>
    <w:p w:rsidR="00965D41" w:rsidRPr="00C810EF" w:rsidRDefault="00965D41" w:rsidP="00965D41">
      <w:pPr>
        <w:numPr>
          <w:ilvl w:val="0"/>
          <w:numId w:val="9"/>
        </w:numPr>
        <w:spacing w:before="0" w:after="0" w:line="240" w:lineRule="auto"/>
        <w:jc w:val="both"/>
        <w:rPr>
          <w:rFonts w:cs="Calibri"/>
        </w:rPr>
      </w:pPr>
      <w:r w:rsidRPr="00C810EF">
        <w:rPr>
          <w:rFonts w:cs="Calibri"/>
        </w:rPr>
        <w:t xml:space="preserve">Oświadczamy, że: </w:t>
      </w:r>
    </w:p>
    <w:p w:rsidR="00965D41" w:rsidRPr="00C810EF" w:rsidRDefault="00965D41" w:rsidP="00965D41">
      <w:pPr>
        <w:pStyle w:val="ListParagraph"/>
        <w:numPr>
          <w:ilvl w:val="0"/>
          <w:numId w:val="18"/>
        </w:numPr>
        <w:tabs>
          <w:tab w:val="clear" w:pos="360"/>
          <w:tab w:val="num" w:pos="700"/>
        </w:tabs>
        <w:spacing w:before="0" w:after="0" w:line="240" w:lineRule="auto"/>
        <w:ind w:left="700" w:hanging="300"/>
        <w:jc w:val="both"/>
        <w:rPr>
          <w:rFonts w:ascii="Calibri" w:hAnsi="Calibri" w:cs="Calibri"/>
          <w:sz w:val="20"/>
        </w:rPr>
      </w:pPr>
      <w:r w:rsidRPr="00C810EF">
        <w:rPr>
          <w:rFonts w:ascii="Calibri" w:hAnsi="Calibri" w:cs="Calibri"/>
          <w:sz w:val="20"/>
        </w:rPr>
        <w:t xml:space="preserve">zapoznaliśmy się ze specyfikacją istotnych warunków zamówienia oraz zdobyliśmy konieczne informacje potrzebne do właściwego wykonania zamówienia, </w:t>
      </w:r>
    </w:p>
    <w:p w:rsidR="00965D41" w:rsidRPr="00C810EF" w:rsidRDefault="00965D41" w:rsidP="00965D41">
      <w:pPr>
        <w:pStyle w:val="ListParagraph"/>
        <w:numPr>
          <w:ilvl w:val="0"/>
          <w:numId w:val="18"/>
        </w:numPr>
        <w:tabs>
          <w:tab w:val="clear" w:pos="360"/>
          <w:tab w:val="num" w:pos="700"/>
        </w:tabs>
        <w:spacing w:before="0" w:after="0" w:line="240" w:lineRule="auto"/>
        <w:ind w:left="700" w:hanging="300"/>
        <w:jc w:val="both"/>
        <w:rPr>
          <w:rFonts w:ascii="Calibri" w:hAnsi="Calibri" w:cs="Calibri"/>
          <w:sz w:val="20"/>
        </w:rPr>
      </w:pPr>
      <w:r w:rsidRPr="00C810EF">
        <w:rPr>
          <w:rFonts w:ascii="Calibri" w:hAnsi="Calibri" w:cs="Calibri"/>
          <w:sz w:val="20"/>
        </w:rPr>
        <w:t>jesteśmy związani niniejszą ofertą przez okres 30 dni od upływu terminu składania ofert.</w:t>
      </w:r>
    </w:p>
    <w:p w:rsidR="00965D41" w:rsidRPr="00C810EF" w:rsidRDefault="00965D41" w:rsidP="00965D41">
      <w:pPr>
        <w:pStyle w:val="ListParagraph"/>
        <w:numPr>
          <w:ilvl w:val="0"/>
          <w:numId w:val="18"/>
        </w:numPr>
        <w:tabs>
          <w:tab w:val="clear" w:pos="360"/>
          <w:tab w:val="num" w:pos="700"/>
        </w:tabs>
        <w:spacing w:before="0" w:after="0" w:line="240" w:lineRule="auto"/>
        <w:ind w:left="700" w:hanging="300"/>
        <w:jc w:val="both"/>
        <w:rPr>
          <w:rFonts w:ascii="Calibri" w:hAnsi="Calibri" w:cs="Calibri"/>
          <w:sz w:val="20"/>
        </w:rPr>
      </w:pPr>
      <w:r w:rsidRPr="00C810EF">
        <w:rPr>
          <w:rFonts w:ascii="Calibri" w:hAnsi="Calibri" w:cs="Calibri"/>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965D41" w:rsidRPr="00C810EF" w:rsidRDefault="00965D41" w:rsidP="00965D41">
      <w:pPr>
        <w:pStyle w:val="ListParagraph"/>
        <w:numPr>
          <w:ilvl w:val="0"/>
          <w:numId w:val="18"/>
        </w:numPr>
        <w:tabs>
          <w:tab w:val="clear" w:pos="360"/>
          <w:tab w:val="num" w:pos="700"/>
        </w:tabs>
        <w:spacing w:before="0" w:after="0" w:line="240" w:lineRule="auto"/>
        <w:ind w:left="700" w:hanging="300"/>
        <w:jc w:val="both"/>
        <w:rPr>
          <w:rFonts w:ascii="Calibri" w:hAnsi="Calibri" w:cs="Calibri"/>
          <w:sz w:val="20"/>
        </w:rPr>
      </w:pPr>
      <w:r w:rsidRPr="00C810EF">
        <w:rPr>
          <w:rFonts w:ascii="Calibri" w:hAnsi="Calibri" w:cs="Calibri"/>
          <w:sz w:val="20"/>
        </w:rPr>
        <w:lastRenderedPageBreak/>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965D41" w:rsidRPr="00C810EF" w:rsidRDefault="00965D41" w:rsidP="00965D41">
      <w:pPr>
        <w:pStyle w:val="ListParagraph"/>
        <w:numPr>
          <w:ilvl w:val="0"/>
          <w:numId w:val="18"/>
        </w:numPr>
        <w:tabs>
          <w:tab w:val="clear" w:pos="360"/>
          <w:tab w:val="num" w:pos="700"/>
        </w:tabs>
        <w:spacing w:before="0" w:after="0" w:line="240" w:lineRule="auto"/>
        <w:ind w:left="700" w:hanging="300"/>
        <w:jc w:val="both"/>
        <w:rPr>
          <w:rFonts w:ascii="Calibri" w:hAnsi="Calibri" w:cs="Calibri"/>
          <w:sz w:val="20"/>
        </w:rPr>
      </w:pPr>
      <w:r w:rsidRPr="00C810EF">
        <w:rPr>
          <w:rFonts w:ascii="Calibri" w:hAnsi="Calibri" w:cs="Calibri"/>
          <w:sz w:val="20"/>
        </w:rPr>
        <w:t>uwzględniliśmy zmiany i dodatkowe ustalenia wynikłe w trakcie procedury przetargowej stanowiące integralną część SIWZ, wyszczególnione we wszystkich umieszczonych na stronie internetowej pismach Zamawiającego.</w:t>
      </w:r>
    </w:p>
    <w:p w:rsidR="00965D41" w:rsidRPr="00C810EF" w:rsidRDefault="00965D41" w:rsidP="00965D41">
      <w:pPr>
        <w:pStyle w:val="ListParagraph"/>
        <w:numPr>
          <w:ilvl w:val="0"/>
          <w:numId w:val="18"/>
        </w:numPr>
        <w:tabs>
          <w:tab w:val="clear" w:pos="360"/>
          <w:tab w:val="num" w:pos="700"/>
        </w:tabs>
        <w:spacing w:before="0" w:after="0" w:line="240" w:lineRule="auto"/>
        <w:ind w:left="700" w:hanging="300"/>
        <w:jc w:val="both"/>
        <w:rPr>
          <w:rFonts w:ascii="Calibri" w:hAnsi="Calibri" w:cs="Calibri"/>
          <w:sz w:val="20"/>
        </w:rPr>
      </w:pPr>
      <w:r w:rsidRPr="00C810EF">
        <w:rPr>
          <w:rFonts w:ascii="Calibri" w:hAnsi="Calibri" w:cs="Calibri"/>
          <w:sz w:val="20"/>
        </w:rPr>
        <w:t xml:space="preserve">Akceptujemy warunki płatności określone przez Zamawiającego w Specyfikacji Istotnych Warunków Zamówienia, </w:t>
      </w:r>
    </w:p>
    <w:p w:rsidR="00965D41" w:rsidRPr="00C810EF" w:rsidRDefault="00965D41" w:rsidP="00965D41">
      <w:pPr>
        <w:pStyle w:val="ListParagraph"/>
        <w:numPr>
          <w:ilvl w:val="0"/>
          <w:numId w:val="18"/>
        </w:numPr>
        <w:tabs>
          <w:tab w:val="clear" w:pos="360"/>
          <w:tab w:val="num" w:pos="700"/>
        </w:tabs>
        <w:spacing w:before="0" w:after="0" w:line="240" w:lineRule="auto"/>
        <w:ind w:left="700" w:hanging="300"/>
        <w:jc w:val="both"/>
        <w:rPr>
          <w:rFonts w:ascii="Calibri" w:hAnsi="Calibri" w:cs="Calibri"/>
          <w:sz w:val="20"/>
        </w:rPr>
      </w:pPr>
      <w:r w:rsidRPr="00C810EF">
        <w:rPr>
          <w:rFonts w:ascii="Calibri" w:hAnsi="Calibri" w:cs="Calibri"/>
          <w:sz w:val="20"/>
        </w:rPr>
        <w:t>Oświadczamy, że wyrażamy zgodę na wykonanie badań laboratoryjnych stosowanych materiałów, poprzez 3-krotne pobranie prób z miejsc wyremontowanych. W przypadku wyników negatywnych, świadczących o niewłaściwej jakości materiałów, zostaniemy obciążeni kosztami badań a zakres wykonanych robót w danym dniu na całym odcinku drogi nie zostanie zaliczony</w:t>
      </w:r>
    </w:p>
    <w:p w:rsidR="00965D41" w:rsidRPr="00C810EF" w:rsidRDefault="00965D41" w:rsidP="00965D41">
      <w:pPr>
        <w:numPr>
          <w:ilvl w:val="0"/>
          <w:numId w:val="9"/>
        </w:numPr>
        <w:spacing w:before="0" w:after="0" w:line="240" w:lineRule="auto"/>
        <w:jc w:val="both"/>
        <w:rPr>
          <w:rFonts w:cs="Calibri"/>
        </w:rPr>
      </w:pPr>
      <w:r w:rsidRPr="00C810EF">
        <w:rPr>
          <w:rFonts w:cs="Calibri"/>
        </w:rPr>
        <w:t>Nazwisko(a) i imię(ona) osoby(</w:t>
      </w:r>
      <w:proofErr w:type="spellStart"/>
      <w:r w:rsidRPr="00C810EF">
        <w:rPr>
          <w:rFonts w:cs="Calibri"/>
        </w:rPr>
        <w:t>ób</w:t>
      </w:r>
      <w:proofErr w:type="spellEnd"/>
      <w:r w:rsidRPr="00C810EF">
        <w:rPr>
          <w:rFonts w:cs="Calibri"/>
        </w:rPr>
        <w:t>) odpowiedzialnej za realizację zamówienia i kontakt ze strony Wykonawcy ..........................................................................................................................................</w:t>
      </w:r>
    </w:p>
    <w:p w:rsidR="00965D41" w:rsidRPr="00C810EF" w:rsidRDefault="00965D41" w:rsidP="00965D41">
      <w:pPr>
        <w:pStyle w:val="NoSpacing"/>
        <w:spacing w:before="0" w:after="0" w:line="240" w:lineRule="auto"/>
        <w:ind w:left="360"/>
        <w:jc w:val="both"/>
        <w:rPr>
          <w:rFonts w:ascii="Calibri" w:hAnsi="Calibri" w:cs="Calibri"/>
          <w:b/>
          <w:bCs/>
          <w:sz w:val="20"/>
          <w:szCs w:val="20"/>
          <w:lang w:val="pl-PL"/>
        </w:rPr>
      </w:pPr>
    </w:p>
    <w:p w:rsidR="00965D41" w:rsidRPr="00C810EF" w:rsidRDefault="00965D41" w:rsidP="00965D41">
      <w:pPr>
        <w:pStyle w:val="Bezodstpw1"/>
        <w:numPr>
          <w:ilvl w:val="0"/>
          <w:numId w:val="9"/>
        </w:numPr>
        <w:spacing w:before="0" w:after="0" w:line="240" w:lineRule="auto"/>
        <w:jc w:val="both"/>
        <w:rPr>
          <w:rFonts w:ascii="Calibri" w:hAnsi="Calibri" w:cs="Calibri"/>
          <w:b/>
          <w:bCs/>
          <w:sz w:val="20"/>
          <w:szCs w:val="20"/>
          <w:lang w:val="pl-PL"/>
        </w:rPr>
      </w:pPr>
      <w:r w:rsidRPr="00C810EF">
        <w:rPr>
          <w:rFonts w:ascii="Calibri" w:hAnsi="Calibri" w:cs="Calibri"/>
          <w:b/>
          <w:bCs/>
          <w:sz w:val="20"/>
          <w:szCs w:val="20"/>
          <w:lang w:val="pl-PL"/>
        </w:rPr>
        <w:t xml:space="preserve">Następujące prace zamierzamy zlecić podwykonawcom: </w:t>
      </w:r>
    </w:p>
    <w:tbl>
      <w:tblPr>
        <w:tblW w:w="949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965D41" w:rsidRPr="00407E39" w:rsidTr="00122765">
        <w:trPr>
          <w:trHeight w:val="279"/>
          <w:jc w:val="center"/>
        </w:trPr>
        <w:tc>
          <w:tcPr>
            <w:tcW w:w="567" w:type="dxa"/>
            <w:vAlign w:val="center"/>
          </w:tcPr>
          <w:p w:rsidR="00965D41" w:rsidRPr="00407E39" w:rsidRDefault="00965D41" w:rsidP="00122765">
            <w:pPr>
              <w:numPr>
                <w:ilvl w:val="12"/>
                <w:numId w:val="0"/>
              </w:numPr>
              <w:tabs>
                <w:tab w:val="left" w:pos="360"/>
                <w:tab w:val="left" w:pos="427"/>
              </w:tabs>
              <w:spacing w:before="0" w:after="0" w:line="240" w:lineRule="auto"/>
              <w:jc w:val="center"/>
              <w:rPr>
                <w:rFonts w:cs="Calibri"/>
                <w:sz w:val="18"/>
                <w:szCs w:val="18"/>
              </w:rPr>
            </w:pPr>
            <w:r w:rsidRPr="00407E39">
              <w:rPr>
                <w:rFonts w:cs="Calibri"/>
                <w:sz w:val="18"/>
                <w:szCs w:val="18"/>
              </w:rPr>
              <w:t>Lp.</w:t>
            </w:r>
          </w:p>
        </w:tc>
        <w:tc>
          <w:tcPr>
            <w:tcW w:w="2409" w:type="dxa"/>
            <w:vAlign w:val="center"/>
          </w:tcPr>
          <w:p w:rsidR="00965D41" w:rsidRPr="00407E39" w:rsidRDefault="00965D41" w:rsidP="00122765">
            <w:pPr>
              <w:numPr>
                <w:ilvl w:val="12"/>
                <w:numId w:val="0"/>
              </w:numPr>
              <w:tabs>
                <w:tab w:val="left" w:pos="360"/>
                <w:tab w:val="left" w:pos="427"/>
              </w:tabs>
              <w:spacing w:before="0" w:after="0" w:line="240" w:lineRule="auto"/>
              <w:jc w:val="center"/>
              <w:rPr>
                <w:rFonts w:cs="Calibri"/>
                <w:sz w:val="18"/>
                <w:szCs w:val="18"/>
              </w:rPr>
            </w:pPr>
            <w:r w:rsidRPr="00407E39">
              <w:rPr>
                <w:rFonts w:cs="Calibri"/>
                <w:sz w:val="18"/>
                <w:szCs w:val="18"/>
              </w:rPr>
              <w:t>Nazwa i adres podwykonawcy</w:t>
            </w:r>
          </w:p>
          <w:p w:rsidR="00965D41" w:rsidRPr="00407E39" w:rsidRDefault="00965D41" w:rsidP="00122765">
            <w:pPr>
              <w:numPr>
                <w:ilvl w:val="12"/>
                <w:numId w:val="0"/>
              </w:numPr>
              <w:tabs>
                <w:tab w:val="left" w:pos="360"/>
                <w:tab w:val="left" w:pos="427"/>
              </w:tabs>
              <w:spacing w:before="0" w:after="0" w:line="240" w:lineRule="auto"/>
              <w:jc w:val="center"/>
              <w:rPr>
                <w:rFonts w:cs="Calibri"/>
                <w:sz w:val="18"/>
                <w:szCs w:val="18"/>
              </w:rPr>
            </w:pPr>
            <w:r w:rsidRPr="00407E39">
              <w:rPr>
                <w:rFonts w:cs="Calibri"/>
                <w:sz w:val="18"/>
                <w:szCs w:val="18"/>
              </w:rPr>
              <w:t>(o ile jest to wiadome)</w:t>
            </w:r>
          </w:p>
        </w:tc>
        <w:tc>
          <w:tcPr>
            <w:tcW w:w="2869" w:type="dxa"/>
            <w:vAlign w:val="center"/>
          </w:tcPr>
          <w:p w:rsidR="00965D41" w:rsidRPr="00407E39" w:rsidRDefault="00965D41" w:rsidP="00122765">
            <w:pPr>
              <w:numPr>
                <w:ilvl w:val="12"/>
                <w:numId w:val="0"/>
              </w:numPr>
              <w:tabs>
                <w:tab w:val="left" w:pos="360"/>
                <w:tab w:val="left" w:pos="427"/>
              </w:tabs>
              <w:spacing w:before="0" w:after="0" w:line="240" w:lineRule="auto"/>
              <w:jc w:val="center"/>
              <w:rPr>
                <w:rFonts w:cs="Calibri"/>
                <w:sz w:val="18"/>
                <w:szCs w:val="18"/>
              </w:rPr>
            </w:pPr>
            <w:r w:rsidRPr="00407E39">
              <w:rPr>
                <w:rFonts w:cs="Calibri"/>
                <w:sz w:val="18"/>
                <w:szCs w:val="18"/>
              </w:rPr>
              <w:t>Część zamówienia, której wykonanie zostanie powierzone podwykonawcom</w:t>
            </w:r>
          </w:p>
        </w:tc>
        <w:tc>
          <w:tcPr>
            <w:tcW w:w="3651" w:type="dxa"/>
          </w:tcPr>
          <w:p w:rsidR="00965D41" w:rsidRPr="00407E39" w:rsidRDefault="00965D41" w:rsidP="00122765">
            <w:pPr>
              <w:numPr>
                <w:ilvl w:val="12"/>
                <w:numId w:val="0"/>
              </w:numPr>
              <w:tabs>
                <w:tab w:val="left" w:pos="360"/>
                <w:tab w:val="left" w:pos="427"/>
              </w:tabs>
              <w:spacing w:before="0" w:after="0" w:line="240" w:lineRule="auto"/>
              <w:jc w:val="center"/>
              <w:rPr>
                <w:rFonts w:cs="Calibri"/>
                <w:sz w:val="18"/>
                <w:szCs w:val="18"/>
              </w:rPr>
            </w:pPr>
            <w:r w:rsidRPr="00407E39">
              <w:rPr>
                <w:rFonts w:cs="Calibri"/>
                <w:sz w:val="18"/>
                <w:szCs w:val="18"/>
              </w:rPr>
              <w:t xml:space="preserve">% wartość </w:t>
            </w:r>
          </w:p>
          <w:p w:rsidR="00965D41" w:rsidRPr="00407E39" w:rsidRDefault="00965D41" w:rsidP="00122765">
            <w:pPr>
              <w:numPr>
                <w:ilvl w:val="12"/>
                <w:numId w:val="0"/>
              </w:numPr>
              <w:tabs>
                <w:tab w:val="left" w:pos="360"/>
                <w:tab w:val="left" w:pos="427"/>
              </w:tabs>
              <w:spacing w:before="0" w:after="0" w:line="240" w:lineRule="auto"/>
              <w:jc w:val="center"/>
              <w:rPr>
                <w:rFonts w:cs="Calibri"/>
                <w:sz w:val="18"/>
                <w:szCs w:val="18"/>
              </w:rPr>
            </w:pPr>
            <w:r w:rsidRPr="00407E39">
              <w:rPr>
                <w:rFonts w:cs="Calibri"/>
                <w:sz w:val="18"/>
                <w:szCs w:val="18"/>
              </w:rPr>
              <w:t>części zamówienia, której wykonanie zostanie powierzone podwykonawcom</w:t>
            </w:r>
          </w:p>
          <w:p w:rsidR="00965D41" w:rsidRPr="00407E39" w:rsidRDefault="00965D41" w:rsidP="00122765">
            <w:pPr>
              <w:numPr>
                <w:ilvl w:val="12"/>
                <w:numId w:val="0"/>
              </w:numPr>
              <w:tabs>
                <w:tab w:val="left" w:pos="360"/>
                <w:tab w:val="left" w:pos="427"/>
              </w:tabs>
              <w:spacing w:before="0" w:after="0" w:line="240" w:lineRule="auto"/>
              <w:jc w:val="center"/>
              <w:rPr>
                <w:rFonts w:cs="Calibri"/>
                <w:sz w:val="18"/>
                <w:szCs w:val="18"/>
              </w:rPr>
            </w:pPr>
            <w:r w:rsidRPr="00407E39">
              <w:rPr>
                <w:rFonts w:cs="Calibri"/>
                <w:sz w:val="18"/>
                <w:szCs w:val="18"/>
              </w:rPr>
              <w:t>(kolumna fakultatywna - Wykonawca nie musi jej wypełniać)</w:t>
            </w:r>
          </w:p>
        </w:tc>
      </w:tr>
      <w:tr w:rsidR="00965D41" w:rsidRPr="00407E39" w:rsidTr="00122765">
        <w:trPr>
          <w:trHeight w:val="38"/>
          <w:jc w:val="center"/>
        </w:trPr>
        <w:tc>
          <w:tcPr>
            <w:tcW w:w="567" w:type="dxa"/>
            <w:vAlign w:val="center"/>
          </w:tcPr>
          <w:p w:rsidR="00965D41" w:rsidRPr="00407E39" w:rsidRDefault="00965D41" w:rsidP="00122765">
            <w:pPr>
              <w:numPr>
                <w:ilvl w:val="12"/>
                <w:numId w:val="0"/>
              </w:numPr>
              <w:tabs>
                <w:tab w:val="left" w:pos="360"/>
                <w:tab w:val="left" w:pos="427"/>
              </w:tabs>
              <w:spacing w:before="0" w:after="0" w:line="240" w:lineRule="auto"/>
              <w:rPr>
                <w:rFonts w:cs="Calibri"/>
              </w:rPr>
            </w:pPr>
          </w:p>
        </w:tc>
        <w:tc>
          <w:tcPr>
            <w:tcW w:w="2409" w:type="dxa"/>
            <w:vAlign w:val="center"/>
          </w:tcPr>
          <w:p w:rsidR="00965D41" w:rsidRPr="00407E39" w:rsidRDefault="00965D41" w:rsidP="00122765">
            <w:pPr>
              <w:numPr>
                <w:ilvl w:val="12"/>
                <w:numId w:val="0"/>
              </w:numPr>
              <w:tabs>
                <w:tab w:val="left" w:pos="360"/>
                <w:tab w:val="left" w:pos="427"/>
              </w:tabs>
              <w:spacing w:before="0" w:after="0" w:line="240" w:lineRule="auto"/>
              <w:rPr>
                <w:rFonts w:cs="Calibri"/>
              </w:rPr>
            </w:pPr>
          </w:p>
        </w:tc>
        <w:tc>
          <w:tcPr>
            <w:tcW w:w="2869" w:type="dxa"/>
            <w:vAlign w:val="center"/>
          </w:tcPr>
          <w:p w:rsidR="00965D41" w:rsidRPr="00407E39" w:rsidRDefault="00965D41" w:rsidP="00122765">
            <w:pPr>
              <w:numPr>
                <w:ilvl w:val="12"/>
                <w:numId w:val="0"/>
              </w:numPr>
              <w:tabs>
                <w:tab w:val="left" w:pos="360"/>
                <w:tab w:val="left" w:pos="427"/>
              </w:tabs>
              <w:spacing w:before="0" w:after="0" w:line="240" w:lineRule="auto"/>
              <w:rPr>
                <w:rFonts w:cs="Calibri"/>
              </w:rPr>
            </w:pPr>
          </w:p>
        </w:tc>
        <w:tc>
          <w:tcPr>
            <w:tcW w:w="3651" w:type="dxa"/>
          </w:tcPr>
          <w:p w:rsidR="00965D41" w:rsidRPr="00407E39" w:rsidRDefault="00965D41" w:rsidP="00122765">
            <w:pPr>
              <w:numPr>
                <w:ilvl w:val="12"/>
                <w:numId w:val="0"/>
              </w:numPr>
              <w:tabs>
                <w:tab w:val="left" w:pos="360"/>
                <w:tab w:val="left" w:pos="427"/>
              </w:tabs>
              <w:spacing w:before="0" w:after="0" w:line="240" w:lineRule="auto"/>
              <w:rPr>
                <w:rFonts w:cs="Calibri"/>
              </w:rPr>
            </w:pPr>
          </w:p>
        </w:tc>
      </w:tr>
      <w:tr w:rsidR="00965D41" w:rsidRPr="00407E39" w:rsidTr="00122765">
        <w:trPr>
          <w:trHeight w:val="201"/>
          <w:jc w:val="center"/>
        </w:trPr>
        <w:tc>
          <w:tcPr>
            <w:tcW w:w="567" w:type="dxa"/>
            <w:vAlign w:val="center"/>
          </w:tcPr>
          <w:p w:rsidR="00965D41" w:rsidRPr="00407E39" w:rsidRDefault="00965D41" w:rsidP="00122765">
            <w:pPr>
              <w:numPr>
                <w:ilvl w:val="12"/>
                <w:numId w:val="0"/>
              </w:numPr>
              <w:tabs>
                <w:tab w:val="left" w:pos="360"/>
                <w:tab w:val="left" w:pos="427"/>
              </w:tabs>
              <w:spacing w:before="0" w:after="0" w:line="240" w:lineRule="auto"/>
              <w:rPr>
                <w:rFonts w:cs="Calibri"/>
              </w:rPr>
            </w:pPr>
          </w:p>
        </w:tc>
        <w:tc>
          <w:tcPr>
            <w:tcW w:w="2409" w:type="dxa"/>
            <w:vAlign w:val="center"/>
          </w:tcPr>
          <w:p w:rsidR="00965D41" w:rsidRPr="00407E39" w:rsidRDefault="00965D41" w:rsidP="00122765">
            <w:pPr>
              <w:numPr>
                <w:ilvl w:val="12"/>
                <w:numId w:val="0"/>
              </w:numPr>
              <w:tabs>
                <w:tab w:val="left" w:pos="360"/>
                <w:tab w:val="left" w:pos="427"/>
              </w:tabs>
              <w:spacing w:before="0" w:after="0" w:line="240" w:lineRule="auto"/>
              <w:rPr>
                <w:rFonts w:cs="Calibri"/>
              </w:rPr>
            </w:pPr>
          </w:p>
        </w:tc>
        <w:tc>
          <w:tcPr>
            <w:tcW w:w="2869" w:type="dxa"/>
            <w:vAlign w:val="center"/>
          </w:tcPr>
          <w:p w:rsidR="00965D41" w:rsidRPr="00407E39" w:rsidRDefault="00965D41" w:rsidP="00122765">
            <w:pPr>
              <w:numPr>
                <w:ilvl w:val="12"/>
                <w:numId w:val="0"/>
              </w:numPr>
              <w:tabs>
                <w:tab w:val="left" w:pos="360"/>
                <w:tab w:val="left" w:pos="427"/>
              </w:tabs>
              <w:spacing w:before="0" w:after="0" w:line="240" w:lineRule="auto"/>
              <w:rPr>
                <w:rFonts w:cs="Calibri"/>
              </w:rPr>
            </w:pPr>
          </w:p>
        </w:tc>
        <w:tc>
          <w:tcPr>
            <w:tcW w:w="3651" w:type="dxa"/>
          </w:tcPr>
          <w:p w:rsidR="00965D41" w:rsidRPr="00407E39" w:rsidRDefault="00965D41" w:rsidP="00122765">
            <w:pPr>
              <w:numPr>
                <w:ilvl w:val="12"/>
                <w:numId w:val="0"/>
              </w:numPr>
              <w:tabs>
                <w:tab w:val="left" w:pos="360"/>
                <w:tab w:val="left" w:pos="427"/>
              </w:tabs>
              <w:spacing w:before="0" w:after="0" w:line="240" w:lineRule="auto"/>
              <w:rPr>
                <w:rFonts w:cs="Calibri"/>
              </w:rPr>
            </w:pPr>
          </w:p>
        </w:tc>
      </w:tr>
    </w:tbl>
    <w:p w:rsidR="00965D41" w:rsidRPr="00C810EF" w:rsidRDefault="00965D41" w:rsidP="00965D41">
      <w:pPr>
        <w:numPr>
          <w:ilvl w:val="0"/>
          <w:numId w:val="9"/>
        </w:numPr>
        <w:spacing w:before="0" w:after="0" w:line="240" w:lineRule="auto"/>
        <w:jc w:val="both"/>
        <w:rPr>
          <w:rFonts w:cs="Calibri"/>
        </w:rPr>
      </w:pPr>
      <w:r w:rsidRPr="00C810EF">
        <w:rPr>
          <w:rFonts w:cs="Calibri"/>
        </w:rPr>
        <w:t>Oświadczamy, że Wykonawca którego reprezentujemy jest:</w:t>
      </w:r>
    </w:p>
    <w:p w:rsidR="00965D41" w:rsidRPr="00C810EF" w:rsidRDefault="00965D41" w:rsidP="00965D41">
      <w:pPr>
        <w:spacing w:before="0" w:after="0" w:line="240" w:lineRule="auto"/>
        <w:ind w:left="360"/>
        <w:jc w:val="both"/>
        <w:rPr>
          <w:rFonts w:cs="Calibri"/>
        </w:rPr>
      </w:pPr>
      <w:r w:rsidRPr="00C810EF">
        <w:rPr>
          <w:rFonts w:cs="Calibri"/>
          <w:b/>
          <w:bCs/>
        </w:rPr>
        <w:fldChar w:fldCharType="begin">
          <w:ffData>
            <w:name w:val=""/>
            <w:enabled/>
            <w:calcOnExit w:val="0"/>
            <w:checkBox>
              <w:size w:val="20"/>
              <w:default w:val="0"/>
            </w:checkBox>
          </w:ffData>
        </w:fldChar>
      </w:r>
      <w:r w:rsidRPr="00C810EF">
        <w:rPr>
          <w:rFonts w:cs="Calibri"/>
          <w:b/>
          <w:bCs/>
        </w:rPr>
        <w:instrText xml:space="preserve"> FORMCHECKBOX </w:instrText>
      </w:r>
      <w:r w:rsidRPr="00C810EF">
        <w:rPr>
          <w:rFonts w:cs="Calibri"/>
          <w:b/>
          <w:bCs/>
        </w:rPr>
      </w:r>
      <w:r w:rsidRPr="00C810EF">
        <w:rPr>
          <w:rFonts w:cs="Calibri"/>
          <w:b/>
          <w:bCs/>
        </w:rPr>
        <w:fldChar w:fldCharType="end"/>
      </w:r>
      <w:r w:rsidRPr="00C810EF">
        <w:rPr>
          <w:rFonts w:cs="Calibri"/>
          <w:b/>
          <w:bCs/>
        </w:rPr>
        <w:t xml:space="preserve"> mikro przedsiębiorcą </w:t>
      </w:r>
      <w:r w:rsidRPr="00C810EF">
        <w:rPr>
          <w:rFonts w:cs="Calibri"/>
        </w:rPr>
        <w:t>(podmiot nie będący żadnym z poniższych)</w:t>
      </w:r>
    </w:p>
    <w:p w:rsidR="00965D41" w:rsidRPr="00C810EF" w:rsidRDefault="00965D41" w:rsidP="00965D41">
      <w:pPr>
        <w:spacing w:before="0" w:after="0" w:line="240" w:lineRule="auto"/>
        <w:ind w:left="2800" w:hanging="2440"/>
        <w:jc w:val="both"/>
        <w:rPr>
          <w:rFonts w:cs="Calibri"/>
          <w:b/>
          <w:bCs/>
        </w:rPr>
      </w:pPr>
    </w:p>
    <w:p w:rsidR="00965D41" w:rsidRPr="00C810EF" w:rsidRDefault="00965D41" w:rsidP="00965D41">
      <w:pPr>
        <w:spacing w:before="0" w:after="0" w:line="240" w:lineRule="auto"/>
        <w:ind w:left="2800" w:hanging="2440"/>
        <w:jc w:val="both"/>
        <w:rPr>
          <w:rFonts w:cs="Calibri"/>
        </w:rPr>
      </w:pPr>
      <w:r w:rsidRPr="00C810EF">
        <w:rPr>
          <w:rFonts w:cs="Calibri"/>
          <w:b/>
          <w:bCs/>
        </w:rPr>
        <w:fldChar w:fldCharType="begin">
          <w:ffData>
            <w:name w:val=""/>
            <w:enabled/>
            <w:calcOnExit w:val="0"/>
            <w:checkBox>
              <w:size w:val="20"/>
              <w:default w:val="0"/>
            </w:checkBox>
          </w:ffData>
        </w:fldChar>
      </w:r>
      <w:r w:rsidRPr="00C810EF">
        <w:rPr>
          <w:rFonts w:cs="Calibri"/>
          <w:b/>
          <w:bCs/>
        </w:rPr>
        <w:instrText xml:space="preserve"> FORMCHECKBOX </w:instrText>
      </w:r>
      <w:r w:rsidRPr="00C810EF">
        <w:rPr>
          <w:rFonts w:cs="Calibri"/>
          <w:b/>
          <w:bCs/>
        </w:rPr>
      </w:r>
      <w:r w:rsidRPr="00C810EF">
        <w:rPr>
          <w:rFonts w:cs="Calibri"/>
          <w:b/>
          <w:bCs/>
        </w:rPr>
        <w:fldChar w:fldCharType="end"/>
      </w:r>
      <w:r w:rsidRPr="00C810EF">
        <w:rPr>
          <w:rFonts w:cs="Calibri"/>
          <w:b/>
          <w:bCs/>
        </w:rPr>
        <w:t xml:space="preserve"> małym przedsiębiorcą </w:t>
      </w:r>
      <w:r w:rsidRPr="00C810EF">
        <w:rPr>
          <w:rFonts w:cs="Calibri"/>
        </w:rPr>
        <w:t>(małe przedsiębiorstwo definiuje się jako przedsiębiorstwo, które zatrudnia mniej niż 50 pracowników i którego roczny obrót lub roczna suma bilansowa nie przekracza 10 milionów EUR)</w:t>
      </w:r>
    </w:p>
    <w:p w:rsidR="00965D41" w:rsidRPr="00C810EF" w:rsidRDefault="00965D41" w:rsidP="00965D41">
      <w:pPr>
        <w:spacing w:before="0" w:after="0" w:line="240" w:lineRule="auto"/>
        <w:ind w:left="2835" w:hanging="2475"/>
        <w:jc w:val="both"/>
        <w:rPr>
          <w:rFonts w:cs="Calibri"/>
        </w:rPr>
      </w:pPr>
      <w:r w:rsidRPr="00C810EF">
        <w:rPr>
          <w:rFonts w:cs="Calibri"/>
          <w:b/>
          <w:bCs/>
        </w:rPr>
        <w:fldChar w:fldCharType="begin">
          <w:ffData>
            <w:name w:val=""/>
            <w:enabled/>
            <w:calcOnExit w:val="0"/>
            <w:checkBox>
              <w:size w:val="20"/>
              <w:default w:val="0"/>
            </w:checkBox>
          </w:ffData>
        </w:fldChar>
      </w:r>
      <w:r w:rsidRPr="00C810EF">
        <w:rPr>
          <w:rFonts w:cs="Calibri"/>
          <w:b/>
          <w:bCs/>
        </w:rPr>
        <w:instrText xml:space="preserve"> FORMCHECKBOX </w:instrText>
      </w:r>
      <w:r w:rsidRPr="00C810EF">
        <w:rPr>
          <w:rFonts w:cs="Calibri"/>
          <w:b/>
          <w:bCs/>
        </w:rPr>
      </w:r>
      <w:r w:rsidRPr="00C810EF">
        <w:rPr>
          <w:rFonts w:cs="Calibri"/>
          <w:b/>
          <w:bCs/>
        </w:rPr>
        <w:fldChar w:fldCharType="end"/>
      </w:r>
      <w:r w:rsidRPr="00C810EF">
        <w:rPr>
          <w:rFonts w:cs="Calibri"/>
          <w:b/>
          <w:bCs/>
        </w:rPr>
        <w:t xml:space="preserve"> średnim przedsiębiorcą </w:t>
      </w:r>
      <w:r w:rsidRPr="00C810EF">
        <w:rPr>
          <w:rFonts w:cs="Calibri"/>
        </w:rPr>
        <w:t>(średnie przedsiębiorstwo definiuje się jako przedsiębiorstwo, które zatrudnia mniej niż 250 pracowników i którego roczny obrót nie przekracza 50 milionów lub roczna suma bilansowa nie przekracza 43 milionów EUR)</w:t>
      </w:r>
    </w:p>
    <w:p w:rsidR="00965D41" w:rsidRPr="00C810EF" w:rsidRDefault="00965D41" w:rsidP="00965D41">
      <w:pPr>
        <w:spacing w:before="0" w:after="0" w:line="240" w:lineRule="auto"/>
        <w:ind w:left="2835" w:hanging="2475"/>
        <w:jc w:val="both"/>
        <w:rPr>
          <w:rFonts w:cs="Calibri"/>
          <w:b/>
          <w:bCs/>
        </w:rPr>
      </w:pPr>
      <w:r w:rsidRPr="00C810EF">
        <w:rPr>
          <w:rFonts w:cs="Calibri"/>
          <w:b/>
          <w:bCs/>
        </w:rPr>
        <w:fldChar w:fldCharType="begin">
          <w:ffData>
            <w:name w:val=""/>
            <w:enabled/>
            <w:calcOnExit w:val="0"/>
            <w:checkBox>
              <w:size w:val="20"/>
              <w:default w:val="0"/>
            </w:checkBox>
          </w:ffData>
        </w:fldChar>
      </w:r>
      <w:r w:rsidRPr="00C810EF">
        <w:rPr>
          <w:rFonts w:cs="Calibri"/>
          <w:b/>
          <w:bCs/>
        </w:rPr>
        <w:instrText xml:space="preserve"> FORMCHECKBOX </w:instrText>
      </w:r>
      <w:r w:rsidRPr="00C810EF">
        <w:rPr>
          <w:rFonts w:cs="Calibri"/>
          <w:b/>
          <w:bCs/>
        </w:rPr>
      </w:r>
      <w:r w:rsidRPr="00C810EF">
        <w:rPr>
          <w:rFonts w:cs="Calibri"/>
          <w:b/>
          <w:bCs/>
        </w:rPr>
        <w:fldChar w:fldCharType="end"/>
      </w:r>
      <w:r w:rsidRPr="00C810EF">
        <w:rPr>
          <w:rFonts w:cs="Calibri"/>
          <w:b/>
          <w:bCs/>
        </w:rPr>
        <w:t xml:space="preserve"> dużym przedsiębiorstwem</w:t>
      </w:r>
    </w:p>
    <w:p w:rsidR="00965D41" w:rsidRPr="00C810EF" w:rsidRDefault="00965D41" w:rsidP="00965D41">
      <w:pPr>
        <w:spacing w:before="0" w:after="0" w:line="240" w:lineRule="auto"/>
        <w:ind w:left="2835" w:hanging="2475"/>
        <w:jc w:val="both"/>
        <w:rPr>
          <w:rFonts w:cs="Calibri"/>
        </w:rPr>
      </w:pPr>
    </w:p>
    <w:p w:rsidR="00965D41" w:rsidRPr="00C810EF" w:rsidRDefault="00965D41" w:rsidP="00965D41">
      <w:pPr>
        <w:numPr>
          <w:ilvl w:val="0"/>
          <w:numId w:val="9"/>
        </w:numPr>
        <w:spacing w:before="0" w:after="60" w:line="240" w:lineRule="auto"/>
        <w:ind w:left="357" w:hanging="357"/>
        <w:jc w:val="both"/>
        <w:rPr>
          <w:rFonts w:cs="Calibri"/>
        </w:rPr>
      </w:pPr>
      <w:r w:rsidRPr="00C810EF">
        <w:rPr>
          <w:rFonts w:cs="Calibri"/>
        </w:rPr>
        <w:t>Oświadczamy, że oferta nie zawiera/ zawiera (</w:t>
      </w:r>
      <w:r w:rsidRPr="00C810EF">
        <w:rPr>
          <w:rFonts w:cs="Calibri"/>
          <w:b/>
          <w:bCs/>
          <w:i/>
          <w:iCs/>
        </w:rPr>
        <w:t>niepotrzebne skreślić</w:t>
      </w:r>
      <w:r w:rsidRPr="00C810EF">
        <w:rPr>
          <w:rFonts w:cs="Calibri"/>
        </w:rPr>
        <w:t>) informacji stanowiących tajemnicę przedsiębiorstwa w rozumieniu przepisów o zwalczaniu nieuczciwej konkurencji. Informacje takie zawarte są w następujących dokumentach:.................................................................................</w:t>
      </w:r>
    </w:p>
    <w:p w:rsidR="00965D41" w:rsidRPr="00C810EF" w:rsidRDefault="00965D41" w:rsidP="00965D41">
      <w:pPr>
        <w:numPr>
          <w:ilvl w:val="0"/>
          <w:numId w:val="9"/>
        </w:numPr>
        <w:spacing w:before="0" w:after="60" w:line="240" w:lineRule="auto"/>
        <w:ind w:left="357" w:hanging="357"/>
        <w:jc w:val="both"/>
        <w:rPr>
          <w:rFonts w:cs="Calibri"/>
        </w:rPr>
      </w:pPr>
      <w:r w:rsidRPr="00C810EF">
        <w:rPr>
          <w:rFonts w:cs="Calibri"/>
        </w:rPr>
        <w:t>Oświadczam(y) że wypełniłem (</w:t>
      </w:r>
      <w:proofErr w:type="spellStart"/>
      <w:r w:rsidRPr="00C810EF">
        <w:rPr>
          <w:rFonts w:cs="Calibri"/>
        </w:rPr>
        <w:t>śmy</w:t>
      </w:r>
      <w:proofErr w:type="spellEnd"/>
      <w:r w:rsidRPr="00C810EF">
        <w:rPr>
          <w:rFonts w:cs="Calibri"/>
        </w:rPr>
        <w:t>) obowiązki informacyjne przewidziane w art. 13 lub art. 14 RODO</w:t>
      </w:r>
      <w:r w:rsidRPr="00C810EF">
        <w:rPr>
          <w:rStyle w:val="Odwoanieprzypisudolnego"/>
          <w:rFonts w:cs="Calibri"/>
        </w:rPr>
        <w:footnoteReference w:id="2"/>
      </w:r>
      <w:r w:rsidRPr="00C810EF">
        <w:rPr>
          <w:rFonts w:cs="Calibri"/>
        </w:rPr>
        <w:t>wobec osób fizycznych, od których dane osobowe bezpośrednio lub pośrednio pozyskałem celu ubiegania się o udzielenie zamówienia publicznego w niniejszym postępowaniu.</w:t>
      </w:r>
      <w:r w:rsidRPr="00C810EF">
        <w:rPr>
          <w:rStyle w:val="Odwoanieprzypisudolnego"/>
          <w:rFonts w:cs="Calibri"/>
        </w:rPr>
        <w:footnoteReference w:id="3"/>
      </w:r>
    </w:p>
    <w:p w:rsidR="00965D41" w:rsidRPr="00C810EF" w:rsidRDefault="00965D41" w:rsidP="00965D41">
      <w:pPr>
        <w:numPr>
          <w:ilvl w:val="0"/>
          <w:numId w:val="9"/>
        </w:numPr>
        <w:spacing w:before="0" w:after="60" w:line="240" w:lineRule="auto"/>
        <w:ind w:left="357" w:hanging="357"/>
        <w:jc w:val="both"/>
        <w:rPr>
          <w:rFonts w:cs="Calibri"/>
        </w:rPr>
      </w:pPr>
      <w:r w:rsidRPr="00C810EF">
        <w:rPr>
          <w:rFonts w:cs="Calibri"/>
        </w:rPr>
        <w:t xml:space="preserve">Na podstawie art. 26 ust. 6 ustawy </w:t>
      </w:r>
      <w:proofErr w:type="spellStart"/>
      <w:r w:rsidRPr="00C810EF">
        <w:rPr>
          <w:rFonts w:cs="Calibri"/>
        </w:rPr>
        <w:t>Pzp</w:t>
      </w:r>
      <w:proofErr w:type="spellEnd"/>
      <w:r w:rsidRPr="00C810EF">
        <w:rPr>
          <w:rFonts w:cs="Calibri"/>
        </w:rPr>
        <w:t xml:space="preserve"> informuję, że Zamawiający może samodzielnie pobrać wymagane przez niego dokumenty tj. …………….............…………………………….....……………………………(należy podać jakie dokumenty Zamawiający może samodzielnie pobrać np. KRS, </w:t>
      </w:r>
      <w:proofErr w:type="spellStart"/>
      <w:r w:rsidRPr="00C810EF">
        <w:rPr>
          <w:rFonts w:cs="Calibri"/>
        </w:rPr>
        <w:t>CEiDG</w:t>
      </w:r>
      <w:proofErr w:type="spellEnd"/>
      <w:r w:rsidRPr="00C810EF">
        <w:rPr>
          <w:rFonts w:cs="Calibri"/>
        </w:rPr>
        <w:t xml:space="preserve">). Powyższa dokumenty Zamawiający pobiera z ogólnodostępnej i bezpłatnej bazy danych pod adresem internetowy: …………………………….......................... w przypadku Wykonawców mających siedzibę w Polsce: </w:t>
      </w:r>
    </w:p>
    <w:p w:rsidR="00965D41" w:rsidRPr="00C810EF" w:rsidRDefault="00965D41" w:rsidP="00965D41">
      <w:pPr>
        <w:spacing w:before="0" w:after="0" w:line="240" w:lineRule="auto"/>
        <w:ind w:left="2835" w:hanging="2475"/>
        <w:jc w:val="both"/>
        <w:rPr>
          <w:rFonts w:cs="Calibri"/>
          <w:b/>
          <w:bCs/>
        </w:rPr>
      </w:pPr>
      <w:r w:rsidRPr="00C810EF">
        <w:rPr>
          <w:rFonts w:cs="Calibri"/>
          <w:b/>
          <w:bCs/>
        </w:rPr>
        <w:fldChar w:fldCharType="begin">
          <w:ffData>
            <w:name w:val=""/>
            <w:enabled/>
            <w:calcOnExit w:val="0"/>
            <w:checkBox>
              <w:size w:val="20"/>
              <w:default w:val="0"/>
            </w:checkBox>
          </w:ffData>
        </w:fldChar>
      </w:r>
      <w:r w:rsidRPr="00C810EF">
        <w:rPr>
          <w:rFonts w:cs="Calibri"/>
          <w:b/>
          <w:bCs/>
        </w:rPr>
        <w:instrText xml:space="preserve"> FORMCHECKBOX </w:instrText>
      </w:r>
      <w:r w:rsidRPr="00C810EF">
        <w:rPr>
          <w:rFonts w:cs="Calibri"/>
          <w:b/>
          <w:bCs/>
        </w:rPr>
      </w:r>
      <w:r w:rsidRPr="00C810EF">
        <w:rPr>
          <w:rFonts w:cs="Calibri"/>
          <w:b/>
          <w:bCs/>
        </w:rPr>
        <w:fldChar w:fldCharType="end"/>
      </w:r>
      <w:r w:rsidRPr="00C810EF">
        <w:rPr>
          <w:rFonts w:cs="Calibri"/>
          <w:b/>
          <w:bCs/>
        </w:rPr>
        <w:t xml:space="preserve"> </w:t>
      </w:r>
      <w:hyperlink r:id="rId7" w:history="1">
        <w:r w:rsidRPr="00C810EF">
          <w:rPr>
            <w:rStyle w:val="Hipercze"/>
            <w:rFonts w:cs="Calibri"/>
            <w:b/>
            <w:bCs/>
          </w:rPr>
          <w:t>https://ems.ms.gov.pl/krs/wyszukiwaniepodmiotu?t:lb=t</w:t>
        </w:r>
      </w:hyperlink>
      <w:r w:rsidRPr="00C810EF">
        <w:rPr>
          <w:rFonts w:cs="Calibri"/>
          <w:b/>
          <w:bCs/>
        </w:rPr>
        <w:t xml:space="preserve">, </w:t>
      </w:r>
    </w:p>
    <w:p w:rsidR="00965D41" w:rsidRPr="00C810EF" w:rsidRDefault="00965D41" w:rsidP="00965D41">
      <w:pPr>
        <w:spacing w:before="0" w:after="0" w:line="240" w:lineRule="auto"/>
        <w:ind w:left="2835" w:hanging="2475"/>
        <w:jc w:val="both"/>
        <w:rPr>
          <w:rFonts w:cs="Calibri"/>
          <w:b/>
          <w:bCs/>
        </w:rPr>
      </w:pPr>
    </w:p>
    <w:p w:rsidR="00965D41" w:rsidRPr="00C810EF" w:rsidRDefault="00965D41" w:rsidP="00965D41">
      <w:pPr>
        <w:spacing w:before="0" w:after="60" w:line="240" w:lineRule="auto"/>
        <w:ind w:left="357"/>
        <w:jc w:val="both"/>
        <w:rPr>
          <w:rFonts w:cs="Calibri"/>
        </w:rPr>
      </w:pPr>
      <w:r w:rsidRPr="00C810EF">
        <w:rPr>
          <w:rFonts w:cs="Calibri"/>
          <w:b/>
          <w:bCs/>
        </w:rPr>
        <w:fldChar w:fldCharType="begin">
          <w:ffData>
            <w:name w:val=""/>
            <w:enabled/>
            <w:calcOnExit w:val="0"/>
            <w:checkBox>
              <w:size w:val="20"/>
              <w:default w:val="0"/>
            </w:checkBox>
          </w:ffData>
        </w:fldChar>
      </w:r>
      <w:r w:rsidRPr="00C810EF">
        <w:rPr>
          <w:rFonts w:cs="Calibri"/>
          <w:b/>
          <w:bCs/>
        </w:rPr>
        <w:instrText xml:space="preserve"> FORMCHECKBOX </w:instrText>
      </w:r>
      <w:r w:rsidRPr="00C810EF">
        <w:rPr>
          <w:rFonts w:cs="Calibri"/>
          <w:b/>
          <w:bCs/>
        </w:rPr>
      </w:r>
      <w:r w:rsidRPr="00C810EF">
        <w:rPr>
          <w:rFonts w:cs="Calibri"/>
          <w:b/>
          <w:bCs/>
        </w:rPr>
        <w:fldChar w:fldCharType="end"/>
      </w:r>
      <w:r w:rsidRPr="00C810EF">
        <w:rPr>
          <w:rFonts w:cs="Calibri"/>
          <w:b/>
          <w:bCs/>
        </w:rPr>
        <w:t xml:space="preserve"> </w:t>
      </w:r>
      <w:hyperlink r:id="rId8" w:history="1">
        <w:r w:rsidRPr="00C810EF">
          <w:rPr>
            <w:rStyle w:val="Hipercze"/>
            <w:rFonts w:cs="Calibri"/>
            <w:b/>
            <w:bCs/>
          </w:rPr>
          <w:t>https://prod.ceidg.gov.pl</w:t>
        </w:r>
      </w:hyperlink>
      <w:r w:rsidRPr="00C810EF">
        <w:rPr>
          <w:rFonts w:cs="Calibri"/>
          <w:b/>
          <w:bCs/>
        </w:rPr>
        <w:t xml:space="preserve"> </w:t>
      </w:r>
    </w:p>
    <w:p w:rsidR="00965D41" w:rsidRPr="00C810EF" w:rsidRDefault="00965D41" w:rsidP="00965D41">
      <w:pPr>
        <w:pStyle w:val="Tekstpodstawowy3"/>
        <w:spacing w:before="0" w:after="0" w:line="240" w:lineRule="auto"/>
        <w:rPr>
          <w:rFonts w:ascii="Calibri" w:hAnsi="Calibri" w:cs="Calibri"/>
          <w:b/>
          <w:bCs/>
        </w:rPr>
      </w:pPr>
      <w:r w:rsidRPr="00C810EF">
        <w:rPr>
          <w:rFonts w:ascii="Calibri" w:hAnsi="Calibri" w:cs="Calibri"/>
          <w:b/>
          <w:bCs/>
        </w:rPr>
        <w:t xml:space="preserve">Ofertę składamy na ................................ kolejno ponumerowanych stronach. </w:t>
      </w:r>
    </w:p>
    <w:p w:rsidR="00965D41" w:rsidRPr="00C810EF" w:rsidRDefault="00965D41" w:rsidP="00965D41">
      <w:pPr>
        <w:spacing w:before="0" w:after="0" w:line="240" w:lineRule="auto"/>
        <w:rPr>
          <w:rFonts w:cs="Calibri"/>
        </w:rPr>
      </w:pPr>
    </w:p>
    <w:p w:rsidR="00965D41" w:rsidRPr="00C810EF" w:rsidRDefault="00965D41" w:rsidP="00965D41">
      <w:pPr>
        <w:spacing w:before="0" w:after="0" w:line="240" w:lineRule="auto"/>
        <w:jc w:val="both"/>
        <w:rPr>
          <w:rFonts w:cs="Calibri"/>
          <w:b/>
          <w:bCs/>
          <w:i/>
          <w:iCs/>
        </w:rPr>
      </w:pPr>
    </w:p>
    <w:p w:rsidR="00965D41" w:rsidRPr="00407E39" w:rsidRDefault="00965D41" w:rsidP="00965D41">
      <w:pPr>
        <w:spacing w:before="0" w:after="0" w:line="240" w:lineRule="auto"/>
        <w:rPr>
          <w:rFonts w:cs="Calibri"/>
          <w:i/>
          <w:iCs/>
          <w:sz w:val="14"/>
          <w:szCs w:val="14"/>
        </w:rPr>
      </w:pPr>
      <w:r w:rsidRPr="00407E39">
        <w:rPr>
          <w:rFonts w:cs="Calibri"/>
          <w:i/>
          <w:iCs/>
          <w:sz w:val="14"/>
          <w:szCs w:val="14"/>
        </w:rPr>
        <w:t>......................................................................................</w:t>
      </w:r>
      <w:r w:rsidRPr="00407E39">
        <w:rPr>
          <w:rFonts w:cs="Calibri"/>
          <w:i/>
          <w:iCs/>
          <w:sz w:val="14"/>
          <w:szCs w:val="14"/>
        </w:rPr>
        <w:tab/>
      </w:r>
      <w:r w:rsidRPr="00407E39">
        <w:rPr>
          <w:rFonts w:cs="Calibri"/>
          <w:i/>
          <w:iCs/>
          <w:sz w:val="14"/>
          <w:szCs w:val="14"/>
        </w:rPr>
        <w:tab/>
        <w:t>........................................</w:t>
      </w:r>
    </w:p>
    <w:p w:rsidR="00965D41" w:rsidRPr="00407E39" w:rsidRDefault="00965D41" w:rsidP="00965D41">
      <w:pPr>
        <w:pStyle w:val="Tekstpodstawowy"/>
        <w:spacing w:before="0" w:after="0" w:line="240" w:lineRule="auto"/>
        <w:rPr>
          <w:rFonts w:ascii="Calibri" w:hAnsi="Calibri" w:cs="Calibri"/>
        </w:rPr>
      </w:pPr>
      <w:r w:rsidRPr="00407E39">
        <w:rPr>
          <w:rFonts w:ascii="Calibri" w:hAnsi="Calibri" w:cs="Calibri"/>
          <w:i/>
          <w:iCs/>
          <w:sz w:val="14"/>
          <w:szCs w:val="14"/>
        </w:rPr>
        <w:t xml:space="preserve">(pieczęć i podpis(y) osób uprawnionych </w:t>
      </w:r>
      <w:r w:rsidRPr="00407E39">
        <w:rPr>
          <w:rFonts w:ascii="Calibri" w:hAnsi="Calibri" w:cs="Calibri"/>
          <w:i/>
          <w:iCs/>
          <w:sz w:val="14"/>
          <w:szCs w:val="14"/>
        </w:rPr>
        <w:tab/>
      </w:r>
      <w:r w:rsidRPr="00407E39">
        <w:rPr>
          <w:rFonts w:ascii="Calibri" w:hAnsi="Calibri" w:cs="Calibri"/>
          <w:i/>
          <w:iCs/>
          <w:sz w:val="14"/>
          <w:szCs w:val="14"/>
        </w:rPr>
        <w:tab/>
      </w:r>
      <w:r w:rsidRPr="00407E39">
        <w:rPr>
          <w:rFonts w:ascii="Calibri" w:hAnsi="Calibri" w:cs="Calibri"/>
          <w:i/>
          <w:iCs/>
          <w:sz w:val="14"/>
          <w:szCs w:val="14"/>
        </w:rPr>
        <w:tab/>
      </w:r>
      <w:r w:rsidRPr="00407E39">
        <w:rPr>
          <w:rFonts w:ascii="Calibri" w:hAnsi="Calibri" w:cs="Calibri"/>
          <w:i/>
          <w:iCs/>
          <w:sz w:val="14"/>
          <w:szCs w:val="14"/>
        </w:rPr>
        <w:tab/>
        <w:t xml:space="preserve"> (data)</w:t>
      </w:r>
      <w:r w:rsidRPr="00407E39">
        <w:rPr>
          <w:rFonts w:ascii="Calibri" w:hAnsi="Calibri" w:cs="Calibri"/>
          <w:i/>
          <w:iCs/>
          <w:sz w:val="14"/>
          <w:szCs w:val="14"/>
        </w:rPr>
        <w:br/>
        <w:t xml:space="preserve">do reprezentacji wykonawcy lub </w:t>
      </w:r>
      <w:proofErr w:type="spellStart"/>
      <w:r w:rsidRPr="00407E39">
        <w:rPr>
          <w:rFonts w:ascii="Calibri" w:hAnsi="Calibri" w:cs="Calibri"/>
          <w:i/>
          <w:iCs/>
          <w:sz w:val="14"/>
          <w:szCs w:val="14"/>
        </w:rPr>
        <w:t>pe</w:t>
      </w:r>
      <w:r>
        <w:rPr>
          <w:rFonts w:ascii="Calibri" w:hAnsi="Calibri" w:cs="Calibri"/>
          <w:i/>
          <w:iCs/>
          <w:sz w:val="14"/>
          <w:szCs w:val="14"/>
          <w:lang w:val="pl-PL"/>
        </w:rPr>
        <w:t>łn</w:t>
      </w:r>
      <w:proofErr w:type="spellEnd"/>
      <w:r>
        <w:rPr>
          <w:rFonts w:ascii="Calibri" w:hAnsi="Calibri" w:cs="Calibri"/>
          <w:i/>
          <w:iCs/>
          <w:sz w:val="14"/>
          <w:szCs w:val="14"/>
        </w:rPr>
        <w:t>pomocni</w:t>
      </w:r>
      <w:r>
        <w:rPr>
          <w:rFonts w:ascii="Calibri" w:hAnsi="Calibri" w:cs="Calibri"/>
          <w:i/>
          <w:iCs/>
          <w:sz w:val="14"/>
          <w:szCs w:val="14"/>
          <w:lang w:val="pl-PL"/>
        </w:rPr>
        <w:t>ctwo</w:t>
      </w:r>
      <w:r w:rsidRPr="00407E39">
        <w:rPr>
          <w:rFonts w:ascii="Calibri" w:hAnsi="Calibri" w:cs="Calibri"/>
          <w:i/>
          <w:iCs/>
          <w:sz w:val="14"/>
          <w:szCs w:val="14"/>
        </w:rPr>
        <w:t>)</w:t>
      </w:r>
    </w:p>
    <w:p w:rsidR="00965D41" w:rsidRDefault="00965D41" w:rsidP="00965D41">
      <w:pPr>
        <w:rPr>
          <w:rFonts w:cs="Calibri"/>
        </w:rPr>
      </w:pPr>
    </w:p>
    <w:p w:rsidR="00965D41" w:rsidRPr="00407E39" w:rsidRDefault="00965D41" w:rsidP="00965D41">
      <w:pPr>
        <w:rPr>
          <w:rFonts w:cs="Calibri"/>
        </w:rPr>
        <w:sectPr w:rsidR="00965D41" w:rsidRPr="00407E39" w:rsidSect="007E2A4A">
          <w:footnotePr>
            <w:numRestart w:val="eachSect"/>
          </w:footnotePr>
          <w:pgSz w:w="11906" w:h="16838" w:code="9"/>
          <w:pgMar w:top="1281" w:right="1021" w:bottom="1021" w:left="1021" w:header="425" w:footer="425" w:gutter="0"/>
          <w:cols w:space="708"/>
          <w:docGrid w:linePitch="360"/>
        </w:sectPr>
      </w:pPr>
    </w:p>
    <w:p w:rsidR="00965D41" w:rsidRPr="00407E39" w:rsidRDefault="00965D41" w:rsidP="00965D41">
      <w:pPr>
        <w:pStyle w:val="Nagwek4"/>
        <w:spacing w:before="0"/>
        <w:jc w:val="right"/>
        <w:rPr>
          <w:rFonts w:cs="Calibri"/>
          <w:color w:val="auto"/>
        </w:rPr>
      </w:pPr>
      <w:bookmarkStart w:id="4" w:name="_Toc460228087"/>
      <w:bookmarkStart w:id="5" w:name="_Toc42175005"/>
      <w:r w:rsidRPr="00407E39">
        <w:rPr>
          <w:rFonts w:cs="Calibri"/>
          <w:color w:val="auto"/>
        </w:rPr>
        <w:lastRenderedPageBreak/>
        <w:t>Załącznik nr 2 do SIWZ - oświadczenie o spełnianiu warunków</w:t>
      </w:r>
      <w:bookmarkEnd w:id="5"/>
      <w:r w:rsidRPr="00407E39">
        <w:rPr>
          <w:rFonts w:cs="Calibri"/>
          <w:color w:val="auto"/>
        </w:rPr>
        <w:t xml:space="preserve"> </w:t>
      </w:r>
      <w:bookmarkEnd w:id="4"/>
    </w:p>
    <w:p w:rsidR="00965D41" w:rsidRPr="00407E39" w:rsidRDefault="00965D41" w:rsidP="00965D41">
      <w:pPr>
        <w:pStyle w:val="Nagwek4"/>
        <w:spacing w:before="0"/>
        <w:jc w:val="center"/>
        <w:rPr>
          <w:rFonts w:cs="Calibri"/>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965D41" w:rsidRPr="00407E39" w:rsidTr="00122765">
        <w:trPr>
          <w:trHeight w:val="413"/>
          <w:jc w:val="center"/>
        </w:trPr>
        <w:tc>
          <w:tcPr>
            <w:tcW w:w="6776" w:type="dxa"/>
            <w:shd w:val="clear" w:color="auto" w:fill="CCFFCC"/>
            <w:vAlign w:val="center"/>
          </w:tcPr>
          <w:p w:rsidR="00965D41" w:rsidRPr="00407E39" w:rsidRDefault="00965D41" w:rsidP="00122765">
            <w:pPr>
              <w:spacing w:before="0" w:after="0"/>
              <w:jc w:val="center"/>
              <w:rPr>
                <w:rFonts w:cs="Calibri"/>
                <w:b/>
                <w:bCs/>
              </w:rPr>
            </w:pPr>
            <w:r w:rsidRPr="00407E39">
              <w:rPr>
                <w:rFonts w:cs="Calibri"/>
                <w:b/>
                <w:bCs/>
              </w:rPr>
              <w:t>OŚWIADCZENIE SPEŁNIENIA WARUNKÓW UDZIAŁU W POSTĘPOWANIU</w:t>
            </w:r>
          </w:p>
        </w:tc>
      </w:tr>
    </w:tbl>
    <w:p w:rsidR="00965D41" w:rsidRPr="00407E39" w:rsidRDefault="00965D41" w:rsidP="00965D41">
      <w:pPr>
        <w:spacing w:before="0" w:after="0"/>
        <w:rPr>
          <w:rFonts w:cs="Calibri"/>
        </w:rPr>
      </w:pPr>
    </w:p>
    <w:p w:rsidR="00965D41" w:rsidRPr="00C810EF" w:rsidRDefault="00965D41" w:rsidP="00965D41">
      <w:pPr>
        <w:spacing w:before="0" w:after="0"/>
        <w:jc w:val="both"/>
        <w:rPr>
          <w:rFonts w:cs="Calibri"/>
          <w:b/>
          <w:bCs/>
          <w:color w:val="0000FF"/>
        </w:rPr>
      </w:pPr>
      <w:r w:rsidRPr="00C810EF">
        <w:rPr>
          <w:rFonts w:cs="Calibri"/>
        </w:rPr>
        <w:t xml:space="preserve">Przystępując do postępowania prowadzonego w trybie przetargu nieograniczonego w sprawie udzielenia zamówienia publicznego na: </w:t>
      </w:r>
      <w:r w:rsidRPr="00C810EF">
        <w:rPr>
          <w:rFonts w:cs="Calibri"/>
          <w:b/>
          <w:bCs/>
        </w:rPr>
        <w:t xml:space="preserve">„Remonty </w:t>
      </w:r>
      <w:r>
        <w:rPr>
          <w:rFonts w:cs="Calibri"/>
          <w:b/>
          <w:bCs/>
        </w:rPr>
        <w:t>i konserwacje</w:t>
      </w:r>
      <w:r w:rsidRPr="00C810EF">
        <w:rPr>
          <w:rFonts w:cs="Calibri"/>
          <w:b/>
          <w:bCs/>
        </w:rPr>
        <w:t xml:space="preserve"> tras rowerowych, pieszo-rowerowych oraz elementów małej architektury na terenie lasu przy ul. Sienkiewicza w Iławie </w:t>
      </w:r>
      <w:r>
        <w:rPr>
          <w:rFonts w:cs="Calibri"/>
          <w:b/>
          <w:bCs/>
          <w:sz w:val="18"/>
          <w:szCs w:val="18"/>
        </w:rPr>
        <w:t>na lata 2020/2021</w:t>
      </w:r>
      <w:r w:rsidRPr="00C810EF">
        <w:rPr>
          <w:rFonts w:cs="Calibri"/>
          <w:b/>
          <w:bCs/>
        </w:rPr>
        <w:t xml:space="preserve">”. Postępowanie znak: </w:t>
      </w:r>
      <w:r>
        <w:rPr>
          <w:rFonts w:cs="Calibri"/>
          <w:b/>
          <w:bCs/>
          <w:color w:val="0000FF"/>
        </w:rPr>
        <w:t>ZP.271.36.2020</w:t>
      </w:r>
    </w:p>
    <w:p w:rsidR="00965D41" w:rsidRPr="00C810EF" w:rsidRDefault="00965D41" w:rsidP="00965D41">
      <w:pPr>
        <w:spacing w:before="0" w:after="0"/>
        <w:jc w:val="both"/>
        <w:rPr>
          <w:rFonts w:cs="Calibri"/>
          <w:b/>
          <w:bCs/>
        </w:rPr>
      </w:pPr>
    </w:p>
    <w:p w:rsidR="00965D41" w:rsidRPr="00C810EF" w:rsidRDefault="00965D41" w:rsidP="00965D41">
      <w:pPr>
        <w:spacing w:before="0" w:after="0"/>
        <w:rPr>
          <w:rFonts w:cs="Calibri"/>
        </w:rPr>
      </w:pPr>
      <w:r w:rsidRPr="00C810EF">
        <w:rPr>
          <w:rFonts w:cs="Calibri"/>
        </w:rPr>
        <w:t>działając w imieniu Wykonawcy:</w:t>
      </w:r>
    </w:p>
    <w:p w:rsidR="00965D41" w:rsidRPr="00C810EF" w:rsidRDefault="00965D41" w:rsidP="00965D41">
      <w:pPr>
        <w:spacing w:before="0" w:after="0"/>
        <w:rPr>
          <w:rFonts w:cs="Calibri"/>
        </w:rPr>
      </w:pPr>
      <w:r w:rsidRPr="00C810EF">
        <w:rPr>
          <w:rFonts w:cs="Calibri"/>
        </w:rPr>
        <w:t>…………………………………………………………………………………………………………………………</w:t>
      </w:r>
    </w:p>
    <w:p w:rsidR="00965D41" w:rsidRPr="00C810EF" w:rsidRDefault="00965D41" w:rsidP="00965D41">
      <w:pPr>
        <w:spacing w:before="0" w:after="0"/>
        <w:rPr>
          <w:rFonts w:cs="Calibri"/>
        </w:rPr>
      </w:pPr>
      <w:r w:rsidRPr="00C810EF">
        <w:rPr>
          <w:rFonts w:cs="Calibri"/>
        </w:rPr>
        <w:t>………………………………………………………………………………………………………………………………………………</w:t>
      </w:r>
    </w:p>
    <w:p w:rsidR="00965D41" w:rsidRPr="00407E39" w:rsidRDefault="00965D41" w:rsidP="00965D41">
      <w:pPr>
        <w:spacing w:before="0" w:after="0"/>
        <w:jc w:val="center"/>
        <w:rPr>
          <w:rFonts w:cs="Calibri"/>
        </w:rPr>
      </w:pPr>
      <w:r w:rsidRPr="00407E39">
        <w:rPr>
          <w:rFonts w:cs="Calibri"/>
        </w:rPr>
        <w:t>(podać nazwę i adres Wykonawcy)</w:t>
      </w:r>
    </w:p>
    <w:p w:rsidR="00965D41" w:rsidRPr="00407E39" w:rsidRDefault="00965D41" w:rsidP="00965D41">
      <w:pPr>
        <w:spacing w:before="0" w:after="0"/>
        <w:rPr>
          <w:rFonts w:cs="Calibri"/>
        </w:rPr>
      </w:pPr>
    </w:p>
    <w:p w:rsidR="00965D41" w:rsidRPr="00407E39" w:rsidRDefault="00965D41" w:rsidP="00965D41">
      <w:pPr>
        <w:spacing w:before="0" w:after="0"/>
        <w:rPr>
          <w:rFonts w:cs="Calibri"/>
        </w:rPr>
      </w:pPr>
    </w:p>
    <w:p w:rsidR="00965D41" w:rsidRPr="00407E39" w:rsidRDefault="00965D41" w:rsidP="00965D41">
      <w:pPr>
        <w:pStyle w:val="ListParagraph"/>
        <w:numPr>
          <w:ilvl w:val="3"/>
          <w:numId w:val="2"/>
        </w:numPr>
        <w:tabs>
          <w:tab w:val="clear" w:pos="2880"/>
        </w:tabs>
        <w:spacing w:before="0" w:after="0"/>
        <w:ind w:left="357" w:hanging="357"/>
        <w:rPr>
          <w:rFonts w:ascii="Calibri" w:hAnsi="Calibri" w:cs="Calibri"/>
          <w:sz w:val="20"/>
        </w:rPr>
      </w:pPr>
      <w:r w:rsidRPr="00407E39">
        <w:rPr>
          <w:rFonts w:ascii="Calibri" w:hAnsi="Calibri" w:cs="Calibri"/>
          <w:b/>
          <w:bCs/>
          <w:sz w:val="20"/>
        </w:rPr>
        <w:t>INFORMACJA DOTYCZĄCA WYKONAWCY:</w:t>
      </w:r>
    </w:p>
    <w:p w:rsidR="00965D41" w:rsidRPr="00407E39" w:rsidRDefault="00965D41" w:rsidP="00965D41">
      <w:pPr>
        <w:spacing w:before="0" w:after="0" w:line="269" w:lineRule="auto"/>
        <w:jc w:val="both"/>
        <w:rPr>
          <w:rFonts w:cs="Calibri"/>
          <w:b/>
          <w:bCs/>
        </w:rPr>
      </w:pPr>
      <w:r w:rsidRPr="00407E39">
        <w:rPr>
          <w:rFonts w:cs="Calibri"/>
        </w:rPr>
        <w:t xml:space="preserve">Oświadczam, że spełniam warunki udziału w postępowaniu określone przez zamawiającego </w:t>
      </w:r>
      <w:r w:rsidRPr="00407E39">
        <w:rPr>
          <w:rFonts w:cs="Calibri"/>
          <w:b/>
          <w:bCs/>
        </w:rPr>
        <w:t xml:space="preserve">w §V ust. 1 </w:t>
      </w:r>
      <w:proofErr w:type="spellStart"/>
      <w:r w:rsidRPr="00407E39">
        <w:rPr>
          <w:rFonts w:cs="Calibri"/>
          <w:b/>
          <w:bCs/>
        </w:rPr>
        <w:t>pkt</w:t>
      </w:r>
      <w:proofErr w:type="spellEnd"/>
      <w:r w:rsidRPr="00407E39">
        <w:rPr>
          <w:rFonts w:cs="Calibri"/>
          <w:b/>
          <w:bCs/>
        </w:rPr>
        <w:t xml:space="preserve"> 2)</w:t>
      </w:r>
      <w:r w:rsidRPr="00407E39">
        <w:rPr>
          <w:rFonts w:cs="Calibri"/>
        </w:rPr>
        <w:t xml:space="preserve"> </w:t>
      </w:r>
      <w:proofErr w:type="spellStart"/>
      <w:r w:rsidRPr="00407E39">
        <w:rPr>
          <w:rFonts w:cs="Calibri"/>
          <w:b/>
          <w:bCs/>
        </w:rPr>
        <w:t>ppkt</w:t>
      </w:r>
      <w:proofErr w:type="spellEnd"/>
      <w:r w:rsidRPr="00407E39">
        <w:rPr>
          <w:rFonts w:cs="Calibri"/>
          <w:b/>
          <w:bCs/>
        </w:rPr>
        <w:t xml:space="preserve"> 2.1)- 2.3) </w:t>
      </w:r>
      <w:r w:rsidRPr="00407E39">
        <w:rPr>
          <w:rFonts w:cs="Calibri"/>
        </w:rPr>
        <w:t>Specyfikacji Istotnych Warunków Zamówienia.</w:t>
      </w:r>
    </w:p>
    <w:p w:rsidR="00965D41" w:rsidRPr="00407E39" w:rsidRDefault="00965D41" w:rsidP="00965D41">
      <w:pPr>
        <w:spacing w:before="0" w:after="0" w:line="360" w:lineRule="auto"/>
        <w:jc w:val="both"/>
        <w:rPr>
          <w:rFonts w:cs="Calibri"/>
        </w:rPr>
      </w:pPr>
    </w:p>
    <w:p w:rsidR="00965D41" w:rsidRPr="00407E39" w:rsidRDefault="00965D41" w:rsidP="00965D41">
      <w:pPr>
        <w:spacing w:before="0" w:after="0" w:line="360" w:lineRule="auto"/>
        <w:jc w:val="both"/>
        <w:rPr>
          <w:rFonts w:cs="Calibri"/>
          <w:sz w:val="16"/>
          <w:szCs w:val="16"/>
        </w:rPr>
      </w:pPr>
    </w:p>
    <w:p w:rsidR="00965D41" w:rsidRPr="00407E39" w:rsidRDefault="00965D41" w:rsidP="00965D41">
      <w:pPr>
        <w:spacing w:before="0" w:after="0"/>
        <w:rPr>
          <w:rFonts w:cs="Calibri"/>
          <w:i/>
          <w:iCs/>
          <w:sz w:val="16"/>
          <w:szCs w:val="16"/>
        </w:rPr>
      </w:pPr>
      <w:r w:rsidRPr="00407E39">
        <w:rPr>
          <w:rFonts w:cs="Calibri"/>
          <w:i/>
          <w:iCs/>
          <w:sz w:val="16"/>
          <w:szCs w:val="16"/>
        </w:rPr>
        <w:t>......................................................................................</w:t>
      </w:r>
      <w:r w:rsidRPr="00407E39">
        <w:rPr>
          <w:rFonts w:cs="Calibri"/>
          <w:i/>
          <w:iCs/>
          <w:sz w:val="16"/>
          <w:szCs w:val="16"/>
        </w:rPr>
        <w:tab/>
      </w:r>
      <w:r w:rsidRPr="00407E39">
        <w:rPr>
          <w:rFonts w:cs="Calibri"/>
          <w:i/>
          <w:iCs/>
          <w:sz w:val="16"/>
          <w:szCs w:val="16"/>
        </w:rPr>
        <w:tab/>
        <w:t>........................................</w:t>
      </w:r>
    </w:p>
    <w:p w:rsidR="00965D41" w:rsidRPr="00407E39" w:rsidRDefault="00965D41" w:rsidP="00965D41">
      <w:pPr>
        <w:spacing w:before="0" w:after="0"/>
        <w:jc w:val="both"/>
        <w:rPr>
          <w:rFonts w:cs="Calibri"/>
          <w:i/>
          <w:iCs/>
          <w:sz w:val="16"/>
          <w:szCs w:val="16"/>
        </w:rPr>
      </w:pPr>
      <w:r w:rsidRPr="00407E39">
        <w:rPr>
          <w:rFonts w:cs="Calibri"/>
          <w:i/>
          <w:iCs/>
          <w:sz w:val="16"/>
          <w:szCs w:val="16"/>
        </w:rPr>
        <w:t xml:space="preserve">(pieczęć i podpis(y) osób uprawnionych </w:t>
      </w:r>
      <w:r w:rsidRPr="00407E39">
        <w:rPr>
          <w:rFonts w:cs="Calibri"/>
          <w:i/>
          <w:iCs/>
          <w:sz w:val="16"/>
          <w:szCs w:val="16"/>
        </w:rPr>
        <w:tab/>
      </w:r>
      <w:r w:rsidRPr="00407E39">
        <w:rPr>
          <w:rFonts w:cs="Calibri"/>
          <w:i/>
          <w:iCs/>
          <w:sz w:val="16"/>
          <w:szCs w:val="16"/>
        </w:rPr>
        <w:tab/>
      </w:r>
      <w:r w:rsidRPr="00407E39">
        <w:rPr>
          <w:rFonts w:cs="Calibri"/>
          <w:i/>
          <w:iCs/>
          <w:sz w:val="16"/>
          <w:szCs w:val="16"/>
        </w:rPr>
        <w:tab/>
      </w:r>
      <w:r w:rsidRPr="00407E39">
        <w:rPr>
          <w:rFonts w:cs="Calibri"/>
          <w:i/>
          <w:iCs/>
          <w:sz w:val="16"/>
          <w:szCs w:val="16"/>
        </w:rPr>
        <w:tab/>
        <w:t xml:space="preserve"> (data)</w:t>
      </w:r>
      <w:r w:rsidRPr="00407E39">
        <w:rPr>
          <w:rFonts w:cs="Calibri"/>
          <w:i/>
          <w:iCs/>
          <w:sz w:val="16"/>
          <w:szCs w:val="16"/>
        </w:rPr>
        <w:br/>
        <w:t>do reprezentacji wykonawcy lub pełnomocnika)</w:t>
      </w:r>
    </w:p>
    <w:p w:rsidR="00965D41" w:rsidRPr="00407E39" w:rsidRDefault="00965D41" w:rsidP="00965D41">
      <w:pPr>
        <w:spacing w:before="0" w:after="0"/>
        <w:jc w:val="both"/>
        <w:rPr>
          <w:rFonts w:cs="Calibri"/>
          <w:i/>
          <w:iCs/>
        </w:rPr>
      </w:pPr>
    </w:p>
    <w:p w:rsidR="00965D41" w:rsidRPr="00407E39" w:rsidRDefault="00965D41" w:rsidP="00965D41">
      <w:pPr>
        <w:spacing w:before="0" w:after="0"/>
        <w:jc w:val="both"/>
        <w:rPr>
          <w:rFonts w:cs="Calibri"/>
          <w:i/>
          <w:iCs/>
        </w:rPr>
      </w:pPr>
    </w:p>
    <w:p w:rsidR="00965D41" w:rsidRPr="00407E39" w:rsidRDefault="00965D41" w:rsidP="00965D41">
      <w:pPr>
        <w:pStyle w:val="ListParagraph"/>
        <w:numPr>
          <w:ilvl w:val="3"/>
          <w:numId w:val="2"/>
        </w:numPr>
        <w:tabs>
          <w:tab w:val="clear" w:pos="2880"/>
        </w:tabs>
        <w:spacing w:before="0" w:after="0"/>
        <w:ind w:left="357" w:hanging="357"/>
        <w:rPr>
          <w:rFonts w:ascii="Calibri" w:hAnsi="Calibri" w:cs="Calibri"/>
          <w:b/>
          <w:bCs/>
          <w:sz w:val="20"/>
        </w:rPr>
      </w:pPr>
      <w:r w:rsidRPr="00407E39">
        <w:rPr>
          <w:rFonts w:ascii="Calibri" w:hAnsi="Calibri" w:cs="Calibri"/>
          <w:b/>
          <w:bCs/>
          <w:sz w:val="20"/>
          <w:lang w:val="pl-PL"/>
        </w:rPr>
        <w:t>INFORMACJA DOTYCZĄCA WYKONACÓW WYSTĘPUJĄCYCH WSPÓLNIE:</w:t>
      </w:r>
    </w:p>
    <w:p w:rsidR="00965D41" w:rsidRPr="00407E39" w:rsidRDefault="00965D41" w:rsidP="00965D41">
      <w:pPr>
        <w:spacing w:before="0" w:after="0" w:line="269" w:lineRule="auto"/>
        <w:jc w:val="both"/>
        <w:rPr>
          <w:rFonts w:cs="Calibri"/>
        </w:rPr>
      </w:pPr>
      <w:r w:rsidRPr="00407E39">
        <w:rPr>
          <w:rFonts w:cs="Calibri"/>
        </w:rPr>
        <w:t>Oświadczam że reprezentowani przeze mnie Wykonawcy wspólnie ubiegający się o zamówienie spełniają warunki udziału w postępowaniu w następującym zakresie:</w:t>
      </w:r>
    </w:p>
    <w:p w:rsidR="00965D41" w:rsidRPr="00407E39" w:rsidRDefault="00965D41" w:rsidP="00965D41">
      <w:pPr>
        <w:numPr>
          <w:ilvl w:val="0"/>
          <w:numId w:val="16"/>
        </w:numPr>
        <w:spacing w:before="0" w:after="0" w:line="269" w:lineRule="auto"/>
        <w:jc w:val="both"/>
        <w:rPr>
          <w:rFonts w:cs="Calibri"/>
        </w:rPr>
      </w:pPr>
      <w:r w:rsidRPr="00407E39">
        <w:rPr>
          <w:rFonts w:cs="Calibri"/>
        </w:rPr>
        <w:t xml:space="preserve">wykonawca ........................................................- warunek określony  w </w:t>
      </w:r>
      <w:r w:rsidRPr="00407E39">
        <w:rPr>
          <w:rFonts w:cs="Calibri"/>
          <w:b/>
        </w:rPr>
        <w:t xml:space="preserve">§V ust. 1 </w:t>
      </w:r>
      <w:proofErr w:type="spellStart"/>
      <w:r w:rsidRPr="00407E39">
        <w:rPr>
          <w:rFonts w:cs="Calibri"/>
          <w:b/>
        </w:rPr>
        <w:t>pkt</w:t>
      </w:r>
      <w:proofErr w:type="spellEnd"/>
      <w:r w:rsidRPr="00407E39">
        <w:rPr>
          <w:rFonts w:cs="Calibri"/>
          <w:b/>
        </w:rPr>
        <w:t xml:space="preserve"> 2 </w:t>
      </w:r>
      <w:proofErr w:type="spellStart"/>
      <w:r w:rsidRPr="00407E39">
        <w:rPr>
          <w:rFonts w:cs="Calibri"/>
          <w:b/>
        </w:rPr>
        <w:t>ppkt</w:t>
      </w:r>
      <w:proofErr w:type="spellEnd"/>
      <w:r w:rsidRPr="00407E39">
        <w:rPr>
          <w:rFonts w:cs="Calibri"/>
          <w:b/>
        </w:rPr>
        <w:t xml:space="preserve"> 2.3.1)  </w:t>
      </w:r>
      <w:proofErr w:type="spellStart"/>
      <w:r w:rsidRPr="00407E39">
        <w:rPr>
          <w:rFonts w:cs="Calibri"/>
          <w:b/>
        </w:rPr>
        <w:t>lit.a</w:t>
      </w:r>
      <w:proofErr w:type="spellEnd"/>
      <w:r w:rsidRPr="00407E39">
        <w:rPr>
          <w:rFonts w:cs="Calibri"/>
          <w:b/>
        </w:rPr>
        <w:t xml:space="preserve"> SIWZ,</w:t>
      </w:r>
      <w:r w:rsidRPr="00407E39">
        <w:rPr>
          <w:rFonts w:cs="Calibri"/>
        </w:rPr>
        <w:t xml:space="preserve"> </w:t>
      </w:r>
    </w:p>
    <w:p w:rsidR="00965D41" w:rsidRPr="00407E39" w:rsidRDefault="00965D41" w:rsidP="00965D41">
      <w:pPr>
        <w:numPr>
          <w:ilvl w:val="0"/>
          <w:numId w:val="16"/>
        </w:numPr>
        <w:spacing w:before="0" w:after="0" w:line="269" w:lineRule="auto"/>
        <w:jc w:val="both"/>
        <w:rPr>
          <w:rFonts w:cs="Calibri"/>
        </w:rPr>
      </w:pPr>
      <w:r w:rsidRPr="00407E39">
        <w:rPr>
          <w:rFonts w:cs="Calibri"/>
        </w:rPr>
        <w:t xml:space="preserve">wykonawca ........................................................- warunek określony  w </w:t>
      </w:r>
      <w:r w:rsidRPr="00407E39">
        <w:rPr>
          <w:rFonts w:cs="Calibri"/>
          <w:b/>
        </w:rPr>
        <w:t xml:space="preserve">§V ust. 1 </w:t>
      </w:r>
      <w:proofErr w:type="spellStart"/>
      <w:r w:rsidRPr="00407E39">
        <w:rPr>
          <w:rFonts w:cs="Calibri"/>
          <w:b/>
        </w:rPr>
        <w:t>pkt</w:t>
      </w:r>
      <w:proofErr w:type="spellEnd"/>
      <w:r w:rsidRPr="00407E39">
        <w:rPr>
          <w:rFonts w:cs="Calibri"/>
          <w:b/>
        </w:rPr>
        <w:t xml:space="preserve"> 2 </w:t>
      </w:r>
      <w:proofErr w:type="spellStart"/>
      <w:r w:rsidRPr="00407E39">
        <w:rPr>
          <w:rFonts w:cs="Calibri"/>
          <w:b/>
        </w:rPr>
        <w:t>ppkt</w:t>
      </w:r>
      <w:proofErr w:type="spellEnd"/>
      <w:r w:rsidRPr="00407E39">
        <w:rPr>
          <w:rFonts w:cs="Calibri"/>
          <w:b/>
        </w:rPr>
        <w:t xml:space="preserve"> 2.3.2)  </w:t>
      </w:r>
      <w:proofErr w:type="spellStart"/>
      <w:r w:rsidRPr="00407E39">
        <w:rPr>
          <w:rFonts w:cs="Calibri"/>
          <w:b/>
        </w:rPr>
        <w:t>lit.a</w:t>
      </w:r>
      <w:proofErr w:type="spellEnd"/>
      <w:r w:rsidRPr="00407E39">
        <w:rPr>
          <w:rFonts w:cs="Calibri"/>
          <w:b/>
        </w:rPr>
        <w:t xml:space="preserve"> SIWZ,</w:t>
      </w:r>
      <w:r w:rsidRPr="00407E39">
        <w:rPr>
          <w:rFonts w:cs="Calibri"/>
        </w:rPr>
        <w:t xml:space="preserve"> </w:t>
      </w:r>
    </w:p>
    <w:p w:rsidR="00965D41" w:rsidRPr="00407E39" w:rsidRDefault="00965D41" w:rsidP="00965D41">
      <w:pPr>
        <w:spacing w:before="0" w:after="0" w:line="269" w:lineRule="auto"/>
        <w:ind w:left="360"/>
        <w:jc w:val="both"/>
        <w:rPr>
          <w:rFonts w:cs="Calibri"/>
        </w:rPr>
      </w:pPr>
    </w:p>
    <w:p w:rsidR="00965D41" w:rsidRPr="00407E39" w:rsidRDefault="00965D41" w:rsidP="00965D41">
      <w:pPr>
        <w:spacing w:before="0" w:after="0" w:line="269" w:lineRule="auto"/>
        <w:ind w:left="720"/>
        <w:jc w:val="both"/>
        <w:rPr>
          <w:rFonts w:cs="Calibri"/>
        </w:rPr>
      </w:pPr>
    </w:p>
    <w:p w:rsidR="00965D41" w:rsidRPr="00407E39" w:rsidRDefault="00965D41" w:rsidP="00965D41">
      <w:pPr>
        <w:pStyle w:val="ListParagraph"/>
        <w:numPr>
          <w:ilvl w:val="3"/>
          <w:numId w:val="2"/>
        </w:numPr>
        <w:tabs>
          <w:tab w:val="clear" w:pos="2880"/>
        </w:tabs>
        <w:spacing w:before="0" w:after="0"/>
        <w:ind w:left="357" w:hanging="357"/>
        <w:rPr>
          <w:rFonts w:ascii="Calibri" w:hAnsi="Calibri" w:cs="Calibri"/>
          <w:b/>
          <w:bCs/>
          <w:sz w:val="20"/>
        </w:rPr>
      </w:pPr>
      <w:r w:rsidRPr="00407E39">
        <w:rPr>
          <w:rFonts w:ascii="Calibri" w:hAnsi="Calibri" w:cs="Calibri"/>
          <w:b/>
          <w:bCs/>
          <w:sz w:val="20"/>
        </w:rPr>
        <w:t xml:space="preserve">INFORMACJA W ZWIĄZKU Z POLEGANIEM NA ZASOBACH INNYCH PODMIOTÓW: </w:t>
      </w:r>
    </w:p>
    <w:p w:rsidR="00965D41" w:rsidRPr="00407E39" w:rsidRDefault="00965D41" w:rsidP="00965D41">
      <w:pPr>
        <w:spacing w:before="0" w:after="0"/>
        <w:rPr>
          <w:rFonts w:cs="Calibri"/>
        </w:rPr>
      </w:pPr>
      <w:r w:rsidRPr="00407E39">
        <w:rPr>
          <w:rFonts w:cs="Calibri"/>
        </w:rPr>
        <w:t>Oświadczam, że w celu wykazania spełniania warunków udziału w postępowaniu, określonych przez zamawiającego w</w:t>
      </w:r>
      <w:r w:rsidRPr="00407E39">
        <w:rPr>
          <w:rFonts w:cs="Calibri"/>
          <w:b/>
          <w:bCs/>
        </w:rPr>
        <w:t xml:space="preserve"> §V ust. 1 </w:t>
      </w:r>
      <w:proofErr w:type="spellStart"/>
      <w:r w:rsidRPr="00407E39">
        <w:rPr>
          <w:rFonts w:cs="Calibri"/>
          <w:b/>
          <w:bCs/>
        </w:rPr>
        <w:t>pkt</w:t>
      </w:r>
      <w:proofErr w:type="spellEnd"/>
      <w:r w:rsidRPr="00407E39">
        <w:rPr>
          <w:rFonts w:cs="Calibri"/>
          <w:b/>
          <w:bCs/>
        </w:rPr>
        <w:t xml:space="preserve"> 2)</w:t>
      </w:r>
      <w:r w:rsidRPr="00407E39">
        <w:rPr>
          <w:rFonts w:cs="Calibri"/>
        </w:rPr>
        <w:t xml:space="preserve"> </w:t>
      </w:r>
      <w:proofErr w:type="spellStart"/>
      <w:r w:rsidRPr="00407E39">
        <w:rPr>
          <w:rFonts w:cs="Calibri"/>
          <w:b/>
          <w:bCs/>
        </w:rPr>
        <w:t>ppkt</w:t>
      </w:r>
      <w:proofErr w:type="spellEnd"/>
      <w:r w:rsidRPr="00407E39">
        <w:rPr>
          <w:rFonts w:cs="Calibri"/>
          <w:b/>
          <w:bCs/>
        </w:rPr>
        <w:t xml:space="preserve"> 2.1)- 2.3) </w:t>
      </w:r>
      <w:r w:rsidRPr="00407E39">
        <w:rPr>
          <w:rFonts w:cs="Calibri"/>
        </w:rPr>
        <w:t>Specyfikacji Istotnych Warunków Zamówienia, polegam na zasobach następującego/</w:t>
      </w:r>
      <w:proofErr w:type="spellStart"/>
      <w:r w:rsidRPr="00407E39">
        <w:rPr>
          <w:rFonts w:cs="Calibri"/>
        </w:rPr>
        <w:t>ych</w:t>
      </w:r>
      <w:proofErr w:type="spellEnd"/>
      <w:r w:rsidRPr="00407E39">
        <w:rPr>
          <w:rFonts w:cs="Calibri"/>
        </w:rPr>
        <w:t xml:space="preserve"> podmiotu/ów: …………………………………............................................................................................…………………………………….. (</w:t>
      </w:r>
      <w:r w:rsidRPr="00407E39">
        <w:rPr>
          <w:rFonts w:cs="Calibri"/>
          <w:i/>
          <w:iCs/>
        </w:rPr>
        <w:t>podać pełną nazwę/firmę, adres, także w zależności od podmiotu  NIP/PESEL, KRS/</w:t>
      </w:r>
      <w:proofErr w:type="spellStart"/>
      <w:r w:rsidRPr="00407E39">
        <w:rPr>
          <w:rFonts w:cs="Calibri"/>
          <w:i/>
          <w:iCs/>
        </w:rPr>
        <w:t>CEiDG</w:t>
      </w:r>
      <w:proofErr w:type="spellEnd"/>
      <w:r w:rsidRPr="00407E39">
        <w:rPr>
          <w:rFonts w:cs="Calibri"/>
        </w:rPr>
        <w:t xml:space="preserve">), </w:t>
      </w:r>
      <w:r w:rsidRPr="00407E39">
        <w:rPr>
          <w:rFonts w:cs="Calibri"/>
        </w:rPr>
        <w:br/>
        <w:t xml:space="preserve">w następującym zakresie: ………...................................................………………........................................................………………… </w:t>
      </w:r>
      <w:r w:rsidRPr="00407E39">
        <w:rPr>
          <w:rFonts w:cs="Calibri"/>
          <w:i/>
          <w:iCs/>
        </w:rPr>
        <w:t>(określić odpowiedni zakres dla wskazanego podmiotu zgodnie z zapisem §V ust.</w:t>
      </w:r>
      <w:r w:rsidRPr="00407E39">
        <w:rPr>
          <w:rFonts w:cs="Calibri"/>
          <w:i/>
        </w:rPr>
        <w:t xml:space="preserve">1 </w:t>
      </w:r>
      <w:proofErr w:type="spellStart"/>
      <w:r w:rsidRPr="00407E39">
        <w:rPr>
          <w:rFonts w:cs="Calibri"/>
          <w:i/>
        </w:rPr>
        <w:t>pkt</w:t>
      </w:r>
      <w:proofErr w:type="spellEnd"/>
      <w:r w:rsidRPr="00407E39">
        <w:rPr>
          <w:rFonts w:cs="Calibri"/>
          <w:i/>
        </w:rPr>
        <w:t xml:space="preserve"> 2) </w:t>
      </w:r>
      <w:proofErr w:type="spellStart"/>
      <w:r w:rsidRPr="00407E39">
        <w:rPr>
          <w:rFonts w:cs="Calibri"/>
          <w:i/>
        </w:rPr>
        <w:t>ppkt</w:t>
      </w:r>
      <w:proofErr w:type="spellEnd"/>
      <w:r w:rsidRPr="00407E39">
        <w:rPr>
          <w:rFonts w:cs="Calibri"/>
          <w:i/>
        </w:rPr>
        <w:t xml:space="preserve"> 2.1)- 2.3)  SIWZ</w:t>
      </w:r>
      <w:r w:rsidRPr="00407E39">
        <w:rPr>
          <w:rFonts w:cs="Calibri"/>
          <w:i/>
          <w:iCs/>
        </w:rPr>
        <w:t xml:space="preserve">). </w:t>
      </w:r>
    </w:p>
    <w:p w:rsidR="00965D41" w:rsidRPr="00407E39" w:rsidRDefault="00965D41" w:rsidP="00965D41">
      <w:pPr>
        <w:spacing w:before="0" w:after="0" w:line="360" w:lineRule="auto"/>
        <w:jc w:val="both"/>
        <w:rPr>
          <w:rFonts w:cs="Calibri"/>
        </w:rPr>
      </w:pPr>
      <w:bookmarkStart w:id="6" w:name="_GoBack"/>
      <w:bookmarkEnd w:id="6"/>
    </w:p>
    <w:p w:rsidR="00965D41" w:rsidRPr="00407E39" w:rsidRDefault="00965D41" w:rsidP="00965D41">
      <w:pPr>
        <w:spacing w:before="0" w:after="0"/>
        <w:rPr>
          <w:rFonts w:cs="Calibri"/>
          <w:i/>
          <w:iCs/>
          <w:sz w:val="16"/>
          <w:szCs w:val="16"/>
        </w:rPr>
      </w:pPr>
      <w:r w:rsidRPr="00407E39">
        <w:rPr>
          <w:rFonts w:cs="Calibri"/>
          <w:i/>
          <w:iCs/>
          <w:sz w:val="16"/>
          <w:szCs w:val="16"/>
        </w:rPr>
        <w:t>......................................................................................</w:t>
      </w:r>
      <w:r w:rsidRPr="00407E39">
        <w:rPr>
          <w:rFonts w:cs="Calibri"/>
          <w:i/>
          <w:iCs/>
          <w:sz w:val="16"/>
          <w:szCs w:val="16"/>
        </w:rPr>
        <w:tab/>
      </w:r>
      <w:r w:rsidRPr="00407E39">
        <w:rPr>
          <w:rFonts w:cs="Calibri"/>
          <w:i/>
          <w:iCs/>
          <w:sz w:val="16"/>
          <w:szCs w:val="16"/>
        </w:rPr>
        <w:tab/>
        <w:t>........................................</w:t>
      </w:r>
    </w:p>
    <w:p w:rsidR="00965D41" w:rsidRPr="00407E39" w:rsidRDefault="00965D41" w:rsidP="00965D41">
      <w:pPr>
        <w:spacing w:before="0" w:after="0"/>
        <w:jc w:val="both"/>
        <w:rPr>
          <w:rFonts w:cs="Calibri"/>
          <w:i/>
          <w:iCs/>
          <w:sz w:val="16"/>
          <w:szCs w:val="16"/>
        </w:rPr>
      </w:pPr>
      <w:r w:rsidRPr="00407E39">
        <w:rPr>
          <w:rFonts w:cs="Calibri"/>
          <w:i/>
          <w:iCs/>
          <w:sz w:val="16"/>
          <w:szCs w:val="16"/>
        </w:rPr>
        <w:t xml:space="preserve">(pieczęć i podpis(y) osób uprawnionych </w:t>
      </w:r>
      <w:r w:rsidRPr="00407E39">
        <w:rPr>
          <w:rFonts w:cs="Calibri"/>
          <w:i/>
          <w:iCs/>
          <w:sz w:val="16"/>
          <w:szCs w:val="16"/>
        </w:rPr>
        <w:tab/>
      </w:r>
      <w:r w:rsidRPr="00407E39">
        <w:rPr>
          <w:rFonts w:cs="Calibri"/>
          <w:i/>
          <w:iCs/>
          <w:sz w:val="16"/>
          <w:szCs w:val="16"/>
        </w:rPr>
        <w:tab/>
      </w:r>
      <w:r w:rsidRPr="00407E39">
        <w:rPr>
          <w:rFonts w:cs="Calibri"/>
          <w:i/>
          <w:iCs/>
          <w:sz w:val="16"/>
          <w:szCs w:val="16"/>
        </w:rPr>
        <w:tab/>
      </w:r>
      <w:r w:rsidRPr="00407E39">
        <w:rPr>
          <w:rFonts w:cs="Calibri"/>
          <w:i/>
          <w:iCs/>
          <w:sz w:val="16"/>
          <w:szCs w:val="16"/>
        </w:rPr>
        <w:tab/>
        <w:t xml:space="preserve"> (data)</w:t>
      </w:r>
      <w:r w:rsidRPr="00407E39">
        <w:rPr>
          <w:rFonts w:cs="Calibri"/>
          <w:i/>
          <w:iCs/>
          <w:sz w:val="16"/>
          <w:szCs w:val="16"/>
        </w:rPr>
        <w:br/>
        <w:t>do reprezentacji wykonawcy lub pełnomocnika)</w:t>
      </w:r>
    </w:p>
    <w:p w:rsidR="00965D41" w:rsidRPr="00407E39" w:rsidRDefault="00965D41" w:rsidP="00965D41">
      <w:pPr>
        <w:spacing w:before="0" w:after="0" w:line="360" w:lineRule="auto"/>
        <w:ind w:left="5664" w:firstLine="708"/>
        <w:jc w:val="both"/>
        <w:rPr>
          <w:rFonts w:cs="Calibri"/>
          <w:i/>
          <w:iCs/>
        </w:rPr>
      </w:pPr>
    </w:p>
    <w:p w:rsidR="00965D41" w:rsidRPr="00407E39" w:rsidRDefault="00965D41" w:rsidP="00965D41">
      <w:pPr>
        <w:pStyle w:val="ListParagraph"/>
        <w:numPr>
          <w:ilvl w:val="3"/>
          <w:numId w:val="2"/>
        </w:numPr>
        <w:tabs>
          <w:tab w:val="clear" w:pos="2880"/>
        </w:tabs>
        <w:spacing w:before="0" w:after="0"/>
        <w:ind w:left="357" w:hanging="357"/>
        <w:rPr>
          <w:rFonts w:ascii="Calibri" w:hAnsi="Calibri" w:cs="Calibri"/>
          <w:b/>
          <w:bCs/>
          <w:sz w:val="20"/>
        </w:rPr>
      </w:pPr>
      <w:r w:rsidRPr="00407E39">
        <w:rPr>
          <w:rFonts w:ascii="Calibri" w:hAnsi="Calibri" w:cs="Calibri"/>
          <w:b/>
          <w:bCs/>
          <w:sz w:val="20"/>
        </w:rPr>
        <w:t>OŚWIADCZENIE DOTYCZĄCE PODANYCH INFORMACJI:</w:t>
      </w:r>
    </w:p>
    <w:p w:rsidR="00965D41" w:rsidRPr="00407E39" w:rsidRDefault="00965D41" w:rsidP="00965D41">
      <w:pPr>
        <w:spacing w:before="0" w:after="0"/>
        <w:jc w:val="both"/>
        <w:rPr>
          <w:rFonts w:cs="Calibri"/>
        </w:rPr>
      </w:pPr>
      <w:r w:rsidRPr="00407E39">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rsidR="00965D41" w:rsidRPr="00407E39" w:rsidRDefault="00965D41" w:rsidP="00965D41">
      <w:pPr>
        <w:spacing w:before="0" w:after="0" w:line="360" w:lineRule="auto"/>
        <w:jc w:val="both"/>
        <w:rPr>
          <w:rFonts w:cs="Calibri"/>
        </w:rPr>
      </w:pPr>
    </w:p>
    <w:p w:rsidR="00965D41" w:rsidRPr="00407E39" w:rsidRDefault="00965D41" w:rsidP="00965D41">
      <w:pPr>
        <w:spacing w:before="0" w:after="0"/>
        <w:rPr>
          <w:rFonts w:cs="Calibri"/>
          <w:i/>
          <w:iCs/>
          <w:sz w:val="16"/>
          <w:szCs w:val="16"/>
        </w:rPr>
      </w:pPr>
      <w:r w:rsidRPr="00407E39">
        <w:rPr>
          <w:rFonts w:cs="Calibri"/>
          <w:i/>
          <w:iCs/>
          <w:sz w:val="16"/>
          <w:szCs w:val="16"/>
        </w:rPr>
        <w:t>......................................................................................</w:t>
      </w:r>
      <w:r w:rsidRPr="00407E39">
        <w:rPr>
          <w:rFonts w:cs="Calibri"/>
          <w:i/>
          <w:iCs/>
          <w:sz w:val="16"/>
          <w:szCs w:val="16"/>
        </w:rPr>
        <w:tab/>
      </w:r>
      <w:r w:rsidRPr="00407E39">
        <w:rPr>
          <w:rFonts w:cs="Calibri"/>
          <w:i/>
          <w:iCs/>
          <w:sz w:val="16"/>
          <w:szCs w:val="16"/>
        </w:rPr>
        <w:tab/>
        <w:t>........................................</w:t>
      </w:r>
    </w:p>
    <w:p w:rsidR="00965D41" w:rsidRPr="00407E39" w:rsidRDefault="00965D41" w:rsidP="00965D41">
      <w:pPr>
        <w:spacing w:before="0" w:after="0"/>
        <w:jc w:val="both"/>
        <w:rPr>
          <w:rFonts w:cs="Calibri"/>
          <w:i/>
          <w:iCs/>
          <w:sz w:val="16"/>
          <w:szCs w:val="16"/>
        </w:rPr>
      </w:pPr>
      <w:r w:rsidRPr="00407E39">
        <w:rPr>
          <w:rFonts w:cs="Calibri"/>
          <w:i/>
          <w:iCs/>
          <w:sz w:val="16"/>
          <w:szCs w:val="16"/>
        </w:rPr>
        <w:t xml:space="preserve">(pieczęć i podpis(y) osób uprawnionych </w:t>
      </w:r>
      <w:r w:rsidRPr="00407E39">
        <w:rPr>
          <w:rFonts w:cs="Calibri"/>
          <w:i/>
          <w:iCs/>
          <w:sz w:val="16"/>
          <w:szCs w:val="16"/>
        </w:rPr>
        <w:tab/>
      </w:r>
      <w:r w:rsidRPr="00407E39">
        <w:rPr>
          <w:rFonts w:cs="Calibri"/>
          <w:i/>
          <w:iCs/>
          <w:sz w:val="16"/>
          <w:szCs w:val="16"/>
        </w:rPr>
        <w:tab/>
      </w:r>
      <w:r w:rsidRPr="00407E39">
        <w:rPr>
          <w:rFonts w:cs="Calibri"/>
          <w:i/>
          <w:iCs/>
          <w:sz w:val="16"/>
          <w:szCs w:val="16"/>
        </w:rPr>
        <w:tab/>
      </w:r>
      <w:r w:rsidRPr="00407E39">
        <w:rPr>
          <w:rFonts w:cs="Calibri"/>
          <w:i/>
          <w:iCs/>
          <w:sz w:val="16"/>
          <w:szCs w:val="16"/>
        </w:rPr>
        <w:tab/>
        <w:t xml:space="preserve"> (data)</w:t>
      </w:r>
      <w:r w:rsidRPr="00407E39">
        <w:rPr>
          <w:rFonts w:cs="Calibri"/>
          <w:i/>
          <w:iCs/>
          <w:sz w:val="16"/>
          <w:szCs w:val="16"/>
        </w:rPr>
        <w:br/>
        <w:t>do reprezentacji wykonawcy lub pełnomocnika</w:t>
      </w:r>
    </w:p>
    <w:p w:rsidR="00965D41" w:rsidRPr="00407E39" w:rsidRDefault="00965D41" w:rsidP="00965D41">
      <w:pPr>
        <w:spacing w:before="0" w:after="0"/>
        <w:jc w:val="both"/>
        <w:rPr>
          <w:rFonts w:cs="Calibri"/>
          <w:i/>
          <w:iCs/>
          <w:sz w:val="16"/>
          <w:szCs w:val="16"/>
        </w:rPr>
      </w:pPr>
    </w:p>
    <w:p w:rsidR="00965D41" w:rsidRPr="00407E39" w:rsidRDefault="00965D41" w:rsidP="00965D41">
      <w:pPr>
        <w:pStyle w:val="Nagwek4"/>
        <w:spacing w:before="0"/>
        <w:jc w:val="right"/>
        <w:rPr>
          <w:rFonts w:cs="Calibri"/>
          <w:color w:val="auto"/>
          <w:sz w:val="18"/>
          <w:szCs w:val="18"/>
        </w:rPr>
        <w:sectPr w:rsidR="00965D41" w:rsidRPr="00407E39" w:rsidSect="007E2A4A">
          <w:pgSz w:w="11906" w:h="16838" w:code="9"/>
          <w:pgMar w:top="709" w:right="1021" w:bottom="1021" w:left="1021" w:header="284" w:footer="454" w:gutter="0"/>
          <w:cols w:space="708"/>
          <w:formProt w:val="0"/>
          <w:docGrid w:linePitch="360"/>
        </w:sectPr>
      </w:pPr>
      <w:bookmarkStart w:id="7" w:name="_Toc463508231"/>
    </w:p>
    <w:p w:rsidR="00965D41" w:rsidRPr="00407E39" w:rsidRDefault="00965D41" w:rsidP="00965D41">
      <w:pPr>
        <w:pStyle w:val="Nagwek4"/>
        <w:spacing w:before="0"/>
        <w:jc w:val="right"/>
        <w:rPr>
          <w:rFonts w:cs="Calibri"/>
          <w:color w:val="auto"/>
        </w:rPr>
      </w:pPr>
      <w:bookmarkStart w:id="8" w:name="_Toc42175006"/>
      <w:r w:rsidRPr="00407E39">
        <w:rPr>
          <w:rFonts w:cs="Calibri"/>
          <w:color w:val="auto"/>
        </w:rPr>
        <w:lastRenderedPageBreak/>
        <w:t>Załącznik nr 3 do SIWZ - oświadczenie o braku podstaw do wykluczenia</w:t>
      </w:r>
      <w:bookmarkEnd w:id="8"/>
      <w:r w:rsidRPr="00407E39">
        <w:rPr>
          <w:rFonts w:cs="Calibri"/>
          <w:color w:val="auto"/>
        </w:rPr>
        <w:t xml:space="preserve"> </w:t>
      </w:r>
    </w:p>
    <w:p w:rsidR="00965D41" w:rsidRPr="00407E39" w:rsidRDefault="00965D41" w:rsidP="00965D41">
      <w:pPr>
        <w:spacing w:before="0" w:after="0"/>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965D41" w:rsidRPr="00407E39" w:rsidTr="00122765">
        <w:trPr>
          <w:trHeight w:val="413"/>
          <w:jc w:val="center"/>
        </w:trPr>
        <w:tc>
          <w:tcPr>
            <w:tcW w:w="6776" w:type="dxa"/>
            <w:shd w:val="clear" w:color="auto" w:fill="CCFFCC"/>
            <w:vAlign w:val="center"/>
          </w:tcPr>
          <w:p w:rsidR="00965D41" w:rsidRPr="00407E39" w:rsidRDefault="00965D41" w:rsidP="00122765">
            <w:pPr>
              <w:spacing w:before="0" w:after="0"/>
              <w:jc w:val="center"/>
              <w:rPr>
                <w:rFonts w:cs="Calibri"/>
                <w:b/>
                <w:bCs/>
              </w:rPr>
            </w:pPr>
            <w:r w:rsidRPr="00407E39">
              <w:rPr>
                <w:rFonts w:cs="Calibri"/>
                <w:b/>
                <w:bCs/>
              </w:rPr>
              <w:t>OŚWIADCZENIE O BRAKU PODSTAW DO WYKLUCZENIA</w:t>
            </w:r>
          </w:p>
        </w:tc>
      </w:tr>
    </w:tbl>
    <w:p w:rsidR="00965D41" w:rsidRPr="00C810EF" w:rsidRDefault="00965D41" w:rsidP="00965D41">
      <w:pPr>
        <w:spacing w:before="0" w:after="0"/>
        <w:rPr>
          <w:rFonts w:cs="Calibri"/>
        </w:rPr>
      </w:pPr>
    </w:p>
    <w:p w:rsidR="00965D41" w:rsidRPr="00C810EF" w:rsidRDefault="00965D41" w:rsidP="00965D41">
      <w:pPr>
        <w:spacing w:before="0" w:after="0"/>
        <w:jc w:val="both"/>
        <w:rPr>
          <w:rFonts w:cs="Calibri"/>
        </w:rPr>
      </w:pPr>
      <w:r w:rsidRPr="00C810EF">
        <w:rPr>
          <w:rFonts w:cs="Calibri"/>
        </w:rPr>
        <w:t xml:space="preserve">Przystępując do postępowania prowadzonego w trybie przetargu nieograniczonego w sprawie udzielenia zamówienia publicznego na: </w:t>
      </w:r>
      <w:r w:rsidRPr="00C810EF">
        <w:rPr>
          <w:rFonts w:cs="Calibri"/>
          <w:b/>
          <w:bCs/>
        </w:rPr>
        <w:t xml:space="preserve">„Remonty </w:t>
      </w:r>
      <w:r>
        <w:rPr>
          <w:rFonts w:cs="Calibri"/>
          <w:b/>
          <w:bCs/>
        </w:rPr>
        <w:t xml:space="preserve">i konserwacje </w:t>
      </w:r>
      <w:r w:rsidRPr="00C810EF">
        <w:rPr>
          <w:rFonts w:cs="Calibri"/>
          <w:b/>
          <w:bCs/>
        </w:rPr>
        <w:t xml:space="preserve">tras rowerowych, pieszo-rowerowych oraz elementów małej architektury na terenie lasu przy ul. Sienkiewicza w Iławie </w:t>
      </w:r>
      <w:r>
        <w:rPr>
          <w:rFonts w:cs="Calibri"/>
          <w:b/>
          <w:bCs/>
          <w:sz w:val="18"/>
          <w:szCs w:val="18"/>
        </w:rPr>
        <w:t>na lata 2020/2021</w:t>
      </w:r>
      <w:r w:rsidRPr="00C810EF">
        <w:rPr>
          <w:rFonts w:cs="Calibri"/>
          <w:b/>
          <w:bCs/>
        </w:rPr>
        <w:t xml:space="preserve">”. Postępowanie znak: </w:t>
      </w:r>
      <w:r>
        <w:rPr>
          <w:rFonts w:cs="Calibri"/>
          <w:b/>
          <w:bCs/>
          <w:color w:val="0000FF"/>
        </w:rPr>
        <w:t>ZP.271.36.2020</w:t>
      </w:r>
    </w:p>
    <w:p w:rsidR="00965D41" w:rsidRPr="00C810EF" w:rsidRDefault="00965D41" w:rsidP="00965D41">
      <w:pPr>
        <w:spacing w:before="0" w:after="0"/>
        <w:jc w:val="both"/>
        <w:rPr>
          <w:rFonts w:cs="Calibri"/>
          <w:b/>
          <w:bCs/>
        </w:rPr>
      </w:pPr>
    </w:p>
    <w:p w:rsidR="00965D41" w:rsidRPr="00C810EF" w:rsidRDefault="00965D41" w:rsidP="00965D41">
      <w:pPr>
        <w:spacing w:before="0" w:after="0"/>
        <w:jc w:val="both"/>
        <w:rPr>
          <w:rFonts w:cs="Calibri"/>
          <w:b/>
          <w:bCs/>
        </w:rPr>
      </w:pPr>
    </w:p>
    <w:p w:rsidR="00965D41" w:rsidRPr="00C810EF" w:rsidRDefault="00965D41" w:rsidP="00965D41">
      <w:pPr>
        <w:spacing w:before="0" w:after="0"/>
        <w:rPr>
          <w:rFonts w:cs="Calibri"/>
        </w:rPr>
      </w:pPr>
      <w:r w:rsidRPr="00C810EF">
        <w:rPr>
          <w:rFonts w:cs="Calibri"/>
        </w:rPr>
        <w:t>działając w imieniu Wykonawcy:</w:t>
      </w:r>
    </w:p>
    <w:p w:rsidR="00965D41" w:rsidRPr="00C810EF" w:rsidRDefault="00965D41" w:rsidP="00965D41">
      <w:pPr>
        <w:spacing w:before="0" w:after="0"/>
        <w:rPr>
          <w:rFonts w:cs="Calibri"/>
        </w:rPr>
      </w:pPr>
      <w:r w:rsidRPr="00C810EF">
        <w:rPr>
          <w:rFonts w:cs="Calibri"/>
        </w:rPr>
        <w:t>…………………………………………………………………………………………………………………………</w:t>
      </w:r>
    </w:p>
    <w:p w:rsidR="00965D41" w:rsidRPr="00407E39" w:rsidRDefault="00965D41" w:rsidP="00965D41">
      <w:pPr>
        <w:spacing w:before="0" w:after="0"/>
        <w:rPr>
          <w:rFonts w:cs="Calibri"/>
        </w:rPr>
      </w:pPr>
      <w:r w:rsidRPr="00C810EF">
        <w:rPr>
          <w:rFonts w:cs="Calibri"/>
        </w:rPr>
        <w:t>………………………………………………………………………………………………………………………………………………</w:t>
      </w:r>
    </w:p>
    <w:p w:rsidR="00965D41" w:rsidRPr="00407E39" w:rsidRDefault="00965D41" w:rsidP="00965D41">
      <w:pPr>
        <w:spacing w:before="0" w:after="0"/>
        <w:jc w:val="center"/>
        <w:rPr>
          <w:rFonts w:cs="Calibri"/>
        </w:rPr>
      </w:pPr>
      <w:r w:rsidRPr="00407E39">
        <w:rPr>
          <w:rFonts w:cs="Calibri"/>
        </w:rPr>
        <w:t>(podać nazwę i adres Wykonawcy)</w:t>
      </w:r>
    </w:p>
    <w:p w:rsidR="00965D41" w:rsidRPr="00407E39" w:rsidRDefault="00965D41" w:rsidP="00965D41">
      <w:pPr>
        <w:spacing w:before="0" w:after="0"/>
        <w:rPr>
          <w:rFonts w:cs="Calibri"/>
        </w:rPr>
      </w:pPr>
    </w:p>
    <w:p w:rsidR="00965D41" w:rsidRPr="00407E39" w:rsidRDefault="00965D41" w:rsidP="00965D41">
      <w:pPr>
        <w:spacing w:before="0" w:after="0"/>
        <w:jc w:val="both"/>
        <w:rPr>
          <w:rFonts w:cs="Calibri"/>
          <w:i/>
          <w:iCs/>
        </w:rPr>
      </w:pPr>
    </w:p>
    <w:p w:rsidR="00965D41" w:rsidRPr="00407E39" w:rsidRDefault="00965D41" w:rsidP="00965D41">
      <w:pPr>
        <w:pStyle w:val="ListParagraph"/>
        <w:numPr>
          <w:ilvl w:val="0"/>
          <w:numId w:val="15"/>
        </w:numPr>
        <w:tabs>
          <w:tab w:val="clear" w:pos="2880"/>
        </w:tabs>
        <w:spacing w:before="0" w:after="0"/>
        <w:ind w:left="357" w:hanging="357"/>
        <w:rPr>
          <w:rFonts w:ascii="Calibri" w:hAnsi="Calibri" w:cs="Calibri"/>
          <w:b/>
          <w:bCs/>
          <w:sz w:val="20"/>
        </w:rPr>
      </w:pPr>
      <w:r w:rsidRPr="00407E39">
        <w:rPr>
          <w:rFonts w:ascii="Calibri" w:hAnsi="Calibri" w:cs="Calibri"/>
          <w:b/>
          <w:bCs/>
          <w:sz w:val="20"/>
        </w:rPr>
        <w:t>OŚWIADCZENIA DOTYCZĄCE WYKONAWCY:</w:t>
      </w:r>
    </w:p>
    <w:p w:rsidR="00965D41" w:rsidRPr="00407E39" w:rsidRDefault="00965D41" w:rsidP="00965D41">
      <w:pPr>
        <w:pStyle w:val="ListParagraph"/>
        <w:numPr>
          <w:ilvl w:val="0"/>
          <w:numId w:val="10"/>
        </w:numPr>
        <w:spacing w:before="0" w:after="0" w:line="269" w:lineRule="auto"/>
        <w:jc w:val="both"/>
        <w:rPr>
          <w:rFonts w:ascii="Calibri" w:hAnsi="Calibri" w:cs="Calibri"/>
          <w:sz w:val="20"/>
        </w:rPr>
      </w:pPr>
      <w:r w:rsidRPr="00407E39">
        <w:rPr>
          <w:rFonts w:ascii="Calibri" w:hAnsi="Calibri" w:cs="Calibri"/>
          <w:sz w:val="20"/>
        </w:rPr>
        <w:t xml:space="preserve">Oświadczam, że nie podlegam wykluczeniu z postępowania na podstawie art. 24 ust 1 </w:t>
      </w:r>
      <w:proofErr w:type="spellStart"/>
      <w:r w:rsidRPr="00407E39">
        <w:rPr>
          <w:rFonts w:ascii="Calibri" w:hAnsi="Calibri" w:cs="Calibri"/>
          <w:sz w:val="20"/>
        </w:rPr>
        <w:t>pkt</w:t>
      </w:r>
      <w:proofErr w:type="spellEnd"/>
      <w:r w:rsidRPr="00407E39">
        <w:rPr>
          <w:rFonts w:ascii="Calibri" w:hAnsi="Calibri" w:cs="Calibri"/>
          <w:sz w:val="20"/>
        </w:rPr>
        <w:t xml:space="preserve"> 12-23 ustawy </w:t>
      </w:r>
      <w:proofErr w:type="spellStart"/>
      <w:r w:rsidRPr="00407E39">
        <w:rPr>
          <w:rFonts w:ascii="Calibri" w:hAnsi="Calibri" w:cs="Calibri"/>
          <w:sz w:val="20"/>
        </w:rPr>
        <w:t>Pzp</w:t>
      </w:r>
      <w:proofErr w:type="spellEnd"/>
      <w:r w:rsidRPr="00407E39">
        <w:rPr>
          <w:rFonts w:ascii="Calibri" w:hAnsi="Calibri" w:cs="Calibri"/>
          <w:sz w:val="20"/>
        </w:rPr>
        <w:t>.</w:t>
      </w:r>
    </w:p>
    <w:p w:rsidR="00965D41" w:rsidRPr="00407E39" w:rsidRDefault="00965D41" w:rsidP="00965D41">
      <w:pPr>
        <w:pStyle w:val="ListParagraph"/>
        <w:numPr>
          <w:ilvl w:val="0"/>
          <w:numId w:val="10"/>
        </w:numPr>
        <w:spacing w:before="0" w:after="0" w:line="269" w:lineRule="auto"/>
        <w:jc w:val="both"/>
        <w:rPr>
          <w:rFonts w:ascii="Calibri" w:hAnsi="Calibri" w:cs="Calibri"/>
          <w:sz w:val="20"/>
        </w:rPr>
      </w:pPr>
      <w:r w:rsidRPr="00407E39">
        <w:rPr>
          <w:rFonts w:ascii="Calibri" w:hAnsi="Calibri" w:cs="Calibri"/>
          <w:sz w:val="20"/>
        </w:rPr>
        <w:t xml:space="preserve">Oświadczam, że nie podlegam wykluczeniu z postępowania na podstawie art. 24 ust. 5 </w:t>
      </w:r>
      <w:proofErr w:type="spellStart"/>
      <w:r w:rsidRPr="00407E39">
        <w:rPr>
          <w:rFonts w:ascii="Calibri" w:hAnsi="Calibri" w:cs="Calibri"/>
          <w:sz w:val="20"/>
        </w:rPr>
        <w:t>pkt</w:t>
      </w:r>
      <w:proofErr w:type="spellEnd"/>
      <w:r w:rsidRPr="00407E39">
        <w:rPr>
          <w:rFonts w:ascii="Calibri" w:hAnsi="Calibri" w:cs="Calibri"/>
          <w:sz w:val="20"/>
        </w:rPr>
        <w:t xml:space="preserve"> 1) ustawy </w:t>
      </w:r>
      <w:proofErr w:type="spellStart"/>
      <w:r w:rsidRPr="00407E39">
        <w:rPr>
          <w:rFonts w:ascii="Calibri" w:hAnsi="Calibri" w:cs="Calibri"/>
          <w:sz w:val="20"/>
        </w:rPr>
        <w:t>Pzp</w:t>
      </w:r>
      <w:proofErr w:type="spellEnd"/>
      <w:r w:rsidRPr="00407E39">
        <w:rPr>
          <w:rFonts w:ascii="Calibri" w:hAnsi="Calibri" w:cs="Calibri"/>
          <w:sz w:val="20"/>
        </w:rPr>
        <w:t>.</w:t>
      </w:r>
    </w:p>
    <w:p w:rsidR="00965D41" w:rsidRPr="00407E39" w:rsidRDefault="00965D41" w:rsidP="00965D41">
      <w:pPr>
        <w:spacing w:before="0" w:after="0" w:line="360" w:lineRule="auto"/>
        <w:jc w:val="both"/>
        <w:rPr>
          <w:rFonts w:cs="Calibri"/>
          <w:i/>
          <w:iCs/>
        </w:rPr>
      </w:pPr>
    </w:p>
    <w:p w:rsidR="00965D41" w:rsidRPr="00407E39" w:rsidRDefault="00965D41" w:rsidP="00965D41">
      <w:pPr>
        <w:spacing w:before="0" w:after="0"/>
        <w:rPr>
          <w:rFonts w:cs="Calibri"/>
          <w:i/>
          <w:iCs/>
          <w:sz w:val="16"/>
          <w:szCs w:val="16"/>
        </w:rPr>
      </w:pPr>
      <w:r w:rsidRPr="00407E39">
        <w:rPr>
          <w:rFonts w:cs="Calibri"/>
          <w:i/>
          <w:iCs/>
          <w:sz w:val="16"/>
          <w:szCs w:val="16"/>
        </w:rPr>
        <w:t>......................................................................................</w:t>
      </w:r>
      <w:r w:rsidRPr="00407E39">
        <w:rPr>
          <w:rFonts w:cs="Calibri"/>
          <w:i/>
          <w:iCs/>
          <w:sz w:val="16"/>
          <w:szCs w:val="16"/>
        </w:rPr>
        <w:tab/>
      </w:r>
      <w:r w:rsidRPr="00407E39">
        <w:rPr>
          <w:rFonts w:cs="Calibri"/>
          <w:i/>
          <w:iCs/>
          <w:sz w:val="16"/>
          <w:szCs w:val="16"/>
        </w:rPr>
        <w:tab/>
        <w:t>........................................</w:t>
      </w:r>
    </w:p>
    <w:p w:rsidR="00965D41" w:rsidRPr="00407E39" w:rsidRDefault="00965D41" w:rsidP="00965D41">
      <w:pPr>
        <w:spacing w:before="0" w:after="0"/>
        <w:jc w:val="both"/>
        <w:rPr>
          <w:rFonts w:cs="Calibri"/>
          <w:i/>
          <w:iCs/>
          <w:sz w:val="16"/>
          <w:szCs w:val="16"/>
        </w:rPr>
      </w:pPr>
      <w:r w:rsidRPr="00407E39">
        <w:rPr>
          <w:rFonts w:cs="Calibri"/>
          <w:i/>
          <w:iCs/>
          <w:sz w:val="16"/>
          <w:szCs w:val="16"/>
        </w:rPr>
        <w:t xml:space="preserve">(pieczęć i podpis(y) osób uprawnionych </w:t>
      </w:r>
      <w:r w:rsidRPr="00407E39">
        <w:rPr>
          <w:rFonts w:cs="Calibri"/>
          <w:i/>
          <w:iCs/>
          <w:sz w:val="16"/>
          <w:szCs w:val="16"/>
        </w:rPr>
        <w:tab/>
      </w:r>
      <w:r w:rsidRPr="00407E39">
        <w:rPr>
          <w:rFonts w:cs="Calibri"/>
          <w:i/>
          <w:iCs/>
          <w:sz w:val="16"/>
          <w:szCs w:val="16"/>
        </w:rPr>
        <w:tab/>
      </w:r>
      <w:r w:rsidRPr="00407E39">
        <w:rPr>
          <w:rFonts w:cs="Calibri"/>
          <w:i/>
          <w:iCs/>
          <w:sz w:val="16"/>
          <w:szCs w:val="16"/>
        </w:rPr>
        <w:tab/>
      </w:r>
      <w:r w:rsidRPr="00407E39">
        <w:rPr>
          <w:rFonts w:cs="Calibri"/>
          <w:i/>
          <w:iCs/>
          <w:sz w:val="16"/>
          <w:szCs w:val="16"/>
        </w:rPr>
        <w:tab/>
        <w:t xml:space="preserve"> (data)</w:t>
      </w:r>
      <w:r w:rsidRPr="00407E39">
        <w:rPr>
          <w:rFonts w:cs="Calibri"/>
          <w:i/>
          <w:iCs/>
          <w:sz w:val="16"/>
          <w:szCs w:val="16"/>
        </w:rPr>
        <w:br/>
        <w:t>do reprezentacji wykonawcy lub pełnomocnika</w:t>
      </w:r>
    </w:p>
    <w:p w:rsidR="00965D41" w:rsidRPr="00407E39" w:rsidRDefault="00965D41" w:rsidP="00965D41">
      <w:pPr>
        <w:spacing w:before="0" w:after="0" w:line="360" w:lineRule="auto"/>
        <w:ind w:left="5664" w:firstLine="708"/>
        <w:jc w:val="both"/>
        <w:rPr>
          <w:rFonts w:cs="Calibri"/>
          <w:i/>
          <w:iCs/>
        </w:rPr>
      </w:pPr>
    </w:p>
    <w:p w:rsidR="00965D41" w:rsidRPr="00407E39" w:rsidRDefault="00965D41" w:rsidP="00965D41">
      <w:pPr>
        <w:spacing w:before="0" w:after="0" w:line="360" w:lineRule="auto"/>
        <w:ind w:left="5664" w:firstLine="708"/>
        <w:jc w:val="both"/>
        <w:rPr>
          <w:rFonts w:cs="Calibri"/>
          <w:i/>
          <w:iCs/>
        </w:rPr>
      </w:pPr>
    </w:p>
    <w:p w:rsidR="00965D41" w:rsidRPr="00407E39" w:rsidRDefault="00965D41" w:rsidP="00965D41">
      <w:pPr>
        <w:spacing w:before="0" w:after="0" w:line="269" w:lineRule="auto"/>
        <w:jc w:val="both"/>
        <w:rPr>
          <w:rFonts w:cs="Calibri"/>
        </w:rPr>
      </w:pPr>
      <w:r w:rsidRPr="00407E39">
        <w:rPr>
          <w:rFonts w:cs="Calibri"/>
        </w:rPr>
        <w:t xml:space="preserve">Oświadczam, że zachodzą w stosunku do mnie podstawy wykluczenia z postępowania na podstawie art. …………. ustawy </w:t>
      </w:r>
      <w:proofErr w:type="spellStart"/>
      <w:r w:rsidRPr="00407E39">
        <w:rPr>
          <w:rFonts w:cs="Calibri"/>
        </w:rPr>
        <w:t>Pzp</w:t>
      </w:r>
      <w:proofErr w:type="spellEnd"/>
      <w:r w:rsidRPr="00407E39">
        <w:rPr>
          <w:rFonts w:cs="Calibri"/>
        </w:rPr>
        <w:t xml:space="preserve"> </w:t>
      </w:r>
      <w:r w:rsidRPr="00407E39">
        <w:rPr>
          <w:rFonts w:cs="Calibri"/>
          <w:i/>
          <w:iCs/>
        </w:rPr>
        <w:t xml:space="preserve">(podać mającą zastosowanie podstawę wykluczenia spośród wymienionych w art. 24 ust. 1 </w:t>
      </w:r>
      <w:proofErr w:type="spellStart"/>
      <w:r w:rsidRPr="00407E39">
        <w:rPr>
          <w:rFonts w:cs="Calibri"/>
          <w:i/>
          <w:iCs/>
        </w:rPr>
        <w:t>pkt</w:t>
      </w:r>
      <w:proofErr w:type="spellEnd"/>
      <w:r w:rsidRPr="00407E39">
        <w:rPr>
          <w:rFonts w:cs="Calibri"/>
          <w:i/>
          <w:iCs/>
        </w:rPr>
        <w:t xml:space="preserve"> 13-14, 16-20 lub art. 24 ust. 5 </w:t>
      </w:r>
      <w:proofErr w:type="spellStart"/>
      <w:r w:rsidRPr="00407E39">
        <w:rPr>
          <w:rFonts w:cs="Calibri"/>
          <w:i/>
          <w:iCs/>
        </w:rPr>
        <w:t>pkt</w:t>
      </w:r>
      <w:proofErr w:type="spellEnd"/>
      <w:r w:rsidRPr="00407E39">
        <w:rPr>
          <w:rFonts w:cs="Calibri"/>
          <w:i/>
          <w:iCs/>
        </w:rPr>
        <w:t xml:space="preserve"> 1) ustawy </w:t>
      </w:r>
      <w:proofErr w:type="spellStart"/>
      <w:r w:rsidRPr="00407E39">
        <w:rPr>
          <w:rFonts w:cs="Calibri"/>
          <w:i/>
          <w:iCs/>
        </w:rPr>
        <w:t>Pzp</w:t>
      </w:r>
      <w:proofErr w:type="spellEnd"/>
      <w:r w:rsidRPr="00407E39">
        <w:rPr>
          <w:rFonts w:cs="Calibri"/>
          <w:i/>
          <w:iCs/>
        </w:rPr>
        <w:t>).</w:t>
      </w:r>
      <w:r w:rsidRPr="00407E39">
        <w:rPr>
          <w:rFonts w:cs="Calibri"/>
        </w:rPr>
        <w:t xml:space="preserve"> Jednocześnie oświadczam, że w związku z ww. okolicznością, na podstawie art. 24 ust. 8 ustawy </w:t>
      </w:r>
      <w:proofErr w:type="spellStart"/>
      <w:r w:rsidRPr="00407E39">
        <w:rPr>
          <w:rFonts w:cs="Calibri"/>
        </w:rPr>
        <w:t>Pzp</w:t>
      </w:r>
      <w:proofErr w:type="spellEnd"/>
      <w:r w:rsidRPr="00407E39">
        <w:rPr>
          <w:rFonts w:cs="Calibri"/>
        </w:rPr>
        <w:t xml:space="preserve"> podjąłem następujące środki naprawcze: </w:t>
      </w:r>
    </w:p>
    <w:p w:rsidR="00965D41" w:rsidRPr="00407E39" w:rsidRDefault="00965D41" w:rsidP="00965D41">
      <w:pPr>
        <w:spacing w:before="0" w:after="0" w:line="269" w:lineRule="auto"/>
        <w:jc w:val="both"/>
        <w:rPr>
          <w:rFonts w:cs="Calibri"/>
        </w:rPr>
      </w:pPr>
      <w:r w:rsidRPr="00407E39">
        <w:rPr>
          <w:rFonts w:cs="Calibri"/>
        </w:rPr>
        <w:t>………………………………………………………………………………………………………………............................................</w:t>
      </w:r>
    </w:p>
    <w:p w:rsidR="00965D41" w:rsidRPr="00407E39" w:rsidRDefault="00965D41" w:rsidP="00965D41">
      <w:pPr>
        <w:spacing w:before="0" w:after="0" w:line="360" w:lineRule="auto"/>
        <w:jc w:val="both"/>
        <w:rPr>
          <w:rFonts w:cs="Calibri"/>
        </w:rPr>
      </w:pPr>
    </w:p>
    <w:p w:rsidR="00965D41" w:rsidRPr="00407E39" w:rsidRDefault="00965D41" w:rsidP="00965D41">
      <w:pPr>
        <w:spacing w:before="0" w:after="0"/>
        <w:jc w:val="both"/>
        <w:rPr>
          <w:rFonts w:cs="Calibri"/>
        </w:rPr>
      </w:pPr>
    </w:p>
    <w:p w:rsidR="00965D41" w:rsidRPr="00407E39" w:rsidRDefault="00965D41" w:rsidP="00965D41">
      <w:pPr>
        <w:spacing w:before="0" w:after="0"/>
        <w:rPr>
          <w:rFonts w:cs="Calibri"/>
          <w:i/>
          <w:iCs/>
          <w:sz w:val="16"/>
          <w:szCs w:val="16"/>
        </w:rPr>
      </w:pPr>
      <w:r w:rsidRPr="00407E39">
        <w:rPr>
          <w:rFonts w:cs="Calibri"/>
          <w:i/>
          <w:iCs/>
          <w:sz w:val="16"/>
          <w:szCs w:val="16"/>
        </w:rPr>
        <w:t>......................................................................................</w:t>
      </w:r>
      <w:r w:rsidRPr="00407E39">
        <w:rPr>
          <w:rFonts w:cs="Calibri"/>
          <w:i/>
          <w:iCs/>
          <w:sz w:val="16"/>
          <w:szCs w:val="16"/>
        </w:rPr>
        <w:tab/>
      </w:r>
      <w:r w:rsidRPr="00407E39">
        <w:rPr>
          <w:rFonts w:cs="Calibri"/>
          <w:i/>
          <w:iCs/>
          <w:sz w:val="16"/>
          <w:szCs w:val="16"/>
        </w:rPr>
        <w:tab/>
        <w:t>........................................</w:t>
      </w:r>
    </w:p>
    <w:p w:rsidR="00965D41" w:rsidRPr="00407E39" w:rsidRDefault="00965D41" w:rsidP="00965D41">
      <w:pPr>
        <w:spacing w:before="0" w:after="0"/>
        <w:jc w:val="both"/>
        <w:rPr>
          <w:rFonts w:cs="Calibri"/>
          <w:i/>
          <w:iCs/>
          <w:sz w:val="16"/>
          <w:szCs w:val="16"/>
        </w:rPr>
      </w:pPr>
      <w:r w:rsidRPr="00407E39">
        <w:rPr>
          <w:rFonts w:cs="Calibri"/>
          <w:i/>
          <w:iCs/>
          <w:sz w:val="16"/>
          <w:szCs w:val="16"/>
        </w:rPr>
        <w:t xml:space="preserve">(pieczęć i podpis(y) osób uprawnionych </w:t>
      </w:r>
      <w:r w:rsidRPr="00407E39">
        <w:rPr>
          <w:rFonts w:cs="Calibri"/>
          <w:i/>
          <w:iCs/>
          <w:sz w:val="16"/>
          <w:szCs w:val="16"/>
        </w:rPr>
        <w:tab/>
      </w:r>
      <w:r w:rsidRPr="00407E39">
        <w:rPr>
          <w:rFonts w:cs="Calibri"/>
          <w:i/>
          <w:iCs/>
          <w:sz w:val="16"/>
          <w:szCs w:val="16"/>
        </w:rPr>
        <w:tab/>
      </w:r>
      <w:r w:rsidRPr="00407E39">
        <w:rPr>
          <w:rFonts w:cs="Calibri"/>
          <w:i/>
          <w:iCs/>
          <w:sz w:val="16"/>
          <w:szCs w:val="16"/>
        </w:rPr>
        <w:tab/>
      </w:r>
      <w:r w:rsidRPr="00407E39">
        <w:rPr>
          <w:rFonts w:cs="Calibri"/>
          <w:i/>
          <w:iCs/>
          <w:sz w:val="16"/>
          <w:szCs w:val="16"/>
        </w:rPr>
        <w:tab/>
        <w:t xml:space="preserve"> (data)</w:t>
      </w:r>
      <w:r w:rsidRPr="00407E39">
        <w:rPr>
          <w:rFonts w:cs="Calibri"/>
          <w:i/>
          <w:iCs/>
          <w:sz w:val="16"/>
          <w:szCs w:val="16"/>
        </w:rPr>
        <w:br/>
        <w:t>do reprezentacji wykonawcy lub pełnomocnika</w:t>
      </w:r>
    </w:p>
    <w:p w:rsidR="00965D41" w:rsidRPr="00407E39" w:rsidRDefault="00965D41" w:rsidP="00965D41">
      <w:pPr>
        <w:spacing w:before="0" w:after="0" w:line="360" w:lineRule="auto"/>
        <w:jc w:val="both"/>
        <w:rPr>
          <w:rFonts w:cs="Calibri"/>
          <w:i/>
          <w:iCs/>
        </w:rPr>
      </w:pPr>
    </w:p>
    <w:p w:rsidR="00965D41" w:rsidRPr="00407E39" w:rsidRDefault="00965D41" w:rsidP="00965D41">
      <w:pPr>
        <w:pStyle w:val="ListParagraph"/>
        <w:numPr>
          <w:ilvl w:val="0"/>
          <w:numId w:val="15"/>
        </w:numPr>
        <w:tabs>
          <w:tab w:val="clear" w:pos="2880"/>
        </w:tabs>
        <w:spacing w:before="0" w:after="0"/>
        <w:ind w:left="357" w:hanging="357"/>
        <w:rPr>
          <w:rFonts w:ascii="Calibri" w:hAnsi="Calibri" w:cs="Calibri"/>
          <w:b/>
          <w:bCs/>
          <w:sz w:val="20"/>
        </w:rPr>
      </w:pPr>
      <w:r w:rsidRPr="00407E39">
        <w:rPr>
          <w:rFonts w:ascii="Calibri" w:hAnsi="Calibri" w:cs="Calibri"/>
          <w:b/>
          <w:bCs/>
          <w:sz w:val="20"/>
        </w:rPr>
        <w:t>OŚWIADCZENIE DOTYCZĄCE PODMIOTU, NA KTÓREGO ZASOBY POWOŁUJE SIĘ WYKONAWCA:</w:t>
      </w:r>
    </w:p>
    <w:p w:rsidR="00965D41" w:rsidRPr="00407E39" w:rsidRDefault="00965D41" w:rsidP="00965D41">
      <w:pPr>
        <w:spacing w:before="0" w:after="0" w:line="360" w:lineRule="auto"/>
        <w:jc w:val="both"/>
        <w:rPr>
          <w:rFonts w:cs="Calibri"/>
          <w:i/>
          <w:iCs/>
        </w:rPr>
      </w:pPr>
      <w:r w:rsidRPr="00407E39">
        <w:rPr>
          <w:rFonts w:cs="Calibri"/>
        </w:rPr>
        <w:t>Oświadczam, że następujący/e podmiot/y, na którego/</w:t>
      </w:r>
      <w:proofErr w:type="spellStart"/>
      <w:r w:rsidRPr="00407E39">
        <w:rPr>
          <w:rFonts w:cs="Calibri"/>
        </w:rPr>
        <w:t>ych</w:t>
      </w:r>
      <w:proofErr w:type="spellEnd"/>
      <w:r w:rsidRPr="00407E39">
        <w:rPr>
          <w:rFonts w:cs="Calibri"/>
        </w:rPr>
        <w:t xml:space="preserve"> zasoby powołuję się w niniejszym postępowaniu, tj.: …………………………………………………………………….……………………… </w:t>
      </w:r>
      <w:r w:rsidRPr="00407E39">
        <w:rPr>
          <w:rFonts w:cs="Calibri"/>
          <w:i/>
          <w:iCs/>
        </w:rPr>
        <w:t>(podać pełną nazwę/firmę, adres, a także w zależności od podmiotu: NIP/PESEL, KRS/</w:t>
      </w:r>
      <w:proofErr w:type="spellStart"/>
      <w:r w:rsidRPr="00407E39">
        <w:rPr>
          <w:rFonts w:cs="Calibri"/>
          <w:i/>
          <w:iCs/>
        </w:rPr>
        <w:t>CEiDG</w:t>
      </w:r>
      <w:proofErr w:type="spellEnd"/>
      <w:r w:rsidRPr="00407E39">
        <w:rPr>
          <w:rFonts w:cs="Calibri"/>
          <w:i/>
          <w:iCs/>
        </w:rPr>
        <w:t xml:space="preserve">) </w:t>
      </w:r>
      <w:r w:rsidRPr="00407E39">
        <w:rPr>
          <w:rFonts w:cs="Calibri"/>
        </w:rPr>
        <w:t>nie podlega/ją wykluczeniu z postępowania o udzielenie zamówienia.</w:t>
      </w:r>
    </w:p>
    <w:p w:rsidR="00965D41" w:rsidRPr="00407E39" w:rsidRDefault="00965D41" w:rsidP="00965D41">
      <w:pPr>
        <w:spacing w:before="0" w:after="0" w:line="360" w:lineRule="auto"/>
        <w:jc w:val="both"/>
        <w:rPr>
          <w:rFonts w:cs="Calibri"/>
        </w:rPr>
      </w:pPr>
    </w:p>
    <w:p w:rsidR="00965D41" w:rsidRPr="00407E39" w:rsidRDefault="00965D41" w:rsidP="00965D41">
      <w:pPr>
        <w:spacing w:before="0" w:after="0"/>
        <w:rPr>
          <w:rFonts w:cs="Calibri"/>
          <w:i/>
          <w:iCs/>
          <w:sz w:val="16"/>
          <w:szCs w:val="16"/>
        </w:rPr>
      </w:pPr>
      <w:r w:rsidRPr="00407E39">
        <w:rPr>
          <w:rFonts w:cs="Calibri"/>
          <w:i/>
          <w:iCs/>
          <w:sz w:val="16"/>
          <w:szCs w:val="16"/>
        </w:rPr>
        <w:t>......................................................................................</w:t>
      </w:r>
      <w:r w:rsidRPr="00407E39">
        <w:rPr>
          <w:rFonts w:cs="Calibri"/>
          <w:i/>
          <w:iCs/>
          <w:sz w:val="16"/>
          <w:szCs w:val="16"/>
        </w:rPr>
        <w:tab/>
      </w:r>
      <w:r w:rsidRPr="00407E39">
        <w:rPr>
          <w:rFonts w:cs="Calibri"/>
          <w:i/>
          <w:iCs/>
          <w:sz w:val="16"/>
          <w:szCs w:val="16"/>
        </w:rPr>
        <w:tab/>
        <w:t>........................................</w:t>
      </w:r>
    </w:p>
    <w:p w:rsidR="00965D41" w:rsidRPr="00407E39" w:rsidRDefault="00965D41" w:rsidP="00965D41">
      <w:pPr>
        <w:spacing w:before="0" w:after="0"/>
        <w:jc w:val="both"/>
        <w:rPr>
          <w:rFonts w:cs="Calibri"/>
          <w:i/>
          <w:iCs/>
          <w:sz w:val="16"/>
          <w:szCs w:val="16"/>
        </w:rPr>
      </w:pPr>
      <w:r w:rsidRPr="00407E39">
        <w:rPr>
          <w:rFonts w:cs="Calibri"/>
          <w:i/>
          <w:iCs/>
          <w:sz w:val="16"/>
          <w:szCs w:val="16"/>
        </w:rPr>
        <w:t xml:space="preserve">(podpis(y) osób uprawnionych </w:t>
      </w:r>
      <w:r w:rsidRPr="00407E39">
        <w:rPr>
          <w:rFonts w:cs="Calibri"/>
          <w:i/>
          <w:iCs/>
          <w:sz w:val="16"/>
          <w:szCs w:val="16"/>
        </w:rPr>
        <w:tab/>
      </w:r>
      <w:r w:rsidRPr="00407E39">
        <w:rPr>
          <w:rFonts w:cs="Calibri"/>
          <w:i/>
          <w:iCs/>
          <w:sz w:val="16"/>
          <w:szCs w:val="16"/>
        </w:rPr>
        <w:tab/>
      </w:r>
      <w:r w:rsidRPr="00407E39">
        <w:rPr>
          <w:rFonts w:cs="Calibri"/>
          <w:i/>
          <w:iCs/>
          <w:sz w:val="16"/>
          <w:szCs w:val="16"/>
        </w:rPr>
        <w:tab/>
      </w:r>
      <w:r w:rsidRPr="00407E39">
        <w:rPr>
          <w:rFonts w:cs="Calibri"/>
          <w:i/>
          <w:iCs/>
          <w:sz w:val="16"/>
          <w:szCs w:val="16"/>
        </w:rPr>
        <w:tab/>
        <w:t xml:space="preserve"> (data)</w:t>
      </w:r>
      <w:r w:rsidRPr="00407E39">
        <w:rPr>
          <w:rFonts w:cs="Calibri"/>
          <w:i/>
          <w:iCs/>
          <w:sz w:val="16"/>
          <w:szCs w:val="16"/>
        </w:rPr>
        <w:br/>
        <w:t>do reprezentacji wykonawcy lub pełnomocnika</w:t>
      </w:r>
    </w:p>
    <w:p w:rsidR="00965D41" w:rsidRPr="00407E39" w:rsidRDefault="00965D41" w:rsidP="00965D41">
      <w:pPr>
        <w:spacing w:before="0" w:after="0" w:line="360" w:lineRule="auto"/>
        <w:jc w:val="both"/>
        <w:rPr>
          <w:rFonts w:cs="Calibri"/>
          <w:b/>
          <w:bCs/>
        </w:rPr>
      </w:pPr>
    </w:p>
    <w:p w:rsidR="00965D41" w:rsidRPr="00407E39" w:rsidRDefault="00965D41" w:rsidP="00965D41">
      <w:pPr>
        <w:pStyle w:val="ListParagraph"/>
        <w:numPr>
          <w:ilvl w:val="0"/>
          <w:numId w:val="15"/>
        </w:numPr>
        <w:tabs>
          <w:tab w:val="clear" w:pos="2880"/>
        </w:tabs>
        <w:spacing w:before="0" w:after="0"/>
        <w:ind w:left="357" w:hanging="357"/>
        <w:rPr>
          <w:rFonts w:ascii="Calibri" w:hAnsi="Calibri" w:cs="Calibri"/>
          <w:b/>
          <w:bCs/>
          <w:sz w:val="20"/>
        </w:rPr>
      </w:pPr>
      <w:r w:rsidRPr="00407E39">
        <w:rPr>
          <w:rFonts w:ascii="Calibri" w:hAnsi="Calibri" w:cs="Calibri"/>
          <w:b/>
          <w:bCs/>
          <w:sz w:val="20"/>
        </w:rPr>
        <w:t>OŚWIADCZENIE DOTYCZĄCE PODWYKONAWCY NIEBĘDĄCEGO PODMIOTEM, NA KTÓREGO ZASOBY POWOŁUJE SIĘ WYKONAWCA:</w:t>
      </w:r>
    </w:p>
    <w:p w:rsidR="00965D41" w:rsidRPr="00407E39" w:rsidRDefault="00965D41" w:rsidP="00965D41">
      <w:pPr>
        <w:spacing w:before="0" w:after="0" w:line="269" w:lineRule="auto"/>
        <w:jc w:val="both"/>
        <w:rPr>
          <w:rFonts w:cs="Calibri"/>
        </w:rPr>
      </w:pPr>
    </w:p>
    <w:p w:rsidR="00965D41" w:rsidRPr="00407E39" w:rsidRDefault="00965D41" w:rsidP="00965D41">
      <w:pPr>
        <w:spacing w:before="0" w:after="0" w:line="269" w:lineRule="auto"/>
        <w:jc w:val="both"/>
        <w:rPr>
          <w:rFonts w:cs="Calibri"/>
        </w:rPr>
      </w:pPr>
      <w:r w:rsidRPr="00407E39">
        <w:rPr>
          <w:rFonts w:cs="Calibri"/>
        </w:rPr>
        <w:lastRenderedPageBreak/>
        <w:t>Oświadczam, że następujący/e podmiot/y, będący/e podwykonawcą/</w:t>
      </w:r>
      <w:proofErr w:type="spellStart"/>
      <w:r w:rsidRPr="00407E39">
        <w:rPr>
          <w:rFonts w:cs="Calibri"/>
        </w:rPr>
        <w:t>ami</w:t>
      </w:r>
      <w:proofErr w:type="spellEnd"/>
      <w:r w:rsidRPr="00407E39">
        <w:rPr>
          <w:rFonts w:cs="Calibri"/>
        </w:rPr>
        <w:t xml:space="preserve">: ……………………………………………………………………..….…… </w:t>
      </w:r>
      <w:r w:rsidRPr="00407E39">
        <w:rPr>
          <w:rFonts w:cs="Calibri"/>
          <w:i/>
          <w:iCs/>
        </w:rPr>
        <w:t>(podać pełną nazwę/firmę, adres, a także w zależności od podmiotu: NIP/PESEL, KRS/</w:t>
      </w:r>
      <w:proofErr w:type="spellStart"/>
      <w:r w:rsidRPr="00407E39">
        <w:rPr>
          <w:rFonts w:cs="Calibri"/>
          <w:i/>
          <w:iCs/>
        </w:rPr>
        <w:t>CEiDG</w:t>
      </w:r>
      <w:proofErr w:type="spellEnd"/>
      <w:r w:rsidRPr="00407E39">
        <w:rPr>
          <w:rFonts w:cs="Calibri"/>
          <w:i/>
          <w:iCs/>
        </w:rPr>
        <w:t>)</w:t>
      </w:r>
      <w:r w:rsidRPr="00407E39">
        <w:rPr>
          <w:rFonts w:cs="Calibri"/>
        </w:rPr>
        <w:t>, nie podlega/ą wykluczeniu z postępowania o udzielenie zamówienia.</w:t>
      </w:r>
    </w:p>
    <w:p w:rsidR="00965D41" w:rsidRPr="00407E39" w:rsidRDefault="00965D41" w:rsidP="00965D41">
      <w:pPr>
        <w:spacing w:before="0" w:after="0" w:line="360" w:lineRule="auto"/>
        <w:jc w:val="both"/>
        <w:rPr>
          <w:rFonts w:cs="Calibri"/>
        </w:rPr>
      </w:pPr>
    </w:p>
    <w:p w:rsidR="00965D41" w:rsidRPr="00407E39" w:rsidRDefault="00965D41" w:rsidP="00965D41">
      <w:pPr>
        <w:spacing w:before="0" w:after="0" w:line="360" w:lineRule="auto"/>
        <w:jc w:val="both"/>
        <w:rPr>
          <w:rFonts w:cs="Calibri"/>
        </w:rPr>
      </w:pPr>
    </w:p>
    <w:p w:rsidR="00965D41" w:rsidRPr="00407E39" w:rsidRDefault="00965D41" w:rsidP="00965D41">
      <w:pPr>
        <w:spacing w:before="0" w:after="0"/>
        <w:rPr>
          <w:rFonts w:cs="Calibri"/>
          <w:i/>
          <w:iCs/>
          <w:sz w:val="16"/>
          <w:szCs w:val="16"/>
        </w:rPr>
      </w:pPr>
      <w:r w:rsidRPr="00407E39">
        <w:rPr>
          <w:rFonts w:cs="Calibri"/>
          <w:i/>
          <w:iCs/>
          <w:sz w:val="16"/>
          <w:szCs w:val="16"/>
        </w:rPr>
        <w:t>......................................................................................</w:t>
      </w:r>
      <w:r w:rsidRPr="00407E39">
        <w:rPr>
          <w:rFonts w:cs="Calibri"/>
          <w:i/>
          <w:iCs/>
          <w:sz w:val="16"/>
          <w:szCs w:val="16"/>
        </w:rPr>
        <w:tab/>
      </w:r>
      <w:r w:rsidRPr="00407E39">
        <w:rPr>
          <w:rFonts w:cs="Calibri"/>
          <w:i/>
          <w:iCs/>
          <w:sz w:val="16"/>
          <w:szCs w:val="16"/>
        </w:rPr>
        <w:tab/>
        <w:t>........................................</w:t>
      </w:r>
    </w:p>
    <w:p w:rsidR="00965D41" w:rsidRPr="00407E39" w:rsidRDefault="00965D41" w:rsidP="00965D41">
      <w:pPr>
        <w:spacing w:before="0" w:after="0"/>
        <w:jc w:val="both"/>
        <w:rPr>
          <w:rFonts w:cs="Calibri"/>
          <w:i/>
          <w:iCs/>
          <w:sz w:val="16"/>
          <w:szCs w:val="16"/>
        </w:rPr>
      </w:pPr>
      <w:r w:rsidRPr="00407E39">
        <w:rPr>
          <w:rFonts w:cs="Calibri"/>
          <w:i/>
          <w:iCs/>
          <w:sz w:val="16"/>
          <w:szCs w:val="16"/>
        </w:rPr>
        <w:t xml:space="preserve">(pieczęć i podpis(y) osób uprawnionych </w:t>
      </w:r>
      <w:r w:rsidRPr="00407E39">
        <w:rPr>
          <w:rFonts w:cs="Calibri"/>
          <w:i/>
          <w:iCs/>
          <w:sz w:val="16"/>
          <w:szCs w:val="16"/>
        </w:rPr>
        <w:tab/>
      </w:r>
      <w:r w:rsidRPr="00407E39">
        <w:rPr>
          <w:rFonts w:cs="Calibri"/>
          <w:i/>
          <w:iCs/>
          <w:sz w:val="16"/>
          <w:szCs w:val="16"/>
        </w:rPr>
        <w:tab/>
      </w:r>
      <w:r w:rsidRPr="00407E39">
        <w:rPr>
          <w:rFonts w:cs="Calibri"/>
          <w:i/>
          <w:iCs/>
          <w:sz w:val="16"/>
          <w:szCs w:val="16"/>
        </w:rPr>
        <w:tab/>
      </w:r>
      <w:r w:rsidRPr="00407E39">
        <w:rPr>
          <w:rFonts w:cs="Calibri"/>
          <w:i/>
          <w:iCs/>
          <w:sz w:val="16"/>
          <w:szCs w:val="16"/>
        </w:rPr>
        <w:tab/>
        <w:t xml:space="preserve"> (data)</w:t>
      </w:r>
      <w:r w:rsidRPr="00407E39">
        <w:rPr>
          <w:rFonts w:cs="Calibri"/>
          <w:i/>
          <w:iCs/>
          <w:sz w:val="16"/>
          <w:szCs w:val="16"/>
        </w:rPr>
        <w:br/>
        <w:t>do reprezentacji wykonawcy lub pełnomocnika</w:t>
      </w:r>
    </w:p>
    <w:p w:rsidR="00965D41" w:rsidRPr="00407E39" w:rsidRDefault="00965D41" w:rsidP="00965D41">
      <w:pPr>
        <w:spacing w:before="0" w:after="0" w:line="360" w:lineRule="auto"/>
        <w:jc w:val="both"/>
        <w:rPr>
          <w:rFonts w:cs="Calibri"/>
          <w:i/>
          <w:iCs/>
        </w:rPr>
      </w:pPr>
    </w:p>
    <w:p w:rsidR="00965D41" w:rsidRPr="00407E39" w:rsidRDefault="00965D41" w:rsidP="00965D41">
      <w:pPr>
        <w:pStyle w:val="ListParagraph"/>
        <w:numPr>
          <w:ilvl w:val="0"/>
          <w:numId w:val="15"/>
        </w:numPr>
        <w:tabs>
          <w:tab w:val="clear" w:pos="2880"/>
        </w:tabs>
        <w:spacing w:before="0" w:after="0"/>
        <w:ind w:left="357" w:hanging="357"/>
        <w:rPr>
          <w:rFonts w:ascii="Calibri" w:hAnsi="Calibri" w:cs="Calibri"/>
          <w:b/>
          <w:bCs/>
          <w:sz w:val="20"/>
        </w:rPr>
      </w:pPr>
      <w:r w:rsidRPr="00407E39">
        <w:rPr>
          <w:rFonts w:ascii="Calibri" w:hAnsi="Calibri" w:cs="Calibri"/>
          <w:b/>
          <w:bCs/>
          <w:sz w:val="20"/>
        </w:rPr>
        <w:t>OŚWIADCZENIE DOTYCZĄCE PODANYCH INFORMACJI:</w:t>
      </w:r>
    </w:p>
    <w:p w:rsidR="00965D41" w:rsidRPr="00407E39" w:rsidRDefault="00965D41" w:rsidP="00965D41">
      <w:pPr>
        <w:spacing w:before="0" w:after="0" w:line="269" w:lineRule="auto"/>
        <w:jc w:val="both"/>
        <w:rPr>
          <w:rFonts w:cs="Calibri"/>
        </w:rPr>
      </w:pPr>
      <w:r w:rsidRPr="00407E39">
        <w:rPr>
          <w:rFonts w:cs="Calibri"/>
        </w:rPr>
        <w:t xml:space="preserve">Oświadczam, że wszystkie informacje podane w powyższych oświadczeniach są aktualne </w:t>
      </w:r>
      <w:r w:rsidRPr="00407E39">
        <w:rPr>
          <w:rFonts w:cs="Calibri"/>
        </w:rPr>
        <w:br/>
        <w:t>i zgodne z prawdą oraz zostały przedstawione z pełną świadomością konsekwencji wprowadzenia zamawiającego w błąd przy przedstawianiu informacji.</w:t>
      </w:r>
    </w:p>
    <w:p w:rsidR="00965D41" w:rsidRPr="00407E39" w:rsidRDefault="00965D41" w:rsidP="00965D41">
      <w:pPr>
        <w:spacing w:before="0" w:after="0" w:line="360" w:lineRule="auto"/>
        <w:jc w:val="both"/>
        <w:rPr>
          <w:rFonts w:cs="Calibri"/>
        </w:rPr>
      </w:pPr>
    </w:p>
    <w:p w:rsidR="00965D41" w:rsidRPr="00407E39" w:rsidRDefault="00965D41" w:rsidP="00965D41">
      <w:pPr>
        <w:spacing w:before="0" w:after="0" w:line="360" w:lineRule="auto"/>
        <w:jc w:val="both"/>
        <w:rPr>
          <w:rFonts w:cs="Calibri"/>
        </w:rPr>
      </w:pPr>
    </w:p>
    <w:p w:rsidR="00965D41" w:rsidRPr="00407E39" w:rsidRDefault="00965D41" w:rsidP="00965D41">
      <w:pPr>
        <w:spacing w:before="0" w:after="0"/>
        <w:jc w:val="both"/>
        <w:rPr>
          <w:rFonts w:cs="Calibri"/>
          <w:i/>
          <w:iCs/>
          <w:sz w:val="16"/>
          <w:szCs w:val="16"/>
        </w:rPr>
      </w:pPr>
      <w:r w:rsidRPr="00407E39">
        <w:rPr>
          <w:rFonts w:cs="Calibri"/>
          <w:i/>
          <w:iCs/>
          <w:sz w:val="16"/>
          <w:szCs w:val="16"/>
        </w:rPr>
        <w:t>......................................................................................</w:t>
      </w:r>
      <w:r w:rsidRPr="00407E39">
        <w:rPr>
          <w:rFonts w:cs="Calibri"/>
          <w:i/>
          <w:iCs/>
          <w:sz w:val="16"/>
          <w:szCs w:val="16"/>
        </w:rPr>
        <w:tab/>
      </w:r>
      <w:r w:rsidRPr="00407E39">
        <w:rPr>
          <w:rFonts w:cs="Calibri"/>
          <w:i/>
          <w:iCs/>
          <w:sz w:val="16"/>
          <w:szCs w:val="16"/>
        </w:rPr>
        <w:tab/>
        <w:t>.......................................</w:t>
      </w:r>
    </w:p>
    <w:p w:rsidR="00965D41" w:rsidRPr="00407E39" w:rsidRDefault="00965D41" w:rsidP="00965D41">
      <w:pPr>
        <w:spacing w:before="0" w:after="0"/>
        <w:jc w:val="both"/>
        <w:rPr>
          <w:rFonts w:cs="Calibri"/>
          <w:i/>
          <w:iCs/>
          <w:sz w:val="16"/>
          <w:szCs w:val="16"/>
        </w:rPr>
      </w:pPr>
      <w:r w:rsidRPr="00407E39">
        <w:rPr>
          <w:rFonts w:cs="Calibri"/>
          <w:i/>
          <w:iCs/>
          <w:sz w:val="16"/>
          <w:szCs w:val="16"/>
        </w:rPr>
        <w:t xml:space="preserve">(podpis(y) osób uprawnionych </w:t>
      </w:r>
      <w:r w:rsidRPr="00407E39">
        <w:rPr>
          <w:rFonts w:cs="Calibri"/>
          <w:i/>
          <w:iCs/>
          <w:sz w:val="16"/>
          <w:szCs w:val="16"/>
        </w:rPr>
        <w:tab/>
      </w:r>
      <w:r w:rsidRPr="00407E39">
        <w:rPr>
          <w:rFonts w:cs="Calibri"/>
          <w:i/>
          <w:iCs/>
          <w:sz w:val="16"/>
          <w:szCs w:val="16"/>
        </w:rPr>
        <w:tab/>
      </w:r>
      <w:r w:rsidRPr="00407E39">
        <w:rPr>
          <w:rFonts w:cs="Calibri"/>
          <w:i/>
          <w:iCs/>
          <w:sz w:val="16"/>
          <w:szCs w:val="16"/>
        </w:rPr>
        <w:tab/>
      </w:r>
      <w:r w:rsidRPr="00407E39">
        <w:rPr>
          <w:rFonts w:cs="Calibri"/>
          <w:i/>
          <w:iCs/>
          <w:sz w:val="16"/>
          <w:szCs w:val="16"/>
        </w:rPr>
        <w:tab/>
        <w:t xml:space="preserve"> (data)</w:t>
      </w:r>
      <w:r w:rsidRPr="00407E39">
        <w:rPr>
          <w:rFonts w:cs="Calibri"/>
          <w:i/>
          <w:iCs/>
          <w:sz w:val="16"/>
          <w:szCs w:val="16"/>
        </w:rPr>
        <w:br/>
        <w:t>do reprezentacji wykonawcy lub pełnomocnika)</w:t>
      </w:r>
    </w:p>
    <w:p w:rsidR="00965D41" w:rsidRDefault="00965D41" w:rsidP="00965D41">
      <w:pPr>
        <w:rPr>
          <w:rFonts w:cs="Calibri"/>
        </w:rPr>
      </w:pPr>
    </w:p>
    <w:p w:rsidR="00965D41" w:rsidRPr="00407E39" w:rsidRDefault="00965D41" w:rsidP="00965D41">
      <w:pPr>
        <w:rPr>
          <w:rFonts w:cs="Calibri"/>
        </w:rPr>
        <w:sectPr w:rsidR="00965D41" w:rsidRPr="00407E39" w:rsidSect="006C6749">
          <w:pgSz w:w="11906" w:h="16838"/>
          <w:pgMar w:top="1537" w:right="1021" w:bottom="1021" w:left="1021" w:header="147" w:footer="454" w:gutter="0"/>
          <w:cols w:space="708"/>
          <w:formProt w:val="0"/>
          <w:docGrid w:linePitch="360"/>
        </w:sectPr>
      </w:pPr>
    </w:p>
    <w:p w:rsidR="00965D41" w:rsidRPr="00C810EF" w:rsidRDefault="00965D41" w:rsidP="00965D41">
      <w:pPr>
        <w:pStyle w:val="Nagwek4"/>
        <w:pBdr>
          <w:top w:val="dotted" w:sz="6" w:space="0" w:color="4F81BD"/>
        </w:pBdr>
        <w:spacing w:before="0"/>
        <w:jc w:val="right"/>
        <w:rPr>
          <w:rFonts w:cs="Calibri"/>
          <w:iCs/>
          <w:color w:val="auto"/>
          <w:sz w:val="18"/>
          <w:szCs w:val="18"/>
          <w:lang w:val="pl-PL"/>
        </w:rPr>
      </w:pPr>
      <w:bookmarkStart w:id="9" w:name="_Toc42175007"/>
      <w:bookmarkEnd w:id="7"/>
      <w:r w:rsidRPr="00407E39">
        <w:rPr>
          <w:rFonts w:cs="Calibri"/>
          <w:iCs/>
          <w:color w:val="auto"/>
          <w:sz w:val="18"/>
          <w:szCs w:val="18"/>
        </w:rPr>
        <w:lastRenderedPageBreak/>
        <w:t>Załącznik nr 4 do SIWZ - wykaz wykonanych robót</w:t>
      </w:r>
      <w:bookmarkEnd w:id="9"/>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965D41" w:rsidRPr="00407E39" w:rsidTr="00122765">
        <w:trPr>
          <w:trHeight w:val="709"/>
        </w:trPr>
        <w:tc>
          <w:tcPr>
            <w:tcW w:w="6069" w:type="dxa"/>
            <w:shd w:val="clear" w:color="auto" w:fill="CCFFCC"/>
            <w:vAlign w:val="center"/>
          </w:tcPr>
          <w:p w:rsidR="00965D41" w:rsidRPr="00407E39" w:rsidRDefault="00965D41" w:rsidP="00122765">
            <w:pPr>
              <w:spacing w:before="0" w:after="0"/>
              <w:jc w:val="center"/>
              <w:rPr>
                <w:rFonts w:cs="Calibri"/>
                <w:b/>
              </w:rPr>
            </w:pPr>
            <w:r w:rsidRPr="00407E39">
              <w:rPr>
                <w:rFonts w:cs="Calibri"/>
                <w:b/>
                <w:sz w:val="22"/>
                <w:szCs w:val="22"/>
              </w:rPr>
              <w:t>WYKAZ WYKONANYCH ROBÓT</w:t>
            </w:r>
            <w:r w:rsidRPr="00407E39">
              <w:rPr>
                <w:rStyle w:val="Odwoanieprzypisudolnego"/>
                <w:rFonts w:cs="Calibri"/>
                <w:b/>
                <w:sz w:val="22"/>
                <w:szCs w:val="22"/>
              </w:rPr>
              <w:footnoteReference w:id="4"/>
            </w:r>
            <w:r w:rsidRPr="00407E39">
              <w:rPr>
                <w:rFonts w:cs="Calibri"/>
                <w:b/>
                <w:sz w:val="22"/>
                <w:szCs w:val="22"/>
              </w:rPr>
              <w:t xml:space="preserve"> </w:t>
            </w:r>
          </w:p>
        </w:tc>
      </w:tr>
    </w:tbl>
    <w:p w:rsidR="00965D41" w:rsidRPr="00407E39" w:rsidRDefault="00965D41" w:rsidP="00965D41">
      <w:pPr>
        <w:spacing w:before="0" w:after="0"/>
        <w:rPr>
          <w:rFonts w:cs="Calibri"/>
        </w:rPr>
      </w:pPr>
    </w:p>
    <w:p w:rsidR="00965D41" w:rsidRPr="00407E39" w:rsidRDefault="00965D41" w:rsidP="00965D41">
      <w:pPr>
        <w:spacing w:before="0" w:after="0"/>
        <w:rPr>
          <w:rFonts w:cs="Calibri"/>
        </w:rPr>
      </w:pPr>
    </w:p>
    <w:p w:rsidR="00965D41" w:rsidRPr="00407E39" w:rsidRDefault="00965D41" w:rsidP="00965D41">
      <w:pPr>
        <w:spacing w:before="0" w:after="0"/>
        <w:rPr>
          <w:rFonts w:cs="Calibri"/>
        </w:rPr>
      </w:pPr>
    </w:p>
    <w:p w:rsidR="00965D41" w:rsidRPr="00407E39" w:rsidRDefault="00965D41" w:rsidP="00965D41">
      <w:pPr>
        <w:spacing w:before="0" w:after="0"/>
        <w:rPr>
          <w:rFonts w:cs="Calibri"/>
        </w:rPr>
      </w:pPr>
    </w:p>
    <w:p w:rsidR="00965D41" w:rsidRPr="00C810EF" w:rsidRDefault="00965D41" w:rsidP="00965D41">
      <w:pPr>
        <w:spacing w:before="0" w:after="0"/>
        <w:jc w:val="both"/>
        <w:rPr>
          <w:rFonts w:cs="Calibri"/>
          <w:b/>
          <w:color w:val="FF0000"/>
        </w:rPr>
      </w:pPr>
      <w:r w:rsidRPr="00C810EF">
        <w:rPr>
          <w:rFonts w:cs="Calibri"/>
        </w:rPr>
        <w:t>Przystępując do postępowania prowadzonego w trybie przetargu nieograniczonego w sprawie udzielenia zamówienia publicznego pn.:</w:t>
      </w:r>
      <w:r>
        <w:rPr>
          <w:rFonts w:cs="Calibri"/>
        </w:rPr>
        <w:t xml:space="preserve"> </w:t>
      </w:r>
      <w:r w:rsidRPr="00C810EF">
        <w:rPr>
          <w:rFonts w:cs="Calibri"/>
          <w:b/>
          <w:bCs/>
        </w:rPr>
        <w:t xml:space="preserve">„Remonty </w:t>
      </w:r>
      <w:r>
        <w:rPr>
          <w:rFonts w:cs="Calibri"/>
          <w:b/>
          <w:bCs/>
        </w:rPr>
        <w:t xml:space="preserve">i konserwacje </w:t>
      </w:r>
      <w:r w:rsidRPr="00C810EF">
        <w:rPr>
          <w:rFonts w:cs="Calibri"/>
          <w:b/>
          <w:bCs/>
        </w:rPr>
        <w:t xml:space="preserve">tras rowerowych, pieszo-rowerowych oraz elementów małej architektury na terenie lasu przy ul. Sienkiewicza w Iławie </w:t>
      </w:r>
      <w:r>
        <w:rPr>
          <w:rFonts w:cs="Calibri"/>
          <w:b/>
          <w:bCs/>
          <w:sz w:val="18"/>
          <w:szCs w:val="18"/>
        </w:rPr>
        <w:t>na lata 2020/2021</w:t>
      </w:r>
      <w:r>
        <w:rPr>
          <w:rFonts w:cs="Calibri"/>
          <w:b/>
          <w:bCs/>
        </w:rPr>
        <w:t>r.</w:t>
      </w:r>
      <w:r w:rsidRPr="00C810EF">
        <w:rPr>
          <w:rFonts w:cs="Calibri"/>
          <w:b/>
          <w:bCs/>
        </w:rPr>
        <w:t xml:space="preserve">”. Postępowanie znak: </w:t>
      </w:r>
      <w:r>
        <w:rPr>
          <w:rFonts w:cs="Calibri"/>
          <w:b/>
          <w:bCs/>
          <w:color w:val="0000FF"/>
        </w:rPr>
        <w:t>ZP.271.36.2020</w:t>
      </w:r>
    </w:p>
    <w:p w:rsidR="00965D41" w:rsidRPr="00407E39" w:rsidRDefault="00965D41" w:rsidP="00965D41">
      <w:pPr>
        <w:spacing w:before="0" w:after="0"/>
        <w:jc w:val="both"/>
        <w:rPr>
          <w:rFonts w:cs="Calibri"/>
          <w:b/>
          <w:color w:val="FF0000"/>
          <w:sz w:val="18"/>
          <w:szCs w:val="18"/>
        </w:rPr>
      </w:pPr>
    </w:p>
    <w:p w:rsidR="00965D41" w:rsidRPr="00407E39" w:rsidRDefault="00965D41" w:rsidP="00965D41">
      <w:pPr>
        <w:spacing w:before="0" w:after="0"/>
        <w:rPr>
          <w:rFonts w:cs="Calibri"/>
          <w:sz w:val="18"/>
          <w:szCs w:val="18"/>
        </w:rPr>
      </w:pPr>
      <w:r w:rsidRPr="00407E39">
        <w:rPr>
          <w:rFonts w:cs="Calibri"/>
          <w:sz w:val="18"/>
          <w:szCs w:val="18"/>
        </w:rPr>
        <w:t>działając w imieniu Wykonawcy:</w:t>
      </w:r>
    </w:p>
    <w:p w:rsidR="00965D41" w:rsidRPr="00407E39" w:rsidRDefault="00965D41" w:rsidP="00965D41">
      <w:pPr>
        <w:spacing w:before="0" w:after="0"/>
        <w:rPr>
          <w:rFonts w:cs="Calibri"/>
          <w:sz w:val="18"/>
          <w:szCs w:val="18"/>
        </w:rPr>
      </w:pPr>
      <w:r w:rsidRPr="00407E39">
        <w:rPr>
          <w:rFonts w:cs="Calibri"/>
          <w:sz w:val="18"/>
          <w:szCs w:val="18"/>
        </w:rPr>
        <w:t>………………………………………………………………………………………………………….............................………………</w:t>
      </w:r>
    </w:p>
    <w:p w:rsidR="00965D41" w:rsidRPr="00407E39" w:rsidRDefault="00965D41" w:rsidP="00965D41">
      <w:pPr>
        <w:spacing w:before="0" w:after="0"/>
        <w:rPr>
          <w:rFonts w:cs="Calibri"/>
          <w:sz w:val="18"/>
          <w:szCs w:val="18"/>
        </w:rPr>
      </w:pPr>
      <w:r w:rsidRPr="00407E39">
        <w:rPr>
          <w:rFonts w:cs="Calibri"/>
          <w:sz w:val="18"/>
          <w:szCs w:val="18"/>
        </w:rPr>
        <w:t>………………………………………………………………………………………………………………………………………………</w:t>
      </w:r>
    </w:p>
    <w:p w:rsidR="00965D41" w:rsidRPr="00407E39" w:rsidRDefault="00965D41" w:rsidP="00965D41">
      <w:pPr>
        <w:spacing w:before="0" w:after="0"/>
        <w:jc w:val="center"/>
        <w:rPr>
          <w:rFonts w:cs="Calibri"/>
          <w:sz w:val="18"/>
          <w:szCs w:val="18"/>
        </w:rPr>
      </w:pPr>
      <w:r w:rsidRPr="00407E39">
        <w:rPr>
          <w:rFonts w:cs="Calibri"/>
          <w:sz w:val="18"/>
          <w:szCs w:val="18"/>
        </w:rPr>
        <w:t>(podać nazwę i adres Wykonawcy)</w:t>
      </w:r>
    </w:p>
    <w:p w:rsidR="00965D41" w:rsidRPr="00C810EF" w:rsidRDefault="00965D41" w:rsidP="00965D41">
      <w:pPr>
        <w:spacing w:before="0" w:after="0" w:line="260" w:lineRule="atLeast"/>
        <w:jc w:val="center"/>
        <w:rPr>
          <w:rFonts w:cs="Calibri"/>
          <w:b/>
        </w:rPr>
      </w:pPr>
    </w:p>
    <w:p w:rsidR="00965D41" w:rsidRPr="00407E39" w:rsidRDefault="00965D41" w:rsidP="00965D41">
      <w:pPr>
        <w:pStyle w:val="Tekstpodstawowy2"/>
        <w:spacing w:before="0" w:after="0"/>
        <w:rPr>
          <w:rFonts w:ascii="Calibri" w:hAnsi="Calibri" w:cs="Calibri"/>
          <w:i w:val="0"/>
          <w:sz w:val="18"/>
          <w:szCs w:val="18"/>
        </w:rPr>
      </w:pPr>
      <w:r w:rsidRPr="00C810EF">
        <w:rPr>
          <w:rFonts w:ascii="Calibri" w:hAnsi="Calibri" w:cs="Calibri"/>
          <w:i w:val="0"/>
        </w:rPr>
        <w:t>Przedkładam(y) niniejszy wykaz i oświadczam(y), że reprezentowana przez nas firma(y) zrealizowała(y) w ciągu ostatnich 5 lat następujące zamówienia</w:t>
      </w:r>
      <w:r w:rsidRPr="00407E39">
        <w:rPr>
          <w:rFonts w:ascii="Calibri" w:hAnsi="Calibri" w:cs="Calibri"/>
          <w:i w:val="0"/>
          <w:sz w:val="18"/>
          <w:szCs w:val="18"/>
        </w:rPr>
        <w:t>:</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tblPr>
      <w:tblGrid>
        <w:gridCol w:w="620"/>
        <w:gridCol w:w="2011"/>
        <w:gridCol w:w="2479"/>
        <w:gridCol w:w="3597"/>
        <w:gridCol w:w="1297"/>
      </w:tblGrid>
      <w:tr w:rsidR="00965D41" w:rsidRPr="00407E39" w:rsidTr="00122765">
        <w:trPr>
          <w:trHeight w:val="1193"/>
        </w:trPr>
        <w:tc>
          <w:tcPr>
            <w:tcW w:w="310" w:type="pct"/>
            <w:tcBorders>
              <w:top w:val="double" w:sz="4" w:space="0" w:color="auto"/>
            </w:tcBorders>
            <w:shd w:val="clear" w:color="auto" w:fill="CCFFCC"/>
            <w:vAlign w:val="center"/>
          </w:tcPr>
          <w:p w:rsidR="00965D41" w:rsidRPr="00407E39" w:rsidRDefault="00965D41" w:rsidP="00122765">
            <w:pPr>
              <w:spacing w:before="0" w:after="0" w:line="240" w:lineRule="auto"/>
              <w:jc w:val="center"/>
              <w:rPr>
                <w:rFonts w:cs="Calibri"/>
                <w:b/>
                <w:sz w:val="14"/>
                <w:szCs w:val="14"/>
              </w:rPr>
            </w:pPr>
            <w:r w:rsidRPr="00407E39">
              <w:rPr>
                <w:rFonts w:cs="Calibri"/>
                <w:b/>
                <w:sz w:val="14"/>
                <w:szCs w:val="14"/>
              </w:rPr>
              <w:t>Lp.</w:t>
            </w:r>
          </w:p>
        </w:tc>
        <w:tc>
          <w:tcPr>
            <w:tcW w:w="1005" w:type="pct"/>
            <w:tcBorders>
              <w:top w:val="double" w:sz="4" w:space="0" w:color="auto"/>
            </w:tcBorders>
            <w:shd w:val="clear" w:color="auto" w:fill="CCFFCC"/>
            <w:vAlign w:val="center"/>
          </w:tcPr>
          <w:p w:rsidR="00965D41" w:rsidRPr="00407E39" w:rsidRDefault="00965D41" w:rsidP="00122765">
            <w:pPr>
              <w:spacing w:before="0" w:after="0" w:line="240" w:lineRule="auto"/>
              <w:jc w:val="center"/>
              <w:rPr>
                <w:rFonts w:cs="Calibri"/>
                <w:b/>
                <w:sz w:val="14"/>
                <w:szCs w:val="14"/>
              </w:rPr>
            </w:pPr>
            <w:r w:rsidRPr="00407E39">
              <w:rPr>
                <w:rFonts w:cs="Calibri"/>
                <w:b/>
                <w:sz w:val="14"/>
                <w:szCs w:val="14"/>
              </w:rPr>
              <w:t>Nazwa i adres podmiotu na rzecz którego wykonano roboty</w:t>
            </w:r>
          </w:p>
        </w:tc>
        <w:tc>
          <w:tcPr>
            <w:tcW w:w="1239" w:type="pct"/>
            <w:tcBorders>
              <w:top w:val="double" w:sz="4" w:space="0" w:color="auto"/>
            </w:tcBorders>
            <w:shd w:val="clear" w:color="auto" w:fill="CCFFCC"/>
            <w:vAlign w:val="center"/>
          </w:tcPr>
          <w:p w:rsidR="00965D41" w:rsidRPr="00407E39" w:rsidRDefault="00965D41" w:rsidP="00122765">
            <w:pPr>
              <w:spacing w:before="0" w:after="0" w:line="240" w:lineRule="auto"/>
              <w:jc w:val="center"/>
              <w:rPr>
                <w:rFonts w:cs="Calibri"/>
                <w:b/>
                <w:sz w:val="14"/>
                <w:szCs w:val="14"/>
              </w:rPr>
            </w:pPr>
            <w:r w:rsidRPr="00407E39">
              <w:rPr>
                <w:rFonts w:cs="Calibri"/>
                <w:b/>
                <w:sz w:val="14"/>
                <w:szCs w:val="14"/>
              </w:rPr>
              <w:t>Całkowita wartość robót budowlanych brutto (wartość wymaga/posiadana</w:t>
            </w:r>
          </w:p>
        </w:tc>
        <w:tc>
          <w:tcPr>
            <w:tcW w:w="1798" w:type="pct"/>
            <w:tcBorders>
              <w:top w:val="double" w:sz="4" w:space="0" w:color="auto"/>
            </w:tcBorders>
            <w:shd w:val="clear" w:color="auto" w:fill="CCFFCC"/>
            <w:vAlign w:val="center"/>
          </w:tcPr>
          <w:p w:rsidR="00965D41" w:rsidRPr="008157B1" w:rsidRDefault="00965D41" w:rsidP="00122765">
            <w:pPr>
              <w:spacing w:before="0" w:after="0" w:line="240" w:lineRule="auto"/>
              <w:jc w:val="center"/>
              <w:rPr>
                <w:rFonts w:cs="Calibri"/>
                <w:sz w:val="16"/>
                <w:szCs w:val="16"/>
              </w:rPr>
            </w:pPr>
            <w:r w:rsidRPr="008157B1">
              <w:rPr>
                <w:rFonts w:cs="Calibri"/>
                <w:sz w:val="16"/>
                <w:szCs w:val="16"/>
              </w:rPr>
              <w:t>Miejsce wykonania i zakres prac wykonania</w:t>
            </w:r>
          </w:p>
          <w:p w:rsidR="00965D41" w:rsidRPr="00407E39" w:rsidRDefault="00965D41" w:rsidP="00122765">
            <w:pPr>
              <w:spacing w:before="0" w:after="0" w:line="240" w:lineRule="auto"/>
              <w:jc w:val="center"/>
              <w:rPr>
                <w:rFonts w:cs="Calibri"/>
                <w:b/>
                <w:sz w:val="14"/>
                <w:szCs w:val="14"/>
              </w:rPr>
            </w:pPr>
            <w:r w:rsidRPr="008157B1">
              <w:rPr>
                <w:rFonts w:cs="Calibri"/>
                <w:sz w:val="16"/>
                <w:szCs w:val="16"/>
              </w:rPr>
              <w:t>(</w:t>
            </w:r>
            <w:r w:rsidRPr="008157B1">
              <w:rPr>
                <w:rFonts w:cs="Calibri"/>
                <w:i/>
                <w:sz w:val="16"/>
                <w:szCs w:val="16"/>
              </w:rPr>
              <w:t xml:space="preserve">wykazać zadanie polegające na budowie lub remoncie obiektów drogowych, elementów małej architektury (np. dróg, chodników, placów, parkingów, ścieżki rowerowej, ścieżek typu single </w:t>
            </w:r>
            <w:proofErr w:type="spellStart"/>
            <w:r w:rsidRPr="008157B1">
              <w:rPr>
                <w:rFonts w:cs="Calibri"/>
                <w:i/>
                <w:sz w:val="16"/>
                <w:szCs w:val="16"/>
              </w:rPr>
              <w:t>track</w:t>
            </w:r>
            <w:proofErr w:type="spellEnd"/>
            <w:r w:rsidRPr="008157B1">
              <w:rPr>
                <w:rFonts w:cs="Calibri"/>
                <w:i/>
                <w:sz w:val="16"/>
                <w:szCs w:val="16"/>
              </w:rPr>
              <w:t>) o nawierzchni żwirowej lub z kruszywa łamanego</w:t>
            </w:r>
          </w:p>
        </w:tc>
        <w:tc>
          <w:tcPr>
            <w:tcW w:w="648" w:type="pct"/>
            <w:tcBorders>
              <w:top w:val="double" w:sz="4" w:space="0" w:color="auto"/>
            </w:tcBorders>
            <w:shd w:val="clear" w:color="auto" w:fill="CCFFCC"/>
            <w:vAlign w:val="center"/>
          </w:tcPr>
          <w:p w:rsidR="00965D41" w:rsidRPr="00407E39" w:rsidRDefault="00965D41" w:rsidP="00122765">
            <w:pPr>
              <w:spacing w:before="0" w:after="0" w:line="240" w:lineRule="auto"/>
              <w:jc w:val="center"/>
              <w:rPr>
                <w:rFonts w:cs="Calibri"/>
                <w:b/>
                <w:sz w:val="14"/>
                <w:szCs w:val="14"/>
              </w:rPr>
            </w:pPr>
            <w:r w:rsidRPr="00407E39">
              <w:rPr>
                <w:rFonts w:cs="Calibri"/>
                <w:b/>
                <w:sz w:val="14"/>
                <w:szCs w:val="14"/>
              </w:rPr>
              <w:t xml:space="preserve">Czas realizacji </w:t>
            </w:r>
          </w:p>
          <w:p w:rsidR="00965D41" w:rsidRPr="00407E39" w:rsidRDefault="00965D41" w:rsidP="00122765">
            <w:pPr>
              <w:spacing w:before="0" w:after="0" w:line="240" w:lineRule="auto"/>
              <w:jc w:val="center"/>
              <w:rPr>
                <w:rFonts w:cs="Calibri"/>
                <w:b/>
                <w:sz w:val="14"/>
                <w:szCs w:val="14"/>
              </w:rPr>
            </w:pPr>
            <w:r w:rsidRPr="00407E39">
              <w:rPr>
                <w:rFonts w:cs="Calibri"/>
                <w:b/>
                <w:sz w:val="14"/>
                <w:szCs w:val="14"/>
              </w:rPr>
              <w:t xml:space="preserve">od – do </w:t>
            </w:r>
          </w:p>
          <w:p w:rsidR="00965D41" w:rsidRPr="00407E39" w:rsidRDefault="00965D41" w:rsidP="00122765">
            <w:pPr>
              <w:spacing w:before="0" w:after="0" w:line="240" w:lineRule="auto"/>
              <w:jc w:val="center"/>
              <w:rPr>
                <w:rFonts w:cs="Calibri"/>
                <w:b/>
                <w:sz w:val="14"/>
                <w:szCs w:val="14"/>
              </w:rPr>
            </w:pPr>
            <w:r w:rsidRPr="00407E39">
              <w:rPr>
                <w:rFonts w:cs="Calibri"/>
                <w:b/>
                <w:sz w:val="14"/>
                <w:szCs w:val="14"/>
              </w:rPr>
              <w:t>dz./m-c /rok</w:t>
            </w:r>
          </w:p>
          <w:p w:rsidR="00965D41" w:rsidRPr="00407E39" w:rsidRDefault="00965D41" w:rsidP="00122765">
            <w:pPr>
              <w:spacing w:before="0" w:after="0" w:line="240" w:lineRule="auto"/>
              <w:jc w:val="center"/>
              <w:rPr>
                <w:rFonts w:cs="Calibri"/>
                <w:b/>
                <w:sz w:val="14"/>
                <w:szCs w:val="14"/>
              </w:rPr>
            </w:pPr>
            <w:r w:rsidRPr="00407E39">
              <w:rPr>
                <w:rFonts w:cs="Calibri"/>
                <w:b/>
                <w:sz w:val="14"/>
                <w:szCs w:val="14"/>
              </w:rPr>
              <w:t xml:space="preserve"> </w:t>
            </w:r>
          </w:p>
        </w:tc>
      </w:tr>
      <w:tr w:rsidR="00965D41" w:rsidRPr="00407E39" w:rsidTr="00122765">
        <w:trPr>
          <w:trHeight w:hRule="exact" w:val="230"/>
        </w:trPr>
        <w:tc>
          <w:tcPr>
            <w:tcW w:w="310" w:type="pct"/>
            <w:vAlign w:val="center"/>
          </w:tcPr>
          <w:p w:rsidR="00965D41" w:rsidRPr="00407E39" w:rsidRDefault="00965D41" w:rsidP="00122765">
            <w:pPr>
              <w:jc w:val="center"/>
              <w:rPr>
                <w:rFonts w:cs="Calibri"/>
                <w:b/>
                <w:sz w:val="16"/>
                <w:szCs w:val="16"/>
              </w:rPr>
            </w:pPr>
            <w:r w:rsidRPr="00407E39">
              <w:rPr>
                <w:rFonts w:cs="Calibri"/>
                <w:b/>
                <w:sz w:val="16"/>
                <w:szCs w:val="16"/>
              </w:rPr>
              <w:t>1</w:t>
            </w:r>
          </w:p>
        </w:tc>
        <w:tc>
          <w:tcPr>
            <w:tcW w:w="1005" w:type="pct"/>
            <w:vAlign w:val="center"/>
          </w:tcPr>
          <w:p w:rsidR="00965D41" w:rsidRPr="00407E39" w:rsidRDefault="00965D41" w:rsidP="00122765">
            <w:pPr>
              <w:jc w:val="center"/>
              <w:rPr>
                <w:rFonts w:cs="Calibri"/>
                <w:b/>
                <w:sz w:val="16"/>
                <w:szCs w:val="16"/>
              </w:rPr>
            </w:pPr>
            <w:r w:rsidRPr="00407E39">
              <w:rPr>
                <w:rFonts w:cs="Calibri"/>
                <w:b/>
                <w:sz w:val="16"/>
                <w:szCs w:val="16"/>
              </w:rPr>
              <w:t>2</w:t>
            </w:r>
          </w:p>
        </w:tc>
        <w:tc>
          <w:tcPr>
            <w:tcW w:w="1239" w:type="pct"/>
            <w:vAlign w:val="center"/>
          </w:tcPr>
          <w:p w:rsidR="00965D41" w:rsidRPr="00407E39" w:rsidRDefault="00965D41" w:rsidP="00122765">
            <w:pPr>
              <w:jc w:val="center"/>
              <w:rPr>
                <w:rFonts w:cs="Calibri"/>
                <w:b/>
                <w:sz w:val="16"/>
                <w:szCs w:val="16"/>
              </w:rPr>
            </w:pPr>
            <w:r w:rsidRPr="00407E39">
              <w:rPr>
                <w:rFonts w:cs="Calibri"/>
                <w:b/>
                <w:sz w:val="16"/>
                <w:szCs w:val="16"/>
              </w:rPr>
              <w:t>3</w:t>
            </w:r>
          </w:p>
        </w:tc>
        <w:tc>
          <w:tcPr>
            <w:tcW w:w="1798" w:type="pct"/>
            <w:vAlign w:val="center"/>
          </w:tcPr>
          <w:p w:rsidR="00965D41" w:rsidRPr="00407E39" w:rsidRDefault="00965D41" w:rsidP="00122765">
            <w:pPr>
              <w:jc w:val="center"/>
              <w:rPr>
                <w:rFonts w:cs="Calibri"/>
                <w:b/>
                <w:sz w:val="16"/>
                <w:szCs w:val="16"/>
              </w:rPr>
            </w:pPr>
            <w:r w:rsidRPr="00407E39">
              <w:rPr>
                <w:rFonts w:cs="Calibri"/>
                <w:b/>
                <w:sz w:val="16"/>
                <w:szCs w:val="16"/>
              </w:rPr>
              <w:t>4</w:t>
            </w:r>
          </w:p>
        </w:tc>
        <w:tc>
          <w:tcPr>
            <w:tcW w:w="648" w:type="pct"/>
            <w:vAlign w:val="center"/>
          </w:tcPr>
          <w:p w:rsidR="00965D41" w:rsidRPr="00407E39" w:rsidRDefault="00965D41" w:rsidP="00122765">
            <w:pPr>
              <w:jc w:val="center"/>
              <w:rPr>
                <w:rFonts w:cs="Calibri"/>
                <w:b/>
                <w:sz w:val="16"/>
                <w:szCs w:val="16"/>
              </w:rPr>
            </w:pPr>
            <w:r w:rsidRPr="00407E39">
              <w:rPr>
                <w:rFonts w:cs="Calibri"/>
                <w:b/>
                <w:sz w:val="16"/>
                <w:szCs w:val="16"/>
              </w:rPr>
              <w:t>5</w:t>
            </w:r>
          </w:p>
        </w:tc>
      </w:tr>
      <w:tr w:rsidR="00965D41" w:rsidRPr="00407E39" w:rsidTr="00122765">
        <w:trPr>
          <w:trHeight w:val="1375"/>
        </w:trPr>
        <w:tc>
          <w:tcPr>
            <w:tcW w:w="310" w:type="pct"/>
          </w:tcPr>
          <w:p w:rsidR="00965D41" w:rsidRPr="00407E39" w:rsidRDefault="00965D41" w:rsidP="00122765">
            <w:pPr>
              <w:spacing w:line="360" w:lineRule="auto"/>
              <w:jc w:val="center"/>
              <w:rPr>
                <w:rFonts w:cs="Calibri"/>
                <w:b/>
              </w:rPr>
            </w:pPr>
          </w:p>
        </w:tc>
        <w:tc>
          <w:tcPr>
            <w:tcW w:w="1005" w:type="pct"/>
          </w:tcPr>
          <w:p w:rsidR="00965D41" w:rsidRPr="00407E39" w:rsidRDefault="00965D41" w:rsidP="00122765">
            <w:pPr>
              <w:spacing w:line="360" w:lineRule="auto"/>
              <w:jc w:val="center"/>
              <w:rPr>
                <w:rFonts w:cs="Calibri"/>
                <w:b/>
              </w:rPr>
            </w:pPr>
          </w:p>
        </w:tc>
        <w:tc>
          <w:tcPr>
            <w:tcW w:w="1239" w:type="pct"/>
            <w:vAlign w:val="center"/>
          </w:tcPr>
          <w:p w:rsidR="00965D41" w:rsidRPr="00407E39" w:rsidRDefault="00965D41" w:rsidP="00122765">
            <w:pPr>
              <w:spacing w:before="120" w:after="120"/>
              <w:jc w:val="center"/>
              <w:rPr>
                <w:rFonts w:cs="Calibri"/>
                <w:b/>
              </w:rPr>
            </w:pPr>
            <w:r>
              <w:rPr>
                <w:rFonts w:cs="Calibri"/>
                <w:b/>
              </w:rPr>
              <w:t>15</w:t>
            </w:r>
            <w:r w:rsidRPr="00407E39">
              <w:rPr>
                <w:rFonts w:cs="Calibri"/>
                <w:b/>
              </w:rPr>
              <w:t>.000,00/..................</w:t>
            </w:r>
          </w:p>
        </w:tc>
        <w:tc>
          <w:tcPr>
            <w:tcW w:w="1798" w:type="pct"/>
            <w:vAlign w:val="center"/>
          </w:tcPr>
          <w:p w:rsidR="00965D41" w:rsidRPr="00407E39" w:rsidRDefault="00965D41" w:rsidP="00122765">
            <w:pPr>
              <w:spacing w:before="120" w:after="120"/>
              <w:jc w:val="center"/>
              <w:rPr>
                <w:rFonts w:cs="Calibri"/>
                <w:b/>
              </w:rPr>
            </w:pPr>
            <w:r w:rsidRPr="00407E39">
              <w:rPr>
                <w:rFonts w:cs="Calibri"/>
                <w:b/>
              </w:rPr>
              <w:t>Nazwa zadania ...............................................................</w:t>
            </w:r>
          </w:p>
          <w:p w:rsidR="00965D41" w:rsidRPr="00407E39" w:rsidRDefault="00965D41" w:rsidP="00122765">
            <w:pPr>
              <w:spacing w:before="120" w:after="120"/>
              <w:jc w:val="center"/>
              <w:rPr>
                <w:rFonts w:cs="Calibri"/>
                <w:b/>
              </w:rPr>
            </w:pPr>
            <w:r w:rsidRPr="00407E39">
              <w:rPr>
                <w:rFonts w:cs="Calibri"/>
                <w:b/>
              </w:rPr>
              <w:t>Zakres zadania:</w:t>
            </w:r>
            <w:r w:rsidRPr="00407E39">
              <w:rPr>
                <w:rFonts w:cs="Calibri"/>
                <w:b/>
              </w:rPr>
              <w:br/>
              <w:t>................................................</w:t>
            </w:r>
          </w:p>
        </w:tc>
        <w:tc>
          <w:tcPr>
            <w:tcW w:w="648" w:type="pct"/>
          </w:tcPr>
          <w:p w:rsidR="00965D41" w:rsidRPr="00407E39" w:rsidRDefault="00965D41" w:rsidP="00122765">
            <w:pPr>
              <w:spacing w:line="360" w:lineRule="auto"/>
              <w:jc w:val="center"/>
              <w:rPr>
                <w:rFonts w:cs="Calibri"/>
                <w:b/>
              </w:rPr>
            </w:pPr>
          </w:p>
        </w:tc>
      </w:tr>
    </w:tbl>
    <w:p w:rsidR="00965D41" w:rsidRPr="00407E39" w:rsidRDefault="00965D41" w:rsidP="00965D41">
      <w:pPr>
        <w:tabs>
          <w:tab w:val="center" w:pos="1134"/>
        </w:tabs>
        <w:spacing w:before="0" w:after="0" w:line="360" w:lineRule="auto"/>
        <w:ind w:left="1134" w:hanging="1134"/>
        <w:rPr>
          <w:rFonts w:cs="Calibri"/>
          <w:i/>
          <w:iCs/>
          <w:sz w:val="16"/>
          <w:szCs w:val="16"/>
        </w:rPr>
      </w:pPr>
    </w:p>
    <w:p w:rsidR="00965D41" w:rsidRPr="00407E39" w:rsidRDefault="00965D41" w:rsidP="00965D41">
      <w:pPr>
        <w:tabs>
          <w:tab w:val="center" w:pos="1134"/>
        </w:tabs>
        <w:spacing w:before="0" w:after="0" w:line="360" w:lineRule="auto"/>
        <w:ind w:left="1134" w:hanging="1134"/>
        <w:rPr>
          <w:rFonts w:cs="Calibri"/>
          <w:i/>
          <w:iCs/>
          <w:sz w:val="16"/>
          <w:szCs w:val="16"/>
        </w:rPr>
      </w:pPr>
      <w:r w:rsidRPr="00407E39">
        <w:rPr>
          <w:rFonts w:cs="Calibri"/>
          <w:i/>
          <w:iCs/>
          <w:sz w:val="16"/>
          <w:szCs w:val="16"/>
        </w:rPr>
        <w:t>Uwagi:</w:t>
      </w:r>
    </w:p>
    <w:p w:rsidR="00965D41" w:rsidRPr="00407E39" w:rsidRDefault="00965D41" w:rsidP="00965D41">
      <w:pPr>
        <w:numPr>
          <w:ilvl w:val="0"/>
          <w:numId w:val="13"/>
        </w:numPr>
        <w:tabs>
          <w:tab w:val="center" w:pos="1134"/>
        </w:tabs>
        <w:spacing w:before="0" w:after="0"/>
        <w:jc w:val="both"/>
        <w:rPr>
          <w:rFonts w:cs="Calibri"/>
          <w:b/>
          <w:bCs/>
          <w:sz w:val="16"/>
          <w:szCs w:val="16"/>
        </w:rPr>
      </w:pPr>
      <w:r w:rsidRPr="00407E39">
        <w:rPr>
          <w:rFonts w:cs="Calibri"/>
          <w:sz w:val="16"/>
          <w:szCs w:val="16"/>
        </w:rPr>
        <w:t xml:space="preserve">Do wykazu należy dołączyć dowody potwierdzające, że roboty budowlane te zostały </w:t>
      </w:r>
      <w:r w:rsidRPr="00407E39">
        <w:rPr>
          <w:rFonts w:cs="Calibri"/>
          <w:b/>
          <w:sz w:val="16"/>
          <w:szCs w:val="16"/>
          <w:u w:val="single"/>
        </w:rPr>
        <w:t>wykonane w sposób należyty zgodnie z przepisami prawa budowlanego i prawidłowo ukończone</w:t>
      </w:r>
      <w:r w:rsidRPr="00407E39">
        <w:rPr>
          <w:rFonts w:cs="Calibri"/>
          <w:b/>
          <w:bCs/>
          <w:sz w:val="16"/>
          <w:szCs w:val="16"/>
        </w:rPr>
        <w:t>.</w:t>
      </w:r>
    </w:p>
    <w:p w:rsidR="00965D41" w:rsidRPr="00407E39" w:rsidRDefault="00965D41" w:rsidP="00965D41">
      <w:pPr>
        <w:tabs>
          <w:tab w:val="center" w:pos="1134"/>
        </w:tabs>
        <w:spacing w:before="0" w:after="0"/>
        <w:jc w:val="both"/>
        <w:rPr>
          <w:rFonts w:cs="Calibri"/>
          <w:sz w:val="16"/>
          <w:szCs w:val="16"/>
        </w:rPr>
      </w:pPr>
    </w:p>
    <w:p w:rsidR="00965D41" w:rsidRPr="00C810EF" w:rsidRDefault="00965D41" w:rsidP="00965D41">
      <w:pPr>
        <w:spacing w:before="0" w:after="0"/>
        <w:jc w:val="both"/>
        <w:rPr>
          <w:rFonts w:cs="Calibri"/>
        </w:rPr>
      </w:pPr>
      <w:r w:rsidRPr="00C810EF">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rsidR="00965D41" w:rsidRPr="00407E39" w:rsidRDefault="00965D41" w:rsidP="00965D41">
      <w:pPr>
        <w:spacing w:before="0" w:after="0"/>
        <w:rPr>
          <w:rFonts w:cs="Calibri"/>
          <w:i/>
          <w:iCs/>
          <w:sz w:val="14"/>
          <w:szCs w:val="14"/>
        </w:rPr>
      </w:pPr>
    </w:p>
    <w:p w:rsidR="00965D41" w:rsidRPr="00407E39" w:rsidRDefault="00965D41" w:rsidP="00965D41">
      <w:pPr>
        <w:spacing w:before="0" w:after="0"/>
        <w:rPr>
          <w:rFonts w:cs="Calibri"/>
          <w:i/>
          <w:iCs/>
          <w:sz w:val="14"/>
          <w:szCs w:val="14"/>
        </w:rPr>
      </w:pPr>
    </w:p>
    <w:p w:rsidR="00965D41" w:rsidRPr="00407E39" w:rsidRDefault="00965D41" w:rsidP="00965D41">
      <w:pPr>
        <w:spacing w:before="0" w:after="0"/>
        <w:rPr>
          <w:rFonts w:cs="Calibri"/>
          <w:i/>
          <w:iCs/>
          <w:sz w:val="14"/>
          <w:szCs w:val="14"/>
        </w:rPr>
      </w:pPr>
    </w:p>
    <w:p w:rsidR="00965D41" w:rsidRPr="00407E39" w:rsidRDefault="00965D41" w:rsidP="00965D41">
      <w:pPr>
        <w:spacing w:before="0" w:after="0"/>
        <w:rPr>
          <w:rFonts w:cs="Calibri"/>
          <w:i/>
          <w:iCs/>
          <w:sz w:val="14"/>
          <w:szCs w:val="14"/>
        </w:rPr>
      </w:pPr>
      <w:r w:rsidRPr="00407E39">
        <w:rPr>
          <w:rFonts w:cs="Calibri"/>
          <w:i/>
          <w:iCs/>
          <w:sz w:val="14"/>
          <w:szCs w:val="14"/>
        </w:rPr>
        <w:t>......................................................................................</w:t>
      </w:r>
      <w:r w:rsidRPr="00407E39">
        <w:rPr>
          <w:rFonts w:cs="Calibri"/>
          <w:i/>
          <w:iCs/>
          <w:sz w:val="14"/>
          <w:szCs w:val="14"/>
        </w:rPr>
        <w:tab/>
      </w:r>
      <w:r w:rsidRPr="00407E39">
        <w:rPr>
          <w:rFonts w:cs="Calibri"/>
          <w:i/>
          <w:iCs/>
          <w:sz w:val="14"/>
          <w:szCs w:val="14"/>
        </w:rPr>
        <w:tab/>
        <w:t>........................................</w:t>
      </w:r>
    </w:p>
    <w:p w:rsidR="00965D41" w:rsidRPr="00407E39" w:rsidRDefault="00965D41" w:rsidP="00965D41">
      <w:pPr>
        <w:spacing w:before="0" w:after="0"/>
        <w:rPr>
          <w:rFonts w:cs="Calibri"/>
          <w:i/>
          <w:iCs/>
          <w:sz w:val="14"/>
          <w:szCs w:val="14"/>
        </w:rPr>
      </w:pPr>
      <w:r w:rsidRPr="00407E39">
        <w:rPr>
          <w:rFonts w:cs="Calibri"/>
          <w:i/>
          <w:iCs/>
          <w:sz w:val="14"/>
          <w:szCs w:val="14"/>
        </w:rPr>
        <w:t xml:space="preserve">(pieczęć i podpis(y) osób uprawnionych </w:t>
      </w:r>
      <w:r w:rsidRPr="00407E39">
        <w:rPr>
          <w:rFonts w:cs="Calibri"/>
          <w:i/>
          <w:iCs/>
          <w:sz w:val="14"/>
          <w:szCs w:val="14"/>
        </w:rPr>
        <w:tab/>
      </w:r>
      <w:r w:rsidRPr="00407E39">
        <w:rPr>
          <w:rFonts w:cs="Calibri"/>
          <w:i/>
          <w:iCs/>
          <w:sz w:val="14"/>
          <w:szCs w:val="14"/>
        </w:rPr>
        <w:tab/>
      </w:r>
      <w:r w:rsidRPr="00407E39">
        <w:rPr>
          <w:rFonts w:cs="Calibri"/>
          <w:i/>
          <w:iCs/>
          <w:sz w:val="14"/>
          <w:szCs w:val="14"/>
        </w:rPr>
        <w:tab/>
      </w:r>
      <w:r w:rsidRPr="00407E39">
        <w:rPr>
          <w:rFonts w:cs="Calibri"/>
          <w:i/>
          <w:iCs/>
          <w:sz w:val="14"/>
          <w:szCs w:val="14"/>
        </w:rPr>
        <w:tab/>
        <w:t>(data)</w:t>
      </w:r>
      <w:r w:rsidRPr="00407E39">
        <w:rPr>
          <w:rFonts w:cs="Calibri"/>
          <w:i/>
          <w:iCs/>
          <w:sz w:val="14"/>
          <w:szCs w:val="14"/>
        </w:rPr>
        <w:br/>
        <w:t>do reprezentacji wykonawcy lub pełnomocnika)</w:t>
      </w:r>
    </w:p>
    <w:p w:rsidR="00965D41" w:rsidRPr="00407E39" w:rsidRDefault="00965D41" w:rsidP="00965D41">
      <w:pPr>
        <w:tabs>
          <w:tab w:val="center" w:pos="1134"/>
        </w:tabs>
        <w:spacing w:before="0" w:after="0"/>
        <w:rPr>
          <w:rFonts w:cs="Calibri"/>
          <w:b/>
          <w:bCs/>
        </w:rPr>
      </w:pPr>
    </w:p>
    <w:p w:rsidR="00965D41" w:rsidRPr="00407E39" w:rsidRDefault="00965D41" w:rsidP="00965D41">
      <w:pPr>
        <w:autoSpaceDE w:val="0"/>
        <w:autoSpaceDN w:val="0"/>
        <w:adjustRightInd w:val="0"/>
        <w:spacing w:before="0" w:after="0"/>
        <w:jc w:val="both"/>
        <w:rPr>
          <w:rFonts w:cs="Calibri"/>
          <w:color w:val="FF0000"/>
          <w:sz w:val="16"/>
          <w:szCs w:val="16"/>
        </w:rPr>
      </w:pPr>
      <w:r w:rsidRPr="00407E39">
        <w:rPr>
          <w:rFonts w:cs="Calibri"/>
          <w:b/>
          <w:bCs/>
          <w:color w:val="FF0000"/>
          <w:sz w:val="16"/>
          <w:szCs w:val="16"/>
        </w:rPr>
        <w:t xml:space="preserve">UWAGA !!! </w:t>
      </w:r>
    </w:p>
    <w:p w:rsidR="00965D41" w:rsidRPr="00407E39" w:rsidRDefault="00965D41" w:rsidP="00965D41">
      <w:pPr>
        <w:pStyle w:val="Tekstpodstawowy"/>
        <w:spacing w:before="0" w:after="0"/>
        <w:jc w:val="both"/>
        <w:rPr>
          <w:rFonts w:ascii="Calibri" w:hAnsi="Calibri" w:cs="Calibri"/>
          <w:b/>
          <w:bCs/>
          <w:color w:val="FF0000"/>
          <w:sz w:val="16"/>
          <w:szCs w:val="16"/>
        </w:rPr>
      </w:pPr>
      <w:r w:rsidRPr="00407E39">
        <w:rPr>
          <w:rFonts w:ascii="Calibri" w:hAnsi="Calibri" w:cs="Calibri"/>
          <w:b/>
          <w:bCs/>
          <w:color w:val="FF0000"/>
          <w:sz w:val="16"/>
          <w:szCs w:val="16"/>
        </w:rPr>
        <w:t xml:space="preserve">Zamawiający </w:t>
      </w:r>
      <w:r>
        <w:rPr>
          <w:rFonts w:ascii="Calibri" w:hAnsi="Calibri" w:cs="Calibri"/>
          <w:b/>
          <w:bCs/>
          <w:color w:val="FF0000"/>
          <w:sz w:val="16"/>
          <w:szCs w:val="16"/>
        </w:rPr>
        <w:t>wezwie</w:t>
      </w:r>
      <w:r>
        <w:rPr>
          <w:rFonts w:ascii="Calibri" w:hAnsi="Calibri" w:cs="Calibri"/>
          <w:b/>
          <w:bCs/>
          <w:color w:val="FF0000"/>
          <w:sz w:val="16"/>
          <w:szCs w:val="16"/>
          <w:lang w:val="pl-PL"/>
        </w:rPr>
        <w:t xml:space="preserve"> </w:t>
      </w:r>
      <w:r w:rsidRPr="00407E39">
        <w:rPr>
          <w:rFonts w:ascii="Calibri" w:hAnsi="Calibri" w:cs="Calibri"/>
          <w:b/>
          <w:bCs/>
          <w:color w:val="FF0000"/>
          <w:sz w:val="16"/>
          <w:szCs w:val="16"/>
        </w:rPr>
        <w:t>wykonawcę, którego oferta została najwyżej oceniona, do złożenia w wyznaczonym, nie krótszym niż 5 dni, terminie aktualnych na dzień złożenia oświadczeń lub dokumentów potwierdzających okoliczności, o których mowa w art. 25 ust. 1. Załącznik nr 4 - składa się na wezwanie Zamawiającego.</w:t>
      </w:r>
    </w:p>
    <w:p w:rsidR="00965D41" w:rsidRDefault="00965D41" w:rsidP="00965D41">
      <w:pPr>
        <w:pStyle w:val="Tekstpodstawowy"/>
        <w:spacing w:before="0" w:after="0"/>
        <w:rPr>
          <w:rFonts w:ascii="Calibri" w:hAnsi="Calibri" w:cs="Calibri"/>
          <w:b/>
          <w:bCs/>
          <w:color w:val="FF0000"/>
          <w:sz w:val="16"/>
          <w:szCs w:val="16"/>
          <w:lang w:val="pl-PL"/>
        </w:rPr>
      </w:pPr>
    </w:p>
    <w:p w:rsidR="00965D41" w:rsidRDefault="00965D41" w:rsidP="00965D41">
      <w:pPr>
        <w:pStyle w:val="Tekstpodstawowy"/>
        <w:spacing w:before="0" w:after="0"/>
        <w:rPr>
          <w:rFonts w:ascii="Calibri" w:hAnsi="Calibri" w:cs="Calibri"/>
          <w:b/>
          <w:bCs/>
          <w:color w:val="FF0000"/>
          <w:sz w:val="16"/>
          <w:szCs w:val="16"/>
          <w:lang w:val="pl-PL"/>
        </w:rPr>
      </w:pPr>
    </w:p>
    <w:p w:rsidR="00965D41" w:rsidRPr="00407E39" w:rsidRDefault="00965D41" w:rsidP="00965D41">
      <w:pPr>
        <w:pStyle w:val="Tekstpodstawowy"/>
        <w:spacing w:before="0" w:after="0"/>
        <w:rPr>
          <w:rFonts w:ascii="Calibri" w:hAnsi="Calibri" w:cs="Calibri"/>
          <w:b/>
          <w:bCs/>
          <w:color w:val="FF0000"/>
          <w:sz w:val="16"/>
          <w:szCs w:val="16"/>
        </w:rPr>
      </w:pPr>
      <w:r>
        <w:rPr>
          <w:rFonts w:ascii="Calibri" w:hAnsi="Calibri" w:cs="Calibri"/>
          <w:b/>
          <w:bCs/>
          <w:color w:val="FF0000"/>
          <w:sz w:val="16"/>
          <w:szCs w:val="16"/>
          <w:lang w:val="pl-PL"/>
        </w:rPr>
        <w:br w:type="page"/>
      </w:r>
    </w:p>
    <w:p w:rsidR="00965D41" w:rsidRPr="00407E39" w:rsidRDefault="00965D41" w:rsidP="00965D41">
      <w:pPr>
        <w:pStyle w:val="Nagwek4"/>
        <w:pBdr>
          <w:top w:val="dotted" w:sz="6" w:space="0" w:color="4F81BD"/>
        </w:pBdr>
        <w:spacing w:before="0"/>
        <w:jc w:val="right"/>
        <w:rPr>
          <w:rFonts w:cs="Calibri"/>
          <w:iCs/>
          <w:color w:val="auto"/>
          <w:sz w:val="18"/>
          <w:szCs w:val="18"/>
        </w:rPr>
      </w:pPr>
      <w:bookmarkStart w:id="10" w:name="_Toc42175008"/>
      <w:r w:rsidRPr="00407E39">
        <w:rPr>
          <w:rFonts w:cs="Calibri"/>
          <w:iCs/>
          <w:color w:val="auto"/>
          <w:sz w:val="18"/>
          <w:szCs w:val="18"/>
        </w:rPr>
        <w:lastRenderedPageBreak/>
        <w:t>Załącznik nr 5 do SIWZ - wykaz OSÓB</w:t>
      </w:r>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965D41" w:rsidRPr="00407E39" w:rsidTr="00122765">
        <w:trPr>
          <w:trHeight w:val="440"/>
          <w:jc w:val="center"/>
        </w:trPr>
        <w:tc>
          <w:tcPr>
            <w:tcW w:w="6069" w:type="dxa"/>
            <w:shd w:val="clear" w:color="auto" w:fill="CCFFCC"/>
            <w:vAlign w:val="center"/>
          </w:tcPr>
          <w:p w:rsidR="00965D41" w:rsidRPr="00407E39" w:rsidRDefault="00965D41" w:rsidP="00122765">
            <w:pPr>
              <w:spacing w:before="0" w:after="0"/>
              <w:jc w:val="center"/>
              <w:rPr>
                <w:rFonts w:cs="Calibri"/>
                <w:b/>
              </w:rPr>
            </w:pPr>
            <w:r w:rsidRPr="00407E39">
              <w:rPr>
                <w:rFonts w:cs="Calibri"/>
                <w:b/>
                <w:sz w:val="22"/>
                <w:szCs w:val="22"/>
              </w:rPr>
              <w:t>POTENCJAŁ KADROWY</w:t>
            </w:r>
            <w:r w:rsidRPr="00407E39">
              <w:rPr>
                <w:rStyle w:val="Odwoanieprzypisudolnego"/>
                <w:rFonts w:cs="Calibri"/>
                <w:b/>
                <w:sz w:val="22"/>
                <w:szCs w:val="22"/>
              </w:rPr>
              <w:footnoteReference w:id="5"/>
            </w:r>
            <w:r w:rsidRPr="00407E39">
              <w:rPr>
                <w:rFonts w:cs="Calibri"/>
                <w:b/>
                <w:sz w:val="22"/>
                <w:szCs w:val="22"/>
              </w:rPr>
              <w:t xml:space="preserve"> </w:t>
            </w:r>
          </w:p>
        </w:tc>
      </w:tr>
    </w:tbl>
    <w:p w:rsidR="00965D41" w:rsidRPr="00407E39" w:rsidRDefault="00965D41" w:rsidP="00965D41">
      <w:pPr>
        <w:spacing w:before="0" w:after="0" w:line="360" w:lineRule="auto"/>
        <w:ind w:firstLine="709"/>
        <w:rPr>
          <w:rFonts w:cs="Calibri"/>
        </w:rPr>
      </w:pPr>
    </w:p>
    <w:p w:rsidR="00965D41" w:rsidRPr="00C810EF" w:rsidRDefault="00965D41" w:rsidP="00965D41">
      <w:pPr>
        <w:spacing w:before="0" w:after="0"/>
        <w:jc w:val="both"/>
        <w:rPr>
          <w:rFonts w:cs="Calibri"/>
          <w:b/>
          <w:color w:val="FF0000"/>
        </w:rPr>
      </w:pPr>
      <w:r w:rsidRPr="00C810EF">
        <w:rPr>
          <w:rFonts w:cs="Calibri"/>
        </w:rPr>
        <w:t xml:space="preserve">Przystępując do postępowania prowadzonego w trybie przetargu nieograniczonego w sprawie udzielenia zamówienia publicznego pn: </w:t>
      </w:r>
      <w:r w:rsidRPr="00C810EF">
        <w:rPr>
          <w:rFonts w:cs="Calibri"/>
          <w:b/>
          <w:bCs/>
        </w:rPr>
        <w:t xml:space="preserve">„Remonty </w:t>
      </w:r>
      <w:r>
        <w:rPr>
          <w:rFonts w:cs="Calibri"/>
          <w:b/>
          <w:bCs/>
        </w:rPr>
        <w:t xml:space="preserve">i konserwacje </w:t>
      </w:r>
      <w:r w:rsidRPr="00C810EF">
        <w:rPr>
          <w:rFonts w:cs="Calibri"/>
          <w:b/>
          <w:bCs/>
        </w:rPr>
        <w:t xml:space="preserve">tras rowerowych, pieszo-rowerowych oraz elementów małej architektury na terenie lasu przy ul. Sienkiewicza w Iławie </w:t>
      </w:r>
      <w:r>
        <w:rPr>
          <w:rFonts w:cs="Calibri"/>
          <w:b/>
          <w:bCs/>
          <w:sz w:val="18"/>
          <w:szCs w:val="18"/>
        </w:rPr>
        <w:t>na lata 2020/2021</w:t>
      </w:r>
      <w:r w:rsidRPr="00C810EF">
        <w:rPr>
          <w:rFonts w:cs="Calibri"/>
          <w:b/>
          <w:bCs/>
        </w:rPr>
        <w:t xml:space="preserve">”. Postępowanie znak: </w:t>
      </w:r>
      <w:r>
        <w:rPr>
          <w:rFonts w:cs="Calibri"/>
          <w:b/>
          <w:bCs/>
          <w:color w:val="0000FF"/>
        </w:rPr>
        <w:t>ZP.271.36.2020</w:t>
      </w:r>
    </w:p>
    <w:p w:rsidR="00965D41" w:rsidRPr="00407E39" w:rsidRDefault="00965D41" w:rsidP="00965D41">
      <w:pPr>
        <w:spacing w:before="0" w:after="0"/>
        <w:jc w:val="both"/>
        <w:rPr>
          <w:rFonts w:cs="Calibri"/>
          <w:b/>
          <w:color w:val="FF0000"/>
          <w:sz w:val="18"/>
          <w:szCs w:val="18"/>
        </w:rPr>
      </w:pPr>
    </w:p>
    <w:p w:rsidR="00965D41" w:rsidRPr="00407E39" w:rsidRDefault="00965D41" w:rsidP="00965D41">
      <w:pPr>
        <w:spacing w:before="0" w:after="0"/>
        <w:rPr>
          <w:rFonts w:cs="Calibri"/>
          <w:sz w:val="18"/>
          <w:szCs w:val="18"/>
        </w:rPr>
      </w:pPr>
      <w:r w:rsidRPr="00407E39">
        <w:rPr>
          <w:rFonts w:cs="Calibri"/>
          <w:sz w:val="18"/>
          <w:szCs w:val="18"/>
        </w:rPr>
        <w:t>działając w imieniu Wykonawcy:</w:t>
      </w:r>
    </w:p>
    <w:p w:rsidR="00965D41" w:rsidRPr="00407E39" w:rsidRDefault="00965D41" w:rsidP="00965D41">
      <w:pPr>
        <w:spacing w:before="0" w:after="0"/>
        <w:rPr>
          <w:rFonts w:cs="Calibri"/>
          <w:sz w:val="18"/>
          <w:szCs w:val="18"/>
        </w:rPr>
      </w:pPr>
      <w:r w:rsidRPr="00407E39">
        <w:rPr>
          <w:rFonts w:cs="Calibri"/>
          <w:sz w:val="18"/>
          <w:szCs w:val="18"/>
        </w:rPr>
        <w:t>……………………………………………………………………………………………………................................................…….............................………………</w:t>
      </w:r>
    </w:p>
    <w:p w:rsidR="00965D41" w:rsidRPr="00407E39" w:rsidRDefault="00965D41" w:rsidP="00965D41">
      <w:pPr>
        <w:spacing w:before="0" w:after="0"/>
        <w:rPr>
          <w:rFonts w:cs="Calibri"/>
          <w:sz w:val="18"/>
          <w:szCs w:val="18"/>
        </w:rPr>
      </w:pPr>
      <w:r w:rsidRPr="00407E39">
        <w:rPr>
          <w:rFonts w:cs="Calibri"/>
          <w:sz w:val="18"/>
          <w:szCs w:val="18"/>
        </w:rPr>
        <w:t>………………………………………………………………………………………………………………………......................................................………………………</w:t>
      </w:r>
    </w:p>
    <w:p w:rsidR="00965D41" w:rsidRPr="00407E39" w:rsidRDefault="00965D41" w:rsidP="00965D41">
      <w:pPr>
        <w:spacing w:before="0" w:after="0"/>
        <w:jc w:val="center"/>
        <w:rPr>
          <w:rFonts w:cs="Calibri"/>
          <w:sz w:val="18"/>
          <w:szCs w:val="18"/>
        </w:rPr>
      </w:pPr>
      <w:r w:rsidRPr="00407E39">
        <w:rPr>
          <w:rFonts w:cs="Calibri"/>
          <w:sz w:val="18"/>
          <w:szCs w:val="18"/>
        </w:rPr>
        <w:t>(podać nazwę i adres Wykonawcy)</w:t>
      </w:r>
    </w:p>
    <w:p w:rsidR="00965D41" w:rsidRPr="00407E39" w:rsidRDefault="00965D41" w:rsidP="00965D41">
      <w:pPr>
        <w:spacing w:before="0" w:after="0"/>
        <w:rPr>
          <w:rFonts w:cs="Calibri"/>
          <w:sz w:val="18"/>
          <w:szCs w:val="18"/>
        </w:rPr>
      </w:pPr>
    </w:p>
    <w:p w:rsidR="00965D41" w:rsidRPr="00C810EF" w:rsidRDefault="00965D41" w:rsidP="00965D41">
      <w:pPr>
        <w:pStyle w:val="Tekstpodstawowy"/>
        <w:widowControl w:val="0"/>
        <w:tabs>
          <w:tab w:val="left" w:pos="8460"/>
          <w:tab w:val="left" w:pos="8910"/>
        </w:tabs>
        <w:spacing w:before="0" w:after="0" w:line="269" w:lineRule="auto"/>
        <w:rPr>
          <w:rFonts w:ascii="Calibri" w:hAnsi="Calibri" w:cs="Calibri"/>
          <w:sz w:val="20"/>
          <w:szCs w:val="20"/>
        </w:rPr>
      </w:pPr>
      <w:r w:rsidRPr="00C810EF">
        <w:rPr>
          <w:rFonts w:ascii="Calibri" w:hAnsi="Calibri" w:cs="Calibri"/>
          <w:sz w:val="20"/>
          <w:szCs w:val="20"/>
        </w:rPr>
        <w:t>Przedkładam(y) niniejszy wykaz i oświadczam(y), że do realizacji niniejszego zamówienia skierujemy następujące osoby:</w:t>
      </w:r>
    </w:p>
    <w:p w:rsidR="00965D41" w:rsidRPr="00407E39" w:rsidRDefault="00965D41" w:rsidP="00965D41">
      <w:pPr>
        <w:pStyle w:val="Tekstpodstawowy"/>
        <w:widowControl w:val="0"/>
        <w:tabs>
          <w:tab w:val="left" w:pos="8460"/>
          <w:tab w:val="left" w:pos="8910"/>
        </w:tabs>
        <w:spacing w:before="0" w:after="0" w:line="269" w:lineRule="auto"/>
        <w:rPr>
          <w:rFonts w:ascii="Calibri" w:hAnsi="Calibri" w:cs="Calibri"/>
          <w:b/>
          <w:sz w:val="18"/>
          <w:szCs w:val="18"/>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5"/>
        <w:gridCol w:w="1520"/>
        <w:gridCol w:w="4819"/>
        <w:gridCol w:w="1276"/>
        <w:gridCol w:w="1843"/>
      </w:tblGrid>
      <w:tr w:rsidR="00965D41" w:rsidRPr="00407E39" w:rsidTr="00122765">
        <w:trPr>
          <w:trHeight w:val="610"/>
          <w:tblHeader/>
        </w:trPr>
        <w:tc>
          <w:tcPr>
            <w:tcW w:w="535" w:type="dxa"/>
            <w:tcBorders>
              <w:top w:val="double" w:sz="4" w:space="0" w:color="auto"/>
              <w:left w:val="double" w:sz="4" w:space="0" w:color="auto"/>
            </w:tcBorders>
            <w:shd w:val="clear" w:color="auto" w:fill="CCFFCC"/>
            <w:vAlign w:val="center"/>
          </w:tcPr>
          <w:p w:rsidR="00965D41" w:rsidRPr="00407E39" w:rsidRDefault="00965D41" w:rsidP="00122765">
            <w:pPr>
              <w:spacing w:before="0" w:after="0" w:line="240" w:lineRule="auto"/>
              <w:jc w:val="center"/>
              <w:rPr>
                <w:rFonts w:cs="Calibri"/>
                <w:b/>
                <w:bCs/>
                <w:sz w:val="16"/>
                <w:szCs w:val="16"/>
              </w:rPr>
            </w:pPr>
            <w:r w:rsidRPr="00407E39">
              <w:rPr>
                <w:rFonts w:cs="Calibri"/>
                <w:b/>
                <w:bCs/>
                <w:sz w:val="16"/>
                <w:szCs w:val="16"/>
              </w:rPr>
              <w:t>L.p.</w:t>
            </w:r>
          </w:p>
        </w:tc>
        <w:tc>
          <w:tcPr>
            <w:tcW w:w="1520" w:type="dxa"/>
            <w:tcBorders>
              <w:top w:val="double" w:sz="4" w:space="0" w:color="auto"/>
            </w:tcBorders>
            <w:shd w:val="clear" w:color="auto" w:fill="CCFFCC"/>
            <w:vAlign w:val="center"/>
          </w:tcPr>
          <w:p w:rsidR="00965D41" w:rsidRPr="00407E39" w:rsidRDefault="00965D41" w:rsidP="00122765">
            <w:pPr>
              <w:spacing w:before="0" w:after="0" w:line="240" w:lineRule="auto"/>
              <w:jc w:val="center"/>
              <w:rPr>
                <w:rFonts w:cs="Calibri"/>
                <w:b/>
                <w:bCs/>
                <w:sz w:val="16"/>
                <w:szCs w:val="16"/>
              </w:rPr>
            </w:pPr>
            <w:r w:rsidRPr="00407E39">
              <w:rPr>
                <w:rFonts w:cs="Calibri"/>
                <w:b/>
                <w:bCs/>
                <w:sz w:val="16"/>
                <w:szCs w:val="16"/>
              </w:rPr>
              <w:t>Imię i Nazwisko</w:t>
            </w:r>
          </w:p>
        </w:tc>
        <w:tc>
          <w:tcPr>
            <w:tcW w:w="4819" w:type="dxa"/>
            <w:tcBorders>
              <w:top w:val="double" w:sz="4" w:space="0" w:color="auto"/>
            </w:tcBorders>
            <w:shd w:val="clear" w:color="auto" w:fill="CCFFCC"/>
            <w:vAlign w:val="center"/>
          </w:tcPr>
          <w:p w:rsidR="00965D41" w:rsidRPr="00407E39" w:rsidRDefault="00965D41" w:rsidP="00122765">
            <w:pPr>
              <w:spacing w:before="0" w:after="0" w:line="240" w:lineRule="auto"/>
              <w:jc w:val="center"/>
              <w:rPr>
                <w:rFonts w:cs="Calibri"/>
                <w:b/>
                <w:bCs/>
                <w:sz w:val="16"/>
                <w:szCs w:val="16"/>
              </w:rPr>
            </w:pPr>
            <w:r w:rsidRPr="00407E39">
              <w:rPr>
                <w:rFonts w:cs="Calibri"/>
                <w:b/>
                <w:bCs/>
                <w:sz w:val="16"/>
                <w:szCs w:val="16"/>
              </w:rPr>
              <w:t>Zakres rzeczowy wykonywanych czynności</w:t>
            </w:r>
          </w:p>
        </w:tc>
        <w:tc>
          <w:tcPr>
            <w:tcW w:w="1276" w:type="dxa"/>
            <w:tcBorders>
              <w:top w:val="double" w:sz="4" w:space="0" w:color="auto"/>
            </w:tcBorders>
            <w:shd w:val="clear" w:color="auto" w:fill="CCFFCC"/>
            <w:vAlign w:val="center"/>
          </w:tcPr>
          <w:p w:rsidR="00965D41" w:rsidRPr="00407E39" w:rsidRDefault="00965D41" w:rsidP="00122765">
            <w:pPr>
              <w:spacing w:before="0" w:after="0" w:line="240" w:lineRule="auto"/>
              <w:jc w:val="center"/>
              <w:rPr>
                <w:rFonts w:cs="Calibri"/>
                <w:b/>
                <w:bCs/>
                <w:sz w:val="16"/>
                <w:szCs w:val="16"/>
              </w:rPr>
            </w:pPr>
            <w:r w:rsidRPr="00407E39">
              <w:rPr>
                <w:rFonts w:cs="Calibri"/>
                <w:b/>
                <w:bCs/>
                <w:sz w:val="16"/>
                <w:szCs w:val="16"/>
              </w:rPr>
              <w:t>Kwalifikacje</w:t>
            </w:r>
          </w:p>
          <w:p w:rsidR="00965D41" w:rsidRPr="00407E39" w:rsidRDefault="00965D41" w:rsidP="00122765">
            <w:pPr>
              <w:spacing w:before="0" w:after="0" w:line="240" w:lineRule="auto"/>
              <w:jc w:val="center"/>
              <w:rPr>
                <w:rFonts w:cs="Calibri"/>
                <w:b/>
                <w:bCs/>
                <w:sz w:val="16"/>
                <w:szCs w:val="16"/>
              </w:rPr>
            </w:pPr>
            <w:r w:rsidRPr="00407E39">
              <w:rPr>
                <w:rFonts w:cs="Calibri"/>
                <w:b/>
                <w:bCs/>
                <w:sz w:val="16"/>
                <w:szCs w:val="16"/>
              </w:rPr>
              <w:t>(Uprawnienia nr)</w:t>
            </w:r>
          </w:p>
        </w:tc>
        <w:tc>
          <w:tcPr>
            <w:tcW w:w="1843" w:type="dxa"/>
            <w:tcBorders>
              <w:top w:val="double" w:sz="4" w:space="0" w:color="auto"/>
              <w:right w:val="double" w:sz="4" w:space="0" w:color="auto"/>
            </w:tcBorders>
            <w:shd w:val="clear" w:color="auto" w:fill="CCFFCC"/>
            <w:vAlign w:val="center"/>
          </w:tcPr>
          <w:p w:rsidR="00965D41" w:rsidRPr="00407E39" w:rsidRDefault="00965D41" w:rsidP="00122765">
            <w:pPr>
              <w:spacing w:before="0" w:after="0" w:line="240" w:lineRule="auto"/>
              <w:jc w:val="center"/>
              <w:rPr>
                <w:rFonts w:cs="Calibri"/>
                <w:b/>
                <w:bCs/>
                <w:sz w:val="16"/>
                <w:szCs w:val="16"/>
              </w:rPr>
            </w:pPr>
            <w:r w:rsidRPr="00407E39">
              <w:rPr>
                <w:rFonts w:cs="Calibri"/>
                <w:b/>
                <w:bCs/>
                <w:sz w:val="16"/>
                <w:szCs w:val="16"/>
              </w:rPr>
              <w:t xml:space="preserve">Informacja o podstawie dysponowania osobami </w:t>
            </w:r>
          </w:p>
        </w:tc>
      </w:tr>
      <w:tr w:rsidR="00965D41" w:rsidRPr="00407E39" w:rsidTr="00122765">
        <w:trPr>
          <w:trHeight w:val="223"/>
          <w:tblHeader/>
        </w:trPr>
        <w:tc>
          <w:tcPr>
            <w:tcW w:w="535" w:type="dxa"/>
            <w:tcBorders>
              <w:left w:val="double" w:sz="4" w:space="0" w:color="auto"/>
              <w:bottom w:val="single" w:sz="12" w:space="0" w:color="auto"/>
            </w:tcBorders>
            <w:shd w:val="clear" w:color="auto" w:fill="F3F3F3"/>
            <w:vAlign w:val="center"/>
          </w:tcPr>
          <w:p w:rsidR="00965D41" w:rsidRPr="00407E39" w:rsidRDefault="00965D41" w:rsidP="00122765">
            <w:pPr>
              <w:spacing w:before="0" w:after="0"/>
              <w:jc w:val="center"/>
              <w:rPr>
                <w:rFonts w:cs="Calibri"/>
                <w:sz w:val="16"/>
                <w:szCs w:val="16"/>
              </w:rPr>
            </w:pPr>
            <w:r w:rsidRPr="00407E39">
              <w:rPr>
                <w:rFonts w:cs="Calibri"/>
                <w:sz w:val="16"/>
                <w:szCs w:val="16"/>
              </w:rPr>
              <w:t>1</w:t>
            </w:r>
          </w:p>
        </w:tc>
        <w:tc>
          <w:tcPr>
            <w:tcW w:w="1520" w:type="dxa"/>
            <w:tcBorders>
              <w:bottom w:val="single" w:sz="12" w:space="0" w:color="auto"/>
            </w:tcBorders>
            <w:shd w:val="clear" w:color="auto" w:fill="F3F3F3"/>
            <w:vAlign w:val="center"/>
          </w:tcPr>
          <w:p w:rsidR="00965D41" w:rsidRPr="00407E39" w:rsidRDefault="00965D41" w:rsidP="00122765">
            <w:pPr>
              <w:spacing w:before="0" w:after="0"/>
              <w:jc w:val="center"/>
              <w:rPr>
                <w:rFonts w:cs="Calibri"/>
                <w:sz w:val="16"/>
                <w:szCs w:val="16"/>
              </w:rPr>
            </w:pPr>
            <w:r w:rsidRPr="00407E39">
              <w:rPr>
                <w:rFonts w:cs="Calibri"/>
                <w:sz w:val="16"/>
                <w:szCs w:val="16"/>
              </w:rPr>
              <w:t>2</w:t>
            </w:r>
          </w:p>
        </w:tc>
        <w:tc>
          <w:tcPr>
            <w:tcW w:w="4819" w:type="dxa"/>
            <w:tcBorders>
              <w:bottom w:val="single" w:sz="12" w:space="0" w:color="auto"/>
            </w:tcBorders>
            <w:shd w:val="clear" w:color="auto" w:fill="F3F3F3"/>
            <w:vAlign w:val="center"/>
          </w:tcPr>
          <w:p w:rsidR="00965D41" w:rsidRPr="00407E39" w:rsidRDefault="00965D41" w:rsidP="00122765">
            <w:pPr>
              <w:spacing w:before="0" w:after="0"/>
              <w:jc w:val="center"/>
              <w:rPr>
                <w:rFonts w:cs="Calibri"/>
                <w:bCs/>
                <w:sz w:val="16"/>
                <w:szCs w:val="16"/>
              </w:rPr>
            </w:pPr>
            <w:r w:rsidRPr="00407E39">
              <w:rPr>
                <w:rFonts w:cs="Calibri"/>
                <w:bCs/>
                <w:sz w:val="16"/>
                <w:szCs w:val="16"/>
              </w:rPr>
              <w:t>3</w:t>
            </w:r>
          </w:p>
        </w:tc>
        <w:tc>
          <w:tcPr>
            <w:tcW w:w="1276" w:type="dxa"/>
            <w:tcBorders>
              <w:bottom w:val="single" w:sz="12" w:space="0" w:color="auto"/>
            </w:tcBorders>
            <w:shd w:val="clear" w:color="auto" w:fill="F3F3F3"/>
            <w:vAlign w:val="center"/>
          </w:tcPr>
          <w:p w:rsidR="00965D41" w:rsidRPr="00407E39" w:rsidRDefault="00965D41" w:rsidP="00122765">
            <w:pPr>
              <w:spacing w:before="0" w:after="0"/>
              <w:jc w:val="center"/>
              <w:rPr>
                <w:rFonts w:cs="Calibri"/>
                <w:sz w:val="16"/>
                <w:szCs w:val="16"/>
              </w:rPr>
            </w:pPr>
            <w:r w:rsidRPr="00407E39">
              <w:rPr>
                <w:rFonts w:cs="Calibri"/>
                <w:sz w:val="16"/>
                <w:szCs w:val="16"/>
              </w:rPr>
              <w:t>4</w:t>
            </w:r>
          </w:p>
        </w:tc>
        <w:tc>
          <w:tcPr>
            <w:tcW w:w="1843" w:type="dxa"/>
            <w:tcBorders>
              <w:bottom w:val="single" w:sz="12" w:space="0" w:color="auto"/>
              <w:right w:val="double" w:sz="4" w:space="0" w:color="auto"/>
            </w:tcBorders>
            <w:shd w:val="clear" w:color="auto" w:fill="F3F3F3"/>
            <w:vAlign w:val="center"/>
          </w:tcPr>
          <w:p w:rsidR="00965D41" w:rsidRPr="00407E39" w:rsidRDefault="00965D41" w:rsidP="00122765">
            <w:pPr>
              <w:autoSpaceDE w:val="0"/>
              <w:autoSpaceDN w:val="0"/>
              <w:adjustRightInd w:val="0"/>
              <w:spacing w:before="0" w:after="0"/>
              <w:jc w:val="center"/>
              <w:rPr>
                <w:rFonts w:cs="Calibri"/>
                <w:sz w:val="16"/>
                <w:szCs w:val="16"/>
              </w:rPr>
            </w:pPr>
            <w:r w:rsidRPr="00407E39">
              <w:rPr>
                <w:rFonts w:cs="Calibri"/>
                <w:sz w:val="16"/>
                <w:szCs w:val="16"/>
              </w:rPr>
              <w:t>5</w:t>
            </w:r>
          </w:p>
        </w:tc>
      </w:tr>
      <w:tr w:rsidR="00965D41" w:rsidRPr="00407E39" w:rsidTr="00122765">
        <w:trPr>
          <w:trHeight w:val="832"/>
        </w:trPr>
        <w:tc>
          <w:tcPr>
            <w:tcW w:w="535" w:type="dxa"/>
            <w:tcBorders>
              <w:top w:val="single" w:sz="12" w:space="0" w:color="auto"/>
              <w:left w:val="double" w:sz="4" w:space="0" w:color="auto"/>
              <w:bottom w:val="single" w:sz="4" w:space="0" w:color="auto"/>
            </w:tcBorders>
            <w:shd w:val="clear" w:color="auto" w:fill="FFFFFF"/>
            <w:vAlign w:val="center"/>
          </w:tcPr>
          <w:p w:rsidR="00965D41" w:rsidRPr="00407E39" w:rsidRDefault="00965D41" w:rsidP="00122765">
            <w:pPr>
              <w:spacing w:before="0" w:after="0"/>
              <w:jc w:val="center"/>
              <w:rPr>
                <w:rFonts w:cs="Calibri"/>
                <w:b/>
                <w:bCs/>
                <w:sz w:val="16"/>
                <w:szCs w:val="16"/>
              </w:rPr>
            </w:pPr>
            <w:r w:rsidRPr="00407E39">
              <w:rPr>
                <w:rFonts w:cs="Calibri"/>
                <w:b/>
                <w:bCs/>
                <w:sz w:val="16"/>
                <w:szCs w:val="16"/>
              </w:rPr>
              <w:t>1</w:t>
            </w:r>
          </w:p>
        </w:tc>
        <w:tc>
          <w:tcPr>
            <w:tcW w:w="1520" w:type="dxa"/>
            <w:tcBorders>
              <w:top w:val="single" w:sz="12" w:space="0" w:color="auto"/>
              <w:bottom w:val="single" w:sz="4" w:space="0" w:color="auto"/>
            </w:tcBorders>
            <w:shd w:val="clear" w:color="auto" w:fill="FFFFFF"/>
            <w:vAlign w:val="center"/>
          </w:tcPr>
          <w:p w:rsidR="00965D41" w:rsidRPr="00407E39" w:rsidRDefault="00965D41" w:rsidP="00122765">
            <w:pPr>
              <w:spacing w:before="0" w:after="0" w:line="240" w:lineRule="auto"/>
              <w:rPr>
                <w:rFonts w:cs="Calibri"/>
                <w:sz w:val="16"/>
                <w:szCs w:val="16"/>
              </w:rPr>
            </w:pPr>
          </w:p>
        </w:tc>
        <w:tc>
          <w:tcPr>
            <w:tcW w:w="4819" w:type="dxa"/>
            <w:tcBorders>
              <w:top w:val="single" w:sz="12" w:space="0" w:color="auto"/>
              <w:bottom w:val="single" w:sz="4" w:space="0" w:color="auto"/>
            </w:tcBorders>
            <w:shd w:val="clear" w:color="auto" w:fill="FFFFFF"/>
            <w:vAlign w:val="center"/>
          </w:tcPr>
          <w:p w:rsidR="00965D41" w:rsidRPr="00984B9B" w:rsidRDefault="00965D41" w:rsidP="00122765">
            <w:pPr>
              <w:spacing w:before="0" w:after="0" w:line="240" w:lineRule="auto"/>
              <w:jc w:val="both"/>
              <w:rPr>
                <w:rFonts w:cs="Calibri"/>
                <w:spacing w:val="-3"/>
                <w:sz w:val="18"/>
                <w:szCs w:val="18"/>
              </w:rPr>
            </w:pPr>
            <w:r w:rsidRPr="00984B9B">
              <w:rPr>
                <w:rFonts w:cs="Calibri"/>
                <w:b/>
                <w:sz w:val="18"/>
                <w:szCs w:val="18"/>
              </w:rPr>
              <w:t>kierownik/koordynator prac</w:t>
            </w:r>
            <w:r w:rsidRPr="00984B9B">
              <w:rPr>
                <w:rFonts w:cs="Calibri"/>
                <w:sz w:val="18"/>
                <w:szCs w:val="18"/>
              </w:rPr>
              <w:t xml:space="preserve"> – osoba odpowiedzialna za realizację robót będących przedmiotem zamówienia. Minimalne wymagania: </w:t>
            </w:r>
          </w:p>
          <w:p w:rsidR="00965D41" w:rsidRPr="00984B9B" w:rsidRDefault="00965D41" w:rsidP="00965D41">
            <w:pPr>
              <w:numPr>
                <w:ilvl w:val="0"/>
                <w:numId w:val="19"/>
              </w:numPr>
              <w:spacing w:before="0" w:after="0" w:line="240" w:lineRule="auto"/>
              <w:ind w:left="359" w:hanging="283"/>
              <w:jc w:val="both"/>
              <w:rPr>
                <w:rFonts w:cs="Calibri"/>
                <w:sz w:val="18"/>
                <w:szCs w:val="18"/>
              </w:rPr>
            </w:pPr>
            <w:r w:rsidRPr="00984B9B">
              <w:rPr>
                <w:rFonts w:cs="Calibri"/>
                <w:sz w:val="18"/>
                <w:szCs w:val="18"/>
              </w:rPr>
              <w:t xml:space="preserve">kierownik/koordynator prac zobowiązany jest być dostępny przez cały czas trwania robót w miejscu realizacji zamówienia i kontrolę jakości. </w:t>
            </w:r>
          </w:p>
          <w:p w:rsidR="00965D41" w:rsidRPr="00407E39" w:rsidRDefault="00965D41" w:rsidP="00965D41">
            <w:pPr>
              <w:numPr>
                <w:ilvl w:val="0"/>
                <w:numId w:val="19"/>
              </w:numPr>
              <w:spacing w:before="0" w:after="0" w:line="240" w:lineRule="auto"/>
              <w:ind w:left="359" w:hanging="283"/>
              <w:jc w:val="both"/>
              <w:rPr>
                <w:rFonts w:cs="Calibri"/>
                <w:color w:val="000000"/>
                <w:spacing w:val="-3"/>
                <w:sz w:val="14"/>
                <w:szCs w:val="14"/>
              </w:rPr>
            </w:pPr>
            <w:r w:rsidRPr="00984B9B">
              <w:rPr>
                <w:rFonts w:cs="Calibri"/>
                <w:sz w:val="18"/>
                <w:szCs w:val="18"/>
              </w:rPr>
              <w:t xml:space="preserve">sprawowanie funkcji kierownika/koordynatora prac przy realizacji minimum 1 roboty polegającej na budowie lub remoncie obiektów drogowych, elementów małej architektury (np. dróg, chodników, placów, parkingów, ścieżki rowerowej, ścieżek typu single </w:t>
            </w:r>
            <w:proofErr w:type="spellStart"/>
            <w:r w:rsidRPr="00984B9B">
              <w:rPr>
                <w:rFonts w:cs="Calibri"/>
                <w:sz w:val="18"/>
                <w:szCs w:val="18"/>
              </w:rPr>
              <w:t>track</w:t>
            </w:r>
            <w:proofErr w:type="spellEnd"/>
            <w:r w:rsidRPr="00984B9B">
              <w:rPr>
                <w:rFonts w:cs="Calibri"/>
                <w:sz w:val="18"/>
                <w:szCs w:val="18"/>
              </w:rPr>
              <w:t xml:space="preserve"> o nawierzchni żwirowej lub z kruszywa łamanego.</w:t>
            </w:r>
          </w:p>
        </w:tc>
        <w:tc>
          <w:tcPr>
            <w:tcW w:w="1276" w:type="dxa"/>
            <w:tcBorders>
              <w:top w:val="single" w:sz="12" w:space="0" w:color="auto"/>
              <w:bottom w:val="single" w:sz="4" w:space="0" w:color="auto"/>
            </w:tcBorders>
            <w:shd w:val="clear" w:color="auto" w:fill="FFFFFF"/>
            <w:vAlign w:val="center"/>
          </w:tcPr>
          <w:p w:rsidR="00965D41" w:rsidRPr="00407E39" w:rsidRDefault="00965D41" w:rsidP="00122765">
            <w:pPr>
              <w:spacing w:before="0" w:after="0" w:line="240" w:lineRule="auto"/>
              <w:jc w:val="center"/>
              <w:rPr>
                <w:rFonts w:cs="Calibri"/>
                <w:sz w:val="16"/>
                <w:szCs w:val="16"/>
              </w:rPr>
            </w:pPr>
          </w:p>
        </w:tc>
        <w:tc>
          <w:tcPr>
            <w:tcW w:w="1843" w:type="dxa"/>
            <w:tcBorders>
              <w:top w:val="single" w:sz="12" w:space="0" w:color="auto"/>
              <w:bottom w:val="single" w:sz="4" w:space="0" w:color="auto"/>
              <w:right w:val="double" w:sz="4" w:space="0" w:color="auto"/>
            </w:tcBorders>
            <w:shd w:val="clear" w:color="auto" w:fill="FFFFFF"/>
            <w:vAlign w:val="center"/>
          </w:tcPr>
          <w:p w:rsidR="00965D41" w:rsidRPr="00407E39" w:rsidRDefault="00965D41" w:rsidP="00122765">
            <w:pPr>
              <w:autoSpaceDE w:val="0"/>
              <w:autoSpaceDN w:val="0"/>
              <w:adjustRightInd w:val="0"/>
              <w:spacing w:before="0" w:after="0" w:line="240" w:lineRule="auto"/>
              <w:jc w:val="center"/>
              <w:rPr>
                <w:rFonts w:cs="Calibri"/>
                <w:sz w:val="16"/>
                <w:szCs w:val="16"/>
              </w:rPr>
            </w:pPr>
            <w:r w:rsidRPr="00407E39">
              <w:rPr>
                <w:rFonts w:cs="Calibri"/>
                <w:sz w:val="16"/>
                <w:szCs w:val="16"/>
              </w:rPr>
              <w:t>Osoba będąca w dyspozycji wykonawcy / oddana do dyspozycji przez inny podmiot ***</w:t>
            </w:r>
          </w:p>
        </w:tc>
      </w:tr>
    </w:tbl>
    <w:p w:rsidR="00965D41" w:rsidRPr="00407E39" w:rsidRDefault="00965D41" w:rsidP="00965D41">
      <w:pPr>
        <w:pStyle w:val="Tekstpodstawowy"/>
        <w:widowControl w:val="0"/>
        <w:tabs>
          <w:tab w:val="left" w:pos="8460"/>
          <w:tab w:val="left" w:pos="8910"/>
        </w:tabs>
        <w:spacing w:before="0" w:after="0" w:line="269" w:lineRule="auto"/>
        <w:rPr>
          <w:rFonts w:ascii="Calibri" w:hAnsi="Calibri" w:cs="Calibri"/>
          <w:b/>
          <w:sz w:val="18"/>
          <w:szCs w:val="18"/>
        </w:rPr>
      </w:pPr>
    </w:p>
    <w:p w:rsidR="00965D41" w:rsidRPr="00407E39" w:rsidRDefault="00965D41" w:rsidP="00965D41">
      <w:pPr>
        <w:tabs>
          <w:tab w:val="center" w:pos="1134"/>
        </w:tabs>
        <w:spacing w:before="0" w:after="0" w:line="360" w:lineRule="auto"/>
        <w:ind w:left="1134" w:hanging="1134"/>
        <w:rPr>
          <w:rFonts w:cs="Calibri"/>
          <w:i/>
          <w:iCs/>
        </w:rPr>
      </w:pPr>
      <w:r w:rsidRPr="00407E39">
        <w:rPr>
          <w:rFonts w:cs="Calibri"/>
          <w:i/>
          <w:iCs/>
        </w:rPr>
        <w:t>Uwagi:</w:t>
      </w:r>
    </w:p>
    <w:p w:rsidR="00965D41" w:rsidRPr="00407E39" w:rsidRDefault="00965D41" w:rsidP="00965D41">
      <w:pPr>
        <w:numPr>
          <w:ilvl w:val="0"/>
          <w:numId w:val="17"/>
        </w:numPr>
        <w:tabs>
          <w:tab w:val="center" w:pos="1134"/>
        </w:tabs>
        <w:spacing w:before="0" w:after="0"/>
        <w:jc w:val="both"/>
        <w:rPr>
          <w:rFonts w:cs="Calibri"/>
          <w:b/>
          <w:bCs/>
          <w:sz w:val="16"/>
          <w:szCs w:val="16"/>
        </w:rPr>
      </w:pPr>
      <w:r w:rsidRPr="00407E39">
        <w:rPr>
          <w:rFonts w:cs="Calibri"/>
          <w:b/>
          <w:bCs/>
          <w:sz w:val="16"/>
          <w:szCs w:val="16"/>
        </w:rPr>
        <w:t>*** niewłaściwe skreślić</w:t>
      </w:r>
    </w:p>
    <w:p w:rsidR="00965D41" w:rsidRPr="00407E39" w:rsidRDefault="00965D41" w:rsidP="00965D41">
      <w:pPr>
        <w:spacing w:before="0" w:after="0"/>
        <w:jc w:val="both"/>
        <w:rPr>
          <w:rFonts w:cs="Calibri"/>
          <w:sz w:val="16"/>
          <w:szCs w:val="16"/>
        </w:rPr>
      </w:pPr>
      <w:r w:rsidRPr="00407E39">
        <w:rPr>
          <w:rFonts w:cs="Calibri"/>
          <w:sz w:val="16"/>
          <w:szCs w:val="16"/>
        </w:rPr>
        <w:t>Prawdziwość powyższych danych potwierdzam własnoręcznym podpisem świadom odpowiedzialności karnej z art.233kk oraz 305 kk.</w:t>
      </w:r>
    </w:p>
    <w:p w:rsidR="00965D41" w:rsidRPr="00407E39" w:rsidRDefault="00965D41" w:rsidP="00965D41">
      <w:pPr>
        <w:pStyle w:val="Nagwek"/>
        <w:spacing w:before="0" w:after="0"/>
        <w:rPr>
          <w:rFonts w:ascii="Calibri" w:hAnsi="Calibri" w:cs="Calibri"/>
          <w:b/>
        </w:rPr>
      </w:pPr>
    </w:p>
    <w:p w:rsidR="00965D41" w:rsidRPr="00407E39" w:rsidRDefault="00965D41" w:rsidP="00965D41">
      <w:pPr>
        <w:pStyle w:val="Nagwek"/>
        <w:spacing w:before="0" w:after="0"/>
        <w:rPr>
          <w:rFonts w:ascii="Calibri" w:hAnsi="Calibri" w:cs="Calibri"/>
          <w:b/>
        </w:rPr>
      </w:pPr>
    </w:p>
    <w:p w:rsidR="00965D41" w:rsidRPr="00407E39" w:rsidRDefault="00965D41" w:rsidP="00965D41">
      <w:pPr>
        <w:spacing w:before="0" w:after="0"/>
        <w:rPr>
          <w:rFonts w:cs="Calibri"/>
          <w:i/>
          <w:iCs/>
          <w:sz w:val="14"/>
          <w:szCs w:val="14"/>
        </w:rPr>
      </w:pPr>
      <w:r w:rsidRPr="00407E39">
        <w:rPr>
          <w:rFonts w:cs="Calibri"/>
          <w:i/>
          <w:iCs/>
          <w:sz w:val="14"/>
          <w:szCs w:val="14"/>
        </w:rPr>
        <w:t>......................................................................................</w:t>
      </w:r>
      <w:r w:rsidRPr="00407E39">
        <w:rPr>
          <w:rFonts w:cs="Calibri"/>
          <w:i/>
          <w:iCs/>
          <w:sz w:val="14"/>
          <w:szCs w:val="14"/>
        </w:rPr>
        <w:tab/>
      </w:r>
      <w:r w:rsidRPr="00407E39">
        <w:rPr>
          <w:rFonts w:cs="Calibri"/>
          <w:i/>
          <w:iCs/>
          <w:sz w:val="14"/>
          <w:szCs w:val="14"/>
        </w:rPr>
        <w:tab/>
        <w:t>........................................</w:t>
      </w:r>
    </w:p>
    <w:p w:rsidR="00965D41" w:rsidRPr="00407E39" w:rsidRDefault="00965D41" w:rsidP="00965D41">
      <w:pPr>
        <w:spacing w:before="0" w:after="0"/>
        <w:rPr>
          <w:rFonts w:cs="Calibri"/>
          <w:i/>
          <w:iCs/>
          <w:sz w:val="14"/>
          <w:szCs w:val="14"/>
        </w:rPr>
      </w:pPr>
      <w:r w:rsidRPr="00407E39">
        <w:rPr>
          <w:rFonts w:cs="Calibri"/>
          <w:i/>
          <w:iCs/>
          <w:sz w:val="14"/>
          <w:szCs w:val="14"/>
        </w:rPr>
        <w:t xml:space="preserve">(podpis(y) osób uprawnionych </w:t>
      </w:r>
      <w:r w:rsidRPr="00407E39">
        <w:rPr>
          <w:rFonts w:cs="Calibri"/>
          <w:i/>
          <w:iCs/>
          <w:sz w:val="14"/>
          <w:szCs w:val="14"/>
        </w:rPr>
        <w:tab/>
      </w:r>
      <w:r w:rsidRPr="00407E39">
        <w:rPr>
          <w:rFonts w:cs="Calibri"/>
          <w:i/>
          <w:iCs/>
          <w:sz w:val="14"/>
          <w:szCs w:val="14"/>
        </w:rPr>
        <w:tab/>
      </w:r>
      <w:r w:rsidRPr="00407E39">
        <w:rPr>
          <w:rFonts w:cs="Calibri"/>
          <w:i/>
          <w:iCs/>
          <w:sz w:val="14"/>
          <w:szCs w:val="14"/>
        </w:rPr>
        <w:tab/>
      </w:r>
      <w:r w:rsidRPr="00407E39">
        <w:rPr>
          <w:rFonts w:cs="Calibri"/>
          <w:i/>
          <w:iCs/>
          <w:sz w:val="14"/>
          <w:szCs w:val="14"/>
        </w:rPr>
        <w:tab/>
        <w:t>(data)</w:t>
      </w:r>
      <w:r w:rsidRPr="00407E39">
        <w:rPr>
          <w:rFonts w:cs="Calibri"/>
          <w:i/>
          <w:iCs/>
          <w:sz w:val="14"/>
          <w:szCs w:val="14"/>
        </w:rPr>
        <w:br/>
        <w:t>do reprezentacji wykonawcy lub pełnomocnika)</w:t>
      </w:r>
    </w:p>
    <w:p w:rsidR="00965D41" w:rsidRPr="00407E39" w:rsidRDefault="00965D41" w:rsidP="00965D41">
      <w:pPr>
        <w:spacing w:before="0" w:after="0"/>
        <w:rPr>
          <w:rFonts w:cs="Calibri"/>
          <w:i/>
          <w:iCs/>
          <w:sz w:val="14"/>
          <w:szCs w:val="14"/>
        </w:rPr>
      </w:pPr>
    </w:p>
    <w:p w:rsidR="00965D41" w:rsidRDefault="00965D41" w:rsidP="00965D41">
      <w:pPr>
        <w:jc w:val="both"/>
        <w:rPr>
          <w:rFonts w:cs="Calibri"/>
        </w:rPr>
      </w:pPr>
      <w:r w:rsidRPr="00407E39">
        <w:rPr>
          <w:rFonts w:cs="Calibri"/>
          <w:b/>
          <w:bCs/>
          <w:sz w:val="16"/>
          <w:szCs w:val="16"/>
        </w:rPr>
        <w:t xml:space="preserve">UWAGA !!! </w:t>
      </w:r>
      <w:r w:rsidRPr="00407E39">
        <w:rPr>
          <w:rFonts w:cs="Calibri"/>
          <w:b/>
          <w:bCs/>
          <w:color w:val="FF0000"/>
          <w:sz w:val="16"/>
          <w:szCs w:val="16"/>
        </w:rPr>
        <w:t xml:space="preserve">Zamawiający </w:t>
      </w:r>
      <w:r>
        <w:rPr>
          <w:rFonts w:cs="Calibri"/>
          <w:b/>
          <w:bCs/>
          <w:color w:val="FF0000"/>
          <w:sz w:val="16"/>
          <w:szCs w:val="16"/>
        </w:rPr>
        <w:t xml:space="preserve">wezwie </w:t>
      </w:r>
      <w:r w:rsidRPr="00407E39">
        <w:rPr>
          <w:rFonts w:cs="Calibri"/>
          <w:b/>
          <w:bCs/>
          <w:color w:val="FF0000"/>
          <w:sz w:val="16"/>
          <w:szCs w:val="16"/>
        </w:rPr>
        <w:t xml:space="preserve"> wykonawcę, którego oferta została najwyżej oceniona, do złożenia w wyznaczonym, nie krótszym niż 5 dni, terminie aktualnych na dzień złożenia oświadczeń lub dokumentów potwierdzających okoliczności, o których mowa w art. 25 ust. 1. </w:t>
      </w:r>
      <w:r w:rsidRPr="00C810EF">
        <w:rPr>
          <w:rFonts w:cs="Calibri"/>
          <w:b/>
          <w:bCs/>
          <w:color w:val="FF0000"/>
          <w:sz w:val="16"/>
          <w:szCs w:val="16"/>
        </w:rPr>
        <w:t>Załącznik nr 5</w:t>
      </w:r>
      <w:r w:rsidRPr="00407E39">
        <w:rPr>
          <w:rFonts w:cs="Calibri"/>
          <w:b/>
          <w:bCs/>
          <w:color w:val="FF0000"/>
          <w:sz w:val="16"/>
          <w:szCs w:val="16"/>
        </w:rPr>
        <w:t xml:space="preserve"> - składa się na wezwanie Zamawiającego.</w:t>
      </w:r>
    </w:p>
    <w:p w:rsidR="00965D41" w:rsidRDefault="00965D41" w:rsidP="00965D41">
      <w:pPr>
        <w:rPr>
          <w:rFonts w:cs="Calibri"/>
        </w:rPr>
      </w:pPr>
    </w:p>
    <w:p w:rsidR="00965D41" w:rsidRPr="00407E39" w:rsidRDefault="00965D41" w:rsidP="00965D41">
      <w:pPr>
        <w:rPr>
          <w:rFonts w:cs="Calibri"/>
        </w:rPr>
        <w:sectPr w:rsidR="00965D41" w:rsidRPr="00407E39" w:rsidSect="006C6749">
          <w:footerReference w:type="default" r:id="rId9"/>
          <w:footnotePr>
            <w:numRestart w:val="eachSect"/>
          </w:footnotePr>
          <w:pgSz w:w="11906" w:h="16838"/>
          <w:pgMar w:top="1247" w:right="1021" w:bottom="1134" w:left="1021" w:header="142" w:footer="454" w:gutter="0"/>
          <w:cols w:space="708"/>
          <w:formProt w:val="0"/>
          <w:docGrid w:linePitch="360"/>
        </w:sectPr>
      </w:pPr>
    </w:p>
    <w:p w:rsidR="00965D41" w:rsidRPr="00407E39" w:rsidRDefault="00965D41" w:rsidP="00965D41">
      <w:pPr>
        <w:pStyle w:val="Nagwek4"/>
        <w:spacing w:before="0"/>
        <w:jc w:val="right"/>
        <w:rPr>
          <w:rFonts w:cs="Calibri"/>
          <w:color w:val="auto"/>
          <w:sz w:val="18"/>
          <w:szCs w:val="18"/>
        </w:rPr>
      </w:pPr>
      <w:bookmarkStart w:id="11" w:name="_Toc426635816"/>
      <w:bookmarkStart w:id="12" w:name="_Toc42175009"/>
      <w:r w:rsidRPr="00407E39">
        <w:rPr>
          <w:rFonts w:cs="Calibri"/>
          <w:color w:val="auto"/>
          <w:sz w:val="18"/>
          <w:szCs w:val="18"/>
        </w:rPr>
        <w:lastRenderedPageBreak/>
        <w:t>Załącznik Nr 6 do SIWZ - informacja o przynależności do grupy kapitałowej</w:t>
      </w:r>
      <w:bookmarkEnd w:id="11"/>
      <w:bookmarkEnd w:id="12"/>
    </w:p>
    <w:p w:rsidR="00965D41" w:rsidRPr="00407E39" w:rsidRDefault="00965D41" w:rsidP="00965D41">
      <w:pPr>
        <w:spacing w:before="0" w:after="0"/>
        <w:jc w:val="both"/>
        <w:rPr>
          <w:rFonts w:cs="Calibri"/>
          <w:color w:val="FF0000"/>
        </w:rPr>
      </w:pPr>
    </w:p>
    <w:p w:rsidR="00965D41" w:rsidRPr="00C810EF" w:rsidRDefault="00965D41" w:rsidP="00965D41">
      <w:pPr>
        <w:spacing w:before="0" w:after="0"/>
        <w:jc w:val="center"/>
        <w:rPr>
          <w:rFonts w:cs="Calibri"/>
          <w:b/>
          <w:bCs/>
        </w:rPr>
      </w:pPr>
      <w:r w:rsidRPr="00C810EF">
        <w:rPr>
          <w:rFonts w:cs="Calibri"/>
          <w:b/>
          <w:bCs/>
        </w:rPr>
        <w:t>Lista podmiotów należących do tej samej grupy kapitałowej/</w:t>
      </w:r>
      <w:r w:rsidRPr="00C810EF">
        <w:rPr>
          <w:rFonts w:cs="Calibri"/>
          <w:b/>
          <w:bCs/>
        </w:rPr>
        <w:br/>
        <w:t>informacja o tym, że wykonawca nie należy do grupy kapitałowej*.</w:t>
      </w:r>
    </w:p>
    <w:p w:rsidR="00965D41" w:rsidRPr="00C810EF" w:rsidRDefault="00965D41" w:rsidP="00965D41">
      <w:pPr>
        <w:spacing w:before="0" w:after="0"/>
        <w:jc w:val="both"/>
        <w:rPr>
          <w:rFonts w:cs="Calibri"/>
          <w:b/>
          <w:bCs/>
          <w:color w:val="FF0000"/>
        </w:rPr>
      </w:pPr>
    </w:p>
    <w:p w:rsidR="00965D41" w:rsidRPr="00C810EF" w:rsidRDefault="00965D41" w:rsidP="00965D41">
      <w:pPr>
        <w:spacing w:before="0" w:after="0"/>
        <w:jc w:val="both"/>
        <w:rPr>
          <w:rFonts w:cs="Calibri"/>
          <w:b/>
          <w:bCs/>
        </w:rPr>
      </w:pPr>
      <w:r w:rsidRPr="00C810EF">
        <w:rPr>
          <w:rFonts w:cs="Calibri"/>
        </w:rPr>
        <w:t>Przystępując do postępowania prowadzonego w trybie przetargu nieograniczonego w sprawie udzielenia zamówienia publicznego na:</w:t>
      </w:r>
      <w:r>
        <w:rPr>
          <w:rFonts w:cs="Calibri"/>
        </w:rPr>
        <w:t xml:space="preserve"> </w:t>
      </w:r>
      <w:r w:rsidRPr="00C810EF">
        <w:rPr>
          <w:rFonts w:cs="Calibri"/>
          <w:b/>
          <w:bCs/>
        </w:rPr>
        <w:t xml:space="preserve">„Remonty </w:t>
      </w:r>
      <w:r>
        <w:rPr>
          <w:rFonts w:cs="Calibri"/>
          <w:b/>
          <w:bCs/>
        </w:rPr>
        <w:t xml:space="preserve">i konserwacje </w:t>
      </w:r>
      <w:r w:rsidRPr="00C810EF">
        <w:rPr>
          <w:rFonts w:cs="Calibri"/>
          <w:b/>
          <w:bCs/>
        </w:rPr>
        <w:t xml:space="preserve">tras rowerowych, pieszo-rowerowych oraz elementów małej architektury na terenie lasu przy ul. Sienkiewicza w Iławie </w:t>
      </w:r>
      <w:r>
        <w:rPr>
          <w:rFonts w:cs="Calibri"/>
          <w:b/>
          <w:bCs/>
          <w:sz w:val="18"/>
          <w:szCs w:val="18"/>
        </w:rPr>
        <w:t>na lata 2020/2021</w:t>
      </w:r>
      <w:r w:rsidRPr="00C810EF">
        <w:rPr>
          <w:rFonts w:cs="Calibri"/>
          <w:b/>
          <w:bCs/>
        </w:rPr>
        <w:t xml:space="preserve">”. Postępowanie znak: </w:t>
      </w:r>
      <w:r>
        <w:rPr>
          <w:rFonts w:cs="Calibri"/>
          <w:b/>
          <w:bCs/>
          <w:color w:val="0000FF"/>
        </w:rPr>
        <w:t>ZP.271.36.2020</w:t>
      </w:r>
    </w:p>
    <w:p w:rsidR="00965D41" w:rsidRPr="00C810EF" w:rsidRDefault="00965D41" w:rsidP="00965D41">
      <w:pPr>
        <w:spacing w:before="0" w:after="0"/>
        <w:jc w:val="both"/>
        <w:rPr>
          <w:rFonts w:cs="Calibri"/>
          <w:b/>
          <w:bCs/>
        </w:rPr>
      </w:pPr>
    </w:p>
    <w:p w:rsidR="00965D41" w:rsidRPr="00407E39" w:rsidRDefault="00965D41" w:rsidP="00965D41">
      <w:pPr>
        <w:spacing w:before="0" w:after="0"/>
        <w:rPr>
          <w:rFonts w:cs="Calibri"/>
          <w:sz w:val="18"/>
          <w:szCs w:val="18"/>
        </w:rPr>
      </w:pPr>
      <w:r w:rsidRPr="00407E39">
        <w:rPr>
          <w:rFonts w:cs="Calibri"/>
          <w:sz w:val="18"/>
          <w:szCs w:val="18"/>
        </w:rPr>
        <w:t>działając w imieniu Wykonawcy*:</w:t>
      </w:r>
    </w:p>
    <w:p w:rsidR="00965D41" w:rsidRPr="00407E39" w:rsidRDefault="00965D41" w:rsidP="00965D41">
      <w:pPr>
        <w:spacing w:before="0" w:after="0"/>
        <w:rPr>
          <w:rFonts w:cs="Calibri"/>
          <w:sz w:val="18"/>
          <w:szCs w:val="18"/>
        </w:rPr>
      </w:pPr>
      <w:r w:rsidRPr="00407E39">
        <w:rPr>
          <w:rFonts w:cs="Calibri"/>
          <w:sz w:val="18"/>
          <w:szCs w:val="18"/>
        </w:rPr>
        <w:t>………………………………………………………………………………………………………….............................………………</w:t>
      </w:r>
    </w:p>
    <w:p w:rsidR="00965D41" w:rsidRPr="00407E39" w:rsidRDefault="00965D41" w:rsidP="00965D41">
      <w:pPr>
        <w:spacing w:before="0" w:after="0"/>
        <w:rPr>
          <w:rFonts w:cs="Calibri"/>
          <w:sz w:val="18"/>
          <w:szCs w:val="18"/>
        </w:rPr>
      </w:pPr>
      <w:r w:rsidRPr="00407E39">
        <w:rPr>
          <w:rFonts w:cs="Calibri"/>
          <w:sz w:val="18"/>
          <w:szCs w:val="18"/>
        </w:rPr>
        <w:t>………………………………………………………………………………………………………………………………………………</w:t>
      </w:r>
    </w:p>
    <w:p w:rsidR="00965D41" w:rsidRPr="00407E39" w:rsidRDefault="00965D41" w:rsidP="00965D41">
      <w:pPr>
        <w:spacing w:before="0" w:after="0" w:line="100" w:lineRule="atLeast"/>
        <w:jc w:val="center"/>
        <w:rPr>
          <w:rFonts w:cs="Calibri"/>
        </w:rPr>
      </w:pPr>
      <w:r w:rsidRPr="00407E39">
        <w:rPr>
          <w:rFonts w:cs="Calibri"/>
          <w:sz w:val="18"/>
          <w:szCs w:val="18"/>
        </w:rPr>
        <w:t>(podać nazwę i adres Wykonawcy)</w:t>
      </w:r>
    </w:p>
    <w:p w:rsidR="00965D41" w:rsidRPr="00407E39" w:rsidRDefault="00965D41" w:rsidP="00965D41">
      <w:pPr>
        <w:pStyle w:val="Nagwek"/>
        <w:tabs>
          <w:tab w:val="clear" w:pos="4536"/>
          <w:tab w:val="clear" w:pos="9072"/>
        </w:tabs>
        <w:spacing w:before="0" w:after="0"/>
        <w:rPr>
          <w:rFonts w:ascii="Calibri" w:hAnsi="Calibri" w:cs="Calibri"/>
          <w:sz w:val="22"/>
          <w:szCs w:val="22"/>
        </w:rPr>
      </w:pPr>
    </w:p>
    <w:p w:rsidR="00965D41" w:rsidRPr="00407E39" w:rsidRDefault="00965D41" w:rsidP="00965D41">
      <w:pPr>
        <w:autoSpaceDE w:val="0"/>
        <w:autoSpaceDN w:val="0"/>
        <w:adjustRightInd w:val="0"/>
        <w:spacing w:before="0" w:after="0" w:line="360" w:lineRule="auto"/>
        <w:jc w:val="both"/>
        <w:rPr>
          <w:rFonts w:cs="Calibri"/>
          <w:b/>
          <w:bCs/>
          <w:spacing w:val="-4"/>
          <w:sz w:val="18"/>
          <w:szCs w:val="18"/>
        </w:rPr>
      </w:pPr>
      <w:r w:rsidRPr="00407E39">
        <w:rPr>
          <w:rFonts w:cs="Calibri"/>
          <w:spacing w:val="-4"/>
          <w:sz w:val="18"/>
          <w:szCs w:val="18"/>
        </w:rPr>
        <w:t>Nawiązując do zamieszczonej w dniu ……….........……</w:t>
      </w:r>
      <w:r w:rsidRPr="00407E39">
        <w:rPr>
          <w:rFonts w:cs="Calibri"/>
          <w:b/>
          <w:bCs/>
          <w:spacing w:val="-4"/>
          <w:sz w:val="18"/>
          <w:szCs w:val="18"/>
        </w:rPr>
        <w:t>**</w:t>
      </w:r>
      <w:r w:rsidRPr="00407E39">
        <w:rPr>
          <w:rFonts w:cs="Calibri"/>
          <w:spacing w:val="-4"/>
          <w:sz w:val="18"/>
          <w:szCs w:val="18"/>
        </w:rPr>
        <w:t xml:space="preserve"> na stronie internetowej Zamawiającego </w:t>
      </w:r>
      <w:r w:rsidRPr="00407E39">
        <w:rPr>
          <w:rFonts w:cs="Calibri"/>
          <w:spacing w:val="-4"/>
          <w:sz w:val="18"/>
          <w:szCs w:val="18"/>
          <w:u w:val="single"/>
        </w:rPr>
        <w:t>informacji z otwarcia ofert</w:t>
      </w:r>
      <w:r w:rsidRPr="00407E39">
        <w:rPr>
          <w:rFonts w:cs="Calibri"/>
          <w:spacing w:val="-4"/>
          <w:sz w:val="18"/>
          <w:szCs w:val="18"/>
        </w:rPr>
        <w:t xml:space="preserve">, o której mowa w art. 86 ust. 5 ustawy </w:t>
      </w:r>
      <w:proofErr w:type="spellStart"/>
      <w:r w:rsidRPr="00407E39">
        <w:rPr>
          <w:rFonts w:cs="Calibri"/>
          <w:spacing w:val="-4"/>
          <w:sz w:val="18"/>
          <w:szCs w:val="18"/>
        </w:rPr>
        <w:t>Pzp</w:t>
      </w:r>
      <w:proofErr w:type="spellEnd"/>
      <w:r w:rsidRPr="00407E39">
        <w:rPr>
          <w:rFonts w:cs="Calibri"/>
          <w:spacing w:val="-4"/>
          <w:sz w:val="18"/>
          <w:szCs w:val="18"/>
        </w:rPr>
        <w:t xml:space="preserve"> </w:t>
      </w:r>
    </w:p>
    <w:p w:rsidR="00965D41" w:rsidRPr="00407E39" w:rsidRDefault="00965D41" w:rsidP="00965D41">
      <w:pPr>
        <w:spacing w:before="0" w:after="0"/>
        <w:rPr>
          <w:rFonts w:cs="Calibri"/>
        </w:rPr>
      </w:pPr>
    </w:p>
    <w:p w:rsidR="00965D41" w:rsidRPr="00407E39" w:rsidRDefault="00965D41" w:rsidP="00965D41">
      <w:pPr>
        <w:widowControl w:val="0"/>
        <w:numPr>
          <w:ilvl w:val="0"/>
          <w:numId w:val="11"/>
        </w:numPr>
        <w:adjustRightInd w:val="0"/>
        <w:spacing w:before="0" w:after="0"/>
        <w:ind w:left="426" w:hanging="426"/>
        <w:jc w:val="both"/>
        <w:textAlignment w:val="baseline"/>
        <w:rPr>
          <w:rFonts w:cs="Calibri"/>
        </w:rPr>
      </w:pPr>
      <w:r w:rsidRPr="00407E39">
        <w:rPr>
          <w:rFonts w:cs="Calibri"/>
          <w:b/>
          <w:bCs/>
          <w:u w:val="single"/>
        </w:rPr>
        <w:t>Informuję(my), że z poniższymi wykonawcami biorącymi udział w przedmiotowym postępowaniu**</w:t>
      </w:r>
      <w:r w:rsidRPr="00407E39">
        <w:rPr>
          <w:rFonts w:cs="Calibri"/>
        </w:rPr>
        <w:t>, należymy do tej samej grupy kapitałowej w rozumieniu ustawy z dnia 16 lutego 2007 r. o ochronie konkurencji i konsumentów w skład której wchodzą następujące podmioty: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2693"/>
        <w:gridCol w:w="5985"/>
      </w:tblGrid>
      <w:tr w:rsidR="00965D41" w:rsidRPr="00407E39" w:rsidTr="00122765">
        <w:tc>
          <w:tcPr>
            <w:tcW w:w="543" w:type="dxa"/>
          </w:tcPr>
          <w:p w:rsidR="00965D41" w:rsidRPr="00407E39" w:rsidRDefault="00965D41" w:rsidP="00122765">
            <w:pPr>
              <w:spacing w:before="0" w:after="0"/>
              <w:rPr>
                <w:rFonts w:cs="Calibri"/>
              </w:rPr>
            </w:pPr>
            <w:r w:rsidRPr="00407E39">
              <w:rPr>
                <w:rFonts w:cs="Calibri"/>
              </w:rPr>
              <w:t>Lp.</w:t>
            </w:r>
          </w:p>
        </w:tc>
        <w:tc>
          <w:tcPr>
            <w:tcW w:w="2693" w:type="dxa"/>
          </w:tcPr>
          <w:p w:rsidR="00965D41" w:rsidRPr="00407E39" w:rsidRDefault="00965D41" w:rsidP="00122765">
            <w:pPr>
              <w:spacing w:before="0" w:after="0"/>
              <w:rPr>
                <w:rFonts w:cs="Calibri"/>
              </w:rPr>
            </w:pPr>
            <w:r w:rsidRPr="00407E39">
              <w:rPr>
                <w:rFonts w:cs="Calibri"/>
              </w:rPr>
              <w:t>Nazwa podmiotu</w:t>
            </w:r>
          </w:p>
        </w:tc>
        <w:tc>
          <w:tcPr>
            <w:tcW w:w="5985" w:type="dxa"/>
          </w:tcPr>
          <w:p w:rsidR="00965D41" w:rsidRPr="00407E39" w:rsidRDefault="00965D41" w:rsidP="00122765">
            <w:pPr>
              <w:spacing w:before="0" w:after="0"/>
              <w:rPr>
                <w:rFonts w:cs="Calibri"/>
              </w:rPr>
            </w:pPr>
            <w:r w:rsidRPr="00407E39">
              <w:rPr>
                <w:rFonts w:cs="Calibri"/>
              </w:rPr>
              <w:t>Adres podmiotu</w:t>
            </w:r>
          </w:p>
        </w:tc>
      </w:tr>
      <w:tr w:rsidR="00965D41" w:rsidRPr="00407E39" w:rsidTr="00122765">
        <w:tc>
          <w:tcPr>
            <w:tcW w:w="543" w:type="dxa"/>
          </w:tcPr>
          <w:p w:rsidR="00965D41" w:rsidRPr="00407E39" w:rsidRDefault="00965D41" w:rsidP="00122765">
            <w:pPr>
              <w:spacing w:before="0" w:after="0"/>
              <w:rPr>
                <w:rFonts w:cs="Calibri"/>
              </w:rPr>
            </w:pPr>
            <w:r w:rsidRPr="00407E39">
              <w:rPr>
                <w:rFonts w:cs="Calibri"/>
              </w:rPr>
              <w:t>1.</w:t>
            </w:r>
          </w:p>
        </w:tc>
        <w:tc>
          <w:tcPr>
            <w:tcW w:w="2693" w:type="dxa"/>
          </w:tcPr>
          <w:p w:rsidR="00965D41" w:rsidRPr="00407E39" w:rsidRDefault="00965D41" w:rsidP="00122765">
            <w:pPr>
              <w:spacing w:before="0" w:after="0"/>
              <w:rPr>
                <w:rFonts w:cs="Calibri"/>
              </w:rPr>
            </w:pPr>
          </w:p>
        </w:tc>
        <w:tc>
          <w:tcPr>
            <w:tcW w:w="5985" w:type="dxa"/>
          </w:tcPr>
          <w:p w:rsidR="00965D41" w:rsidRPr="00407E39" w:rsidRDefault="00965D41" w:rsidP="00122765">
            <w:pPr>
              <w:spacing w:before="0" w:after="0"/>
              <w:rPr>
                <w:rFonts w:cs="Calibri"/>
              </w:rPr>
            </w:pPr>
          </w:p>
        </w:tc>
      </w:tr>
      <w:tr w:rsidR="00965D41" w:rsidRPr="00407E39" w:rsidTr="00122765">
        <w:tc>
          <w:tcPr>
            <w:tcW w:w="543" w:type="dxa"/>
          </w:tcPr>
          <w:p w:rsidR="00965D41" w:rsidRPr="00407E39" w:rsidRDefault="00965D41" w:rsidP="00122765">
            <w:pPr>
              <w:spacing w:before="0" w:after="0"/>
              <w:rPr>
                <w:rFonts w:cs="Calibri"/>
              </w:rPr>
            </w:pPr>
            <w:r w:rsidRPr="00407E39">
              <w:rPr>
                <w:rFonts w:cs="Calibri"/>
              </w:rPr>
              <w:t>…..</w:t>
            </w:r>
          </w:p>
        </w:tc>
        <w:tc>
          <w:tcPr>
            <w:tcW w:w="2693" w:type="dxa"/>
          </w:tcPr>
          <w:p w:rsidR="00965D41" w:rsidRPr="00407E39" w:rsidRDefault="00965D41" w:rsidP="00122765">
            <w:pPr>
              <w:spacing w:before="0" w:after="0"/>
              <w:rPr>
                <w:rFonts w:cs="Calibri"/>
              </w:rPr>
            </w:pPr>
          </w:p>
        </w:tc>
        <w:tc>
          <w:tcPr>
            <w:tcW w:w="5985" w:type="dxa"/>
          </w:tcPr>
          <w:p w:rsidR="00965D41" w:rsidRPr="00407E39" w:rsidRDefault="00965D41" w:rsidP="00122765">
            <w:pPr>
              <w:spacing w:before="0" w:after="0"/>
              <w:rPr>
                <w:rFonts w:cs="Calibri"/>
              </w:rPr>
            </w:pPr>
          </w:p>
        </w:tc>
      </w:tr>
    </w:tbl>
    <w:p w:rsidR="00965D41" w:rsidRPr="00407E39" w:rsidRDefault="00965D41" w:rsidP="00965D41">
      <w:pPr>
        <w:spacing w:before="0" w:after="0"/>
        <w:rPr>
          <w:rFonts w:cs="Calibri"/>
          <w:i/>
          <w:iCs/>
        </w:rPr>
      </w:pPr>
    </w:p>
    <w:p w:rsidR="00965D41" w:rsidRPr="00407E39" w:rsidRDefault="00965D41" w:rsidP="00965D41">
      <w:pPr>
        <w:spacing w:before="0" w:after="0"/>
        <w:rPr>
          <w:rFonts w:cs="Calibri"/>
          <w:i/>
          <w:iCs/>
          <w:sz w:val="14"/>
          <w:szCs w:val="14"/>
        </w:rPr>
      </w:pPr>
    </w:p>
    <w:p w:rsidR="00965D41" w:rsidRPr="00407E39" w:rsidRDefault="00965D41" w:rsidP="00965D41">
      <w:pPr>
        <w:spacing w:before="0" w:after="0"/>
        <w:rPr>
          <w:rFonts w:cs="Calibri"/>
          <w:i/>
          <w:iCs/>
          <w:sz w:val="14"/>
          <w:szCs w:val="14"/>
        </w:rPr>
      </w:pPr>
    </w:p>
    <w:p w:rsidR="00965D41" w:rsidRPr="00407E39" w:rsidRDefault="00965D41" w:rsidP="00965D41">
      <w:pPr>
        <w:spacing w:before="0" w:after="0"/>
        <w:rPr>
          <w:rFonts w:cs="Calibri"/>
          <w:i/>
          <w:iCs/>
          <w:sz w:val="14"/>
          <w:szCs w:val="14"/>
        </w:rPr>
      </w:pPr>
      <w:r w:rsidRPr="00407E39">
        <w:rPr>
          <w:rFonts w:cs="Calibri"/>
          <w:i/>
          <w:iCs/>
          <w:sz w:val="14"/>
          <w:szCs w:val="14"/>
        </w:rPr>
        <w:t>......................................................................................</w:t>
      </w:r>
      <w:r w:rsidRPr="00407E39">
        <w:rPr>
          <w:rFonts w:cs="Calibri"/>
          <w:i/>
          <w:iCs/>
          <w:sz w:val="14"/>
          <w:szCs w:val="14"/>
        </w:rPr>
        <w:tab/>
      </w:r>
      <w:r w:rsidRPr="00407E39">
        <w:rPr>
          <w:rFonts w:cs="Calibri"/>
          <w:i/>
          <w:iCs/>
          <w:sz w:val="14"/>
          <w:szCs w:val="14"/>
        </w:rPr>
        <w:tab/>
        <w:t>........................................</w:t>
      </w:r>
    </w:p>
    <w:p w:rsidR="00965D41" w:rsidRPr="00407E39" w:rsidRDefault="00965D41" w:rsidP="00965D41">
      <w:pPr>
        <w:pStyle w:val="Tekstpodstawowy"/>
        <w:spacing w:before="0" w:after="0"/>
        <w:rPr>
          <w:rFonts w:ascii="Calibri" w:hAnsi="Calibri" w:cs="Calibri"/>
          <w:i/>
          <w:iCs/>
          <w:sz w:val="14"/>
          <w:szCs w:val="14"/>
        </w:rPr>
      </w:pPr>
      <w:r w:rsidRPr="00407E39">
        <w:rPr>
          <w:rFonts w:ascii="Calibri" w:hAnsi="Calibri" w:cs="Calibri"/>
          <w:i/>
          <w:iCs/>
          <w:sz w:val="14"/>
          <w:szCs w:val="14"/>
        </w:rPr>
        <w:t xml:space="preserve">(pieczęć i podpis(y) osób uprawnionych </w:t>
      </w:r>
      <w:r w:rsidRPr="00407E39">
        <w:rPr>
          <w:rFonts w:ascii="Calibri" w:hAnsi="Calibri" w:cs="Calibri"/>
          <w:i/>
          <w:iCs/>
          <w:sz w:val="14"/>
          <w:szCs w:val="14"/>
        </w:rPr>
        <w:tab/>
      </w:r>
      <w:r w:rsidRPr="00407E39">
        <w:rPr>
          <w:rFonts w:ascii="Calibri" w:hAnsi="Calibri" w:cs="Calibri"/>
          <w:i/>
          <w:iCs/>
          <w:sz w:val="14"/>
          <w:szCs w:val="14"/>
        </w:rPr>
        <w:tab/>
      </w:r>
      <w:r w:rsidRPr="00407E39">
        <w:rPr>
          <w:rFonts w:ascii="Calibri" w:hAnsi="Calibri" w:cs="Calibri"/>
          <w:i/>
          <w:iCs/>
          <w:sz w:val="14"/>
          <w:szCs w:val="14"/>
        </w:rPr>
        <w:tab/>
      </w:r>
      <w:r w:rsidRPr="00407E39">
        <w:rPr>
          <w:rFonts w:ascii="Calibri" w:hAnsi="Calibri" w:cs="Calibri"/>
          <w:i/>
          <w:iCs/>
          <w:sz w:val="14"/>
          <w:szCs w:val="14"/>
        </w:rPr>
        <w:tab/>
        <w:t>(data)</w:t>
      </w:r>
      <w:r w:rsidRPr="00407E39">
        <w:rPr>
          <w:rFonts w:ascii="Calibri" w:hAnsi="Calibri" w:cs="Calibri"/>
          <w:i/>
          <w:iCs/>
          <w:sz w:val="14"/>
          <w:szCs w:val="14"/>
        </w:rPr>
        <w:br/>
        <w:t>do reprezentacji wykonawcy lub pełnomocnika)</w:t>
      </w:r>
    </w:p>
    <w:p w:rsidR="00965D41" w:rsidRPr="00407E39" w:rsidRDefault="00965D41" w:rsidP="00965D41">
      <w:pPr>
        <w:pStyle w:val="Tekstpodstawowy"/>
        <w:spacing w:before="0" w:after="0"/>
        <w:rPr>
          <w:rFonts w:ascii="Calibri" w:hAnsi="Calibri" w:cs="Calibri"/>
          <w:b/>
          <w:bCs/>
          <w:sz w:val="18"/>
          <w:szCs w:val="18"/>
        </w:rPr>
      </w:pPr>
      <w:r w:rsidRPr="00407E39">
        <w:rPr>
          <w:rFonts w:ascii="Calibri" w:hAnsi="Calibri" w:cs="Calibri"/>
          <w:b/>
          <w:bCs/>
          <w:sz w:val="18"/>
          <w:szCs w:val="18"/>
          <w:vertAlign w:val="superscript"/>
        </w:rPr>
        <w:t>**</w:t>
      </w:r>
      <w:r w:rsidRPr="00407E39">
        <w:rPr>
          <w:rFonts w:ascii="Calibri" w:hAnsi="Calibri" w:cs="Calibri"/>
          <w:b/>
          <w:bCs/>
          <w:sz w:val="18"/>
          <w:szCs w:val="18"/>
        </w:rPr>
        <w:t>wraz ze złożonym oświadczeniem przedstawimy dowody, że powiązania z innymi wykonawcami nie prowadzą do zakłócenia konkurencji w niniejszym postępowaniu o udzielenie zamówienia publicznego :</w:t>
      </w:r>
    </w:p>
    <w:p w:rsidR="00965D41" w:rsidRPr="00407E39" w:rsidRDefault="00965D41" w:rsidP="00965D41">
      <w:pPr>
        <w:pStyle w:val="Tekstpodstawowy"/>
        <w:numPr>
          <w:ilvl w:val="5"/>
          <w:numId w:val="12"/>
        </w:numPr>
        <w:spacing w:before="0" w:after="0"/>
        <w:rPr>
          <w:rFonts w:ascii="Calibri" w:hAnsi="Calibri" w:cs="Calibri"/>
          <w:b/>
          <w:bCs/>
          <w:sz w:val="36"/>
          <w:szCs w:val="36"/>
        </w:rPr>
      </w:pPr>
      <w:r w:rsidRPr="00407E39">
        <w:rPr>
          <w:rFonts w:ascii="Calibri" w:hAnsi="Calibri" w:cs="Calibri"/>
          <w:b/>
          <w:bCs/>
        </w:rPr>
        <w:t>..............................</w:t>
      </w:r>
    </w:p>
    <w:p w:rsidR="00965D41" w:rsidRPr="00407E39" w:rsidRDefault="00965D41" w:rsidP="00965D41">
      <w:pPr>
        <w:pStyle w:val="Tekstpodstawowy"/>
        <w:numPr>
          <w:ilvl w:val="5"/>
          <w:numId w:val="12"/>
        </w:numPr>
        <w:spacing w:before="0" w:after="0"/>
        <w:rPr>
          <w:rFonts w:ascii="Calibri" w:hAnsi="Calibri" w:cs="Calibri"/>
          <w:i/>
          <w:iCs/>
          <w:sz w:val="14"/>
          <w:szCs w:val="14"/>
        </w:rPr>
      </w:pPr>
      <w:r w:rsidRPr="00407E39">
        <w:rPr>
          <w:rFonts w:ascii="Calibri" w:hAnsi="Calibri" w:cs="Calibri"/>
          <w:b/>
          <w:bCs/>
        </w:rPr>
        <w:t>...............................</w:t>
      </w:r>
    </w:p>
    <w:p w:rsidR="00965D41" w:rsidRPr="00407E39" w:rsidRDefault="00965D41" w:rsidP="00965D41">
      <w:pPr>
        <w:spacing w:before="0" w:after="0"/>
        <w:rPr>
          <w:rFonts w:cs="Calibri"/>
          <w:i/>
          <w:iCs/>
          <w:sz w:val="14"/>
          <w:szCs w:val="14"/>
        </w:rPr>
      </w:pPr>
      <w:r w:rsidRPr="00407E39">
        <w:rPr>
          <w:rFonts w:cs="Calibri"/>
          <w:i/>
          <w:iCs/>
          <w:sz w:val="14"/>
          <w:szCs w:val="14"/>
        </w:rPr>
        <w:t>......................................................................................</w:t>
      </w:r>
      <w:r w:rsidRPr="00407E39">
        <w:rPr>
          <w:rFonts w:cs="Calibri"/>
          <w:i/>
          <w:iCs/>
          <w:sz w:val="14"/>
          <w:szCs w:val="14"/>
        </w:rPr>
        <w:tab/>
      </w:r>
      <w:r w:rsidRPr="00407E39">
        <w:rPr>
          <w:rFonts w:cs="Calibri"/>
          <w:i/>
          <w:iCs/>
          <w:sz w:val="14"/>
          <w:szCs w:val="14"/>
        </w:rPr>
        <w:tab/>
        <w:t>........................................</w:t>
      </w:r>
    </w:p>
    <w:p w:rsidR="00965D41" w:rsidRPr="00407E39" w:rsidRDefault="00965D41" w:rsidP="00965D41">
      <w:pPr>
        <w:pStyle w:val="Tekstpodstawowy"/>
        <w:spacing w:before="0" w:after="0"/>
        <w:rPr>
          <w:rFonts w:ascii="Calibri" w:hAnsi="Calibri" w:cs="Calibri"/>
          <w:b/>
          <w:bCs/>
          <w:sz w:val="14"/>
          <w:szCs w:val="14"/>
        </w:rPr>
      </w:pPr>
      <w:r w:rsidRPr="00407E39">
        <w:rPr>
          <w:rFonts w:ascii="Calibri" w:hAnsi="Calibri" w:cs="Calibri"/>
          <w:i/>
          <w:iCs/>
          <w:sz w:val="14"/>
          <w:szCs w:val="14"/>
        </w:rPr>
        <w:t xml:space="preserve">(pieczęć i podpis(y) osób uprawnionych </w:t>
      </w:r>
      <w:r w:rsidRPr="00407E39">
        <w:rPr>
          <w:rFonts w:ascii="Calibri" w:hAnsi="Calibri" w:cs="Calibri"/>
          <w:i/>
          <w:iCs/>
          <w:sz w:val="14"/>
          <w:szCs w:val="14"/>
        </w:rPr>
        <w:tab/>
      </w:r>
      <w:r w:rsidRPr="00407E39">
        <w:rPr>
          <w:rFonts w:ascii="Calibri" w:hAnsi="Calibri" w:cs="Calibri"/>
          <w:i/>
          <w:iCs/>
          <w:sz w:val="14"/>
          <w:szCs w:val="14"/>
        </w:rPr>
        <w:tab/>
      </w:r>
      <w:r w:rsidRPr="00407E39">
        <w:rPr>
          <w:rFonts w:ascii="Calibri" w:hAnsi="Calibri" w:cs="Calibri"/>
          <w:i/>
          <w:iCs/>
          <w:sz w:val="14"/>
          <w:szCs w:val="14"/>
        </w:rPr>
        <w:tab/>
      </w:r>
      <w:r w:rsidRPr="00407E39">
        <w:rPr>
          <w:rFonts w:ascii="Calibri" w:hAnsi="Calibri" w:cs="Calibri"/>
          <w:i/>
          <w:iCs/>
          <w:sz w:val="14"/>
          <w:szCs w:val="14"/>
        </w:rPr>
        <w:tab/>
        <w:t>(data)</w:t>
      </w:r>
      <w:r w:rsidRPr="00407E39">
        <w:rPr>
          <w:rFonts w:ascii="Calibri" w:hAnsi="Calibri" w:cs="Calibri"/>
          <w:i/>
          <w:iCs/>
          <w:sz w:val="14"/>
          <w:szCs w:val="14"/>
        </w:rPr>
        <w:br/>
        <w:t>do reprezentacji wykonawcy lub pełnomocnika)</w:t>
      </w:r>
    </w:p>
    <w:p w:rsidR="00965D41" w:rsidRPr="00407E39" w:rsidRDefault="00965D41" w:rsidP="00965D41">
      <w:pPr>
        <w:spacing w:before="0" w:after="0"/>
        <w:rPr>
          <w:rFonts w:cs="Calibri"/>
        </w:rPr>
      </w:pPr>
      <w:r w:rsidRPr="00407E39">
        <w:rPr>
          <w:rFonts w:cs="Calibri"/>
        </w:rPr>
        <w:pict>
          <v:rect id="_x0000_i1025" style="width:0;height:1.5pt" o:hralign="center" o:hrstd="t" o:hr="t" fillcolor="#aca899" stroked="f"/>
        </w:pict>
      </w:r>
    </w:p>
    <w:p w:rsidR="00965D41" w:rsidRPr="00407E39" w:rsidRDefault="00965D41" w:rsidP="00965D41">
      <w:pPr>
        <w:widowControl w:val="0"/>
        <w:numPr>
          <w:ilvl w:val="0"/>
          <w:numId w:val="11"/>
        </w:numPr>
        <w:adjustRightInd w:val="0"/>
        <w:spacing w:before="0" w:after="0" w:line="360" w:lineRule="atLeast"/>
        <w:jc w:val="both"/>
        <w:textAlignment w:val="baseline"/>
        <w:rPr>
          <w:rFonts w:cs="Calibri"/>
          <w:sz w:val="18"/>
          <w:szCs w:val="18"/>
          <w:u w:val="single"/>
        </w:rPr>
      </w:pPr>
      <w:r>
        <w:rPr>
          <w:rFonts w:cs="Calibri"/>
          <w:b/>
          <w:bCs/>
          <w:sz w:val="18"/>
          <w:szCs w:val="18"/>
          <w:u w:val="single"/>
        </w:rPr>
        <w:t>I</w:t>
      </w:r>
      <w:r w:rsidRPr="00407E39">
        <w:rPr>
          <w:rFonts w:cs="Calibri"/>
          <w:b/>
          <w:bCs/>
          <w:sz w:val="18"/>
          <w:szCs w:val="18"/>
          <w:u w:val="single"/>
        </w:rPr>
        <w:t>nformujemy, że nie należymy do grupy kapitałowej*</w:t>
      </w:r>
      <w:r w:rsidRPr="00407E39">
        <w:rPr>
          <w:rFonts w:cs="Calibri"/>
          <w:sz w:val="18"/>
          <w:szCs w:val="18"/>
          <w:u w:val="single"/>
        </w:rPr>
        <w:t>,</w:t>
      </w:r>
      <w:r w:rsidRPr="00407E39">
        <w:rPr>
          <w:rFonts w:cs="Calibri"/>
          <w:sz w:val="18"/>
          <w:szCs w:val="18"/>
        </w:rPr>
        <w:t xml:space="preserve"> /</w:t>
      </w:r>
      <w:r w:rsidRPr="00407E39">
        <w:rPr>
          <w:rFonts w:cs="Calibri"/>
          <w:b/>
          <w:bCs/>
          <w:sz w:val="18"/>
          <w:szCs w:val="18"/>
          <w:u w:val="single"/>
        </w:rPr>
        <w:t xml:space="preserve"> że nie należymy do żadnej grupy kapitałowej***</w:t>
      </w:r>
      <w:r w:rsidRPr="00407E39">
        <w:rPr>
          <w:rFonts w:cs="Calibri"/>
          <w:sz w:val="18"/>
          <w:szCs w:val="18"/>
        </w:rPr>
        <w:t xml:space="preserve"> o której mowa w art. 24 ust. 1 pkt.23) ustawy Prawo zamówień publicznych.</w:t>
      </w:r>
    </w:p>
    <w:p w:rsidR="00965D41" w:rsidRPr="00407E39" w:rsidRDefault="00965D41" w:rsidP="00965D41">
      <w:pPr>
        <w:widowControl w:val="0"/>
        <w:adjustRightInd w:val="0"/>
        <w:spacing w:before="0" w:after="0" w:line="360" w:lineRule="atLeast"/>
        <w:ind w:left="86"/>
        <w:jc w:val="both"/>
        <w:textAlignment w:val="baseline"/>
        <w:rPr>
          <w:rFonts w:cs="Calibri"/>
          <w:sz w:val="18"/>
          <w:szCs w:val="18"/>
          <w:u w:val="single"/>
        </w:rPr>
      </w:pPr>
    </w:p>
    <w:p w:rsidR="00965D41" w:rsidRPr="00407E39" w:rsidRDefault="00965D41" w:rsidP="00965D41">
      <w:pPr>
        <w:spacing w:before="0" w:after="0"/>
        <w:rPr>
          <w:rFonts w:cs="Calibri"/>
          <w:i/>
          <w:iCs/>
          <w:sz w:val="14"/>
          <w:szCs w:val="14"/>
        </w:rPr>
      </w:pPr>
      <w:r w:rsidRPr="00407E39">
        <w:rPr>
          <w:rFonts w:cs="Calibri"/>
          <w:i/>
          <w:iCs/>
          <w:sz w:val="14"/>
          <w:szCs w:val="14"/>
        </w:rPr>
        <w:t>......................................................................................</w:t>
      </w:r>
      <w:r w:rsidRPr="00407E39">
        <w:rPr>
          <w:rFonts w:cs="Calibri"/>
          <w:i/>
          <w:iCs/>
          <w:sz w:val="14"/>
          <w:szCs w:val="14"/>
        </w:rPr>
        <w:tab/>
      </w:r>
      <w:r w:rsidRPr="00407E39">
        <w:rPr>
          <w:rFonts w:cs="Calibri"/>
          <w:i/>
          <w:iCs/>
          <w:sz w:val="14"/>
          <w:szCs w:val="14"/>
        </w:rPr>
        <w:tab/>
        <w:t>........................................</w:t>
      </w:r>
    </w:p>
    <w:p w:rsidR="00965D41" w:rsidRPr="00407E39" w:rsidRDefault="00965D41" w:rsidP="00965D41">
      <w:pPr>
        <w:pStyle w:val="Tekstpodstawowy"/>
        <w:spacing w:before="0" w:after="0"/>
        <w:rPr>
          <w:rFonts w:ascii="Calibri" w:hAnsi="Calibri" w:cs="Calibri"/>
          <w:b/>
          <w:bCs/>
          <w:sz w:val="14"/>
          <w:szCs w:val="14"/>
        </w:rPr>
      </w:pPr>
      <w:r w:rsidRPr="00407E39">
        <w:rPr>
          <w:rFonts w:ascii="Calibri" w:hAnsi="Calibri" w:cs="Calibri"/>
          <w:i/>
          <w:iCs/>
          <w:sz w:val="14"/>
          <w:szCs w:val="14"/>
        </w:rPr>
        <w:t xml:space="preserve">(pieczęć i podpis(y) osób uprawnionych </w:t>
      </w:r>
      <w:r w:rsidRPr="00407E39">
        <w:rPr>
          <w:rFonts w:ascii="Calibri" w:hAnsi="Calibri" w:cs="Calibri"/>
          <w:i/>
          <w:iCs/>
          <w:sz w:val="14"/>
          <w:szCs w:val="14"/>
        </w:rPr>
        <w:tab/>
      </w:r>
      <w:r w:rsidRPr="00407E39">
        <w:rPr>
          <w:rFonts w:ascii="Calibri" w:hAnsi="Calibri" w:cs="Calibri"/>
          <w:i/>
          <w:iCs/>
          <w:sz w:val="14"/>
          <w:szCs w:val="14"/>
        </w:rPr>
        <w:tab/>
      </w:r>
      <w:r w:rsidRPr="00407E39">
        <w:rPr>
          <w:rFonts w:ascii="Calibri" w:hAnsi="Calibri" w:cs="Calibri"/>
          <w:i/>
          <w:iCs/>
          <w:sz w:val="14"/>
          <w:szCs w:val="14"/>
        </w:rPr>
        <w:tab/>
      </w:r>
      <w:r w:rsidRPr="00407E39">
        <w:rPr>
          <w:rFonts w:ascii="Calibri" w:hAnsi="Calibri" w:cs="Calibri"/>
          <w:i/>
          <w:iCs/>
          <w:sz w:val="14"/>
          <w:szCs w:val="14"/>
        </w:rPr>
        <w:tab/>
        <w:t>(data)</w:t>
      </w:r>
      <w:r w:rsidRPr="00407E39">
        <w:rPr>
          <w:rFonts w:ascii="Calibri" w:hAnsi="Calibri" w:cs="Calibri"/>
          <w:i/>
          <w:iCs/>
          <w:sz w:val="14"/>
          <w:szCs w:val="14"/>
        </w:rPr>
        <w:br/>
        <w:t>do reprezentacji wykonawcy lub pełnomocnika)</w:t>
      </w:r>
    </w:p>
    <w:p w:rsidR="00965D41" w:rsidRPr="00407E39" w:rsidRDefault="00965D41" w:rsidP="00965D41">
      <w:pPr>
        <w:pStyle w:val="Tekstpodstawowy"/>
        <w:spacing w:before="0" w:after="0"/>
        <w:rPr>
          <w:rFonts w:ascii="Calibri" w:hAnsi="Calibri" w:cs="Calibri"/>
          <w:b/>
          <w:bCs/>
          <w:sz w:val="28"/>
          <w:szCs w:val="28"/>
          <w:vertAlign w:val="superscript"/>
        </w:rPr>
      </w:pPr>
      <w:r w:rsidRPr="00407E39">
        <w:rPr>
          <w:rFonts w:ascii="Calibri" w:hAnsi="Calibri" w:cs="Calibri"/>
          <w:b/>
          <w:bCs/>
          <w:sz w:val="28"/>
          <w:szCs w:val="28"/>
          <w:vertAlign w:val="superscript"/>
        </w:rPr>
        <w:t xml:space="preserve">* - należy wypełnić pkt. 1 </w:t>
      </w:r>
      <w:r w:rsidRPr="00407E39">
        <w:rPr>
          <w:rFonts w:ascii="Calibri" w:hAnsi="Calibri" w:cs="Calibri"/>
          <w:b/>
          <w:bCs/>
          <w:sz w:val="28"/>
          <w:szCs w:val="28"/>
          <w:u w:val="single"/>
          <w:vertAlign w:val="superscript"/>
        </w:rPr>
        <w:t>lub</w:t>
      </w:r>
      <w:r w:rsidRPr="00407E39">
        <w:rPr>
          <w:rFonts w:ascii="Calibri" w:hAnsi="Calibri" w:cs="Calibri"/>
          <w:b/>
          <w:bCs/>
          <w:sz w:val="28"/>
          <w:szCs w:val="28"/>
          <w:vertAlign w:val="superscript"/>
        </w:rPr>
        <w:t xml:space="preserve"> pkt. 2</w:t>
      </w:r>
    </w:p>
    <w:p w:rsidR="00965D41" w:rsidRPr="00407E39" w:rsidRDefault="00965D41" w:rsidP="00965D41">
      <w:pPr>
        <w:pStyle w:val="Tekstpodstawowy"/>
        <w:spacing w:before="0" w:after="0"/>
        <w:rPr>
          <w:rFonts w:ascii="Calibri" w:hAnsi="Calibri" w:cs="Calibri"/>
          <w:b/>
          <w:bCs/>
          <w:sz w:val="28"/>
          <w:szCs w:val="28"/>
          <w:vertAlign w:val="superscript"/>
        </w:rPr>
      </w:pPr>
      <w:r w:rsidRPr="00407E39">
        <w:rPr>
          <w:rFonts w:ascii="Calibri" w:hAnsi="Calibri" w:cs="Calibri"/>
          <w:b/>
          <w:bCs/>
          <w:sz w:val="28"/>
          <w:szCs w:val="28"/>
          <w:vertAlign w:val="superscript"/>
        </w:rPr>
        <w:t xml:space="preserve">** - datę wstawić w przypadku składania niniejszego oświadczenia po otwarciu ofert. </w:t>
      </w:r>
    </w:p>
    <w:p w:rsidR="00965D41" w:rsidRPr="00407E39" w:rsidRDefault="00965D41" w:rsidP="00965D41">
      <w:pPr>
        <w:pStyle w:val="Tekstpodstawowy"/>
        <w:spacing w:before="0" w:after="0"/>
        <w:rPr>
          <w:rFonts w:ascii="Calibri" w:hAnsi="Calibri" w:cs="Calibri"/>
          <w:b/>
          <w:bCs/>
          <w:sz w:val="28"/>
          <w:szCs w:val="28"/>
          <w:vertAlign w:val="superscript"/>
        </w:rPr>
      </w:pPr>
      <w:r w:rsidRPr="00407E39">
        <w:rPr>
          <w:rFonts w:ascii="Calibri" w:hAnsi="Calibri" w:cs="Calibri"/>
          <w:b/>
          <w:bCs/>
          <w:sz w:val="28"/>
          <w:szCs w:val="28"/>
          <w:vertAlign w:val="superscript"/>
        </w:rPr>
        <w:t>*** - niepotrzebne skreślić</w:t>
      </w:r>
    </w:p>
    <w:p w:rsidR="00965D41" w:rsidRPr="00407E39" w:rsidRDefault="00965D41" w:rsidP="00965D41">
      <w:pPr>
        <w:spacing w:before="0" w:after="0"/>
        <w:jc w:val="both"/>
        <w:rPr>
          <w:rFonts w:cs="Calibri"/>
        </w:rPr>
      </w:pPr>
    </w:p>
    <w:p w:rsidR="00965D41" w:rsidRPr="00407E39" w:rsidRDefault="00965D41" w:rsidP="00965D41">
      <w:pPr>
        <w:spacing w:before="0" w:after="0"/>
        <w:jc w:val="both"/>
        <w:rPr>
          <w:rFonts w:cs="Calibri"/>
          <w:b/>
          <w:bCs/>
          <w:i/>
          <w:iCs/>
          <w:sz w:val="18"/>
          <w:szCs w:val="18"/>
        </w:rPr>
      </w:pPr>
      <w:r w:rsidRPr="00407E39">
        <w:rPr>
          <w:rFonts w:cs="Calibri"/>
          <w:sz w:val="18"/>
          <w:szCs w:val="18"/>
        </w:rPr>
        <w:t>Prawdziwość powyższych danych potwierdzam własnoręcznym podpisem świadom odpowiedzialności karnej z art.233kk oraz 305 kk.</w:t>
      </w:r>
    </w:p>
    <w:p w:rsidR="00965D41" w:rsidRPr="00407E39" w:rsidRDefault="00965D41" w:rsidP="00965D41">
      <w:pPr>
        <w:spacing w:before="0" w:after="0"/>
        <w:rPr>
          <w:rFonts w:cs="Calibri"/>
          <w:color w:val="FF0000"/>
          <w:sz w:val="18"/>
          <w:szCs w:val="18"/>
        </w:rPr>
      </w:pPr>
    </w:p>
    <w:p w:rsidR="00965D41" w:rsidRPr="00407E39" w:rsidRDefault="00965D41" w:rsidP="00965D41">
      <w:pPr>
        <w:autoSpaceDE w:val="0"/>
        <w:autoSpaceDN w:val="0"/>
        <w:adjustRightInd w:val="0"/>
        <w:spacing w:before="0" w:after="0" w:line="240" w:lineRule="auto"/>
        <w:rPr>
          <w:rFonts w:cs="Calibri"/>
          <w:color w:val="FF0000"/>
          <w:sz w:val="18"/>
          <w:szCs w:val="18"/>
        </w:rPr>
      </w:pPr>
      <w:r w:rsidRPr="00407E39">
        <w:rPr>
          <w:rFonts w:cs="Calibri"/>
          <w:b/>
          <w:bCs/>
          <w:color w:val="FF0000"/>
          <w:sz w:val="18"/>
          <w:szCs w:val="18"/>
        </w:rPr>
        <w:t xml:space="preserve">UWAGA !!! </w:t>
      </w:r>
    </w:p>
    <w:p w:rsidR="00965D41" w:rsidRDefault="00965D41" w:rsidP="00965D41">
      <w:pPr>
        <w:spacing w:before="0" w:after="0" w:line="240" w:lineRule="auto"/>
        <w:rPr>
          <w:rFonts w:cs="Calibri"/>
          <w:b/>
          <w:bCs/>
          <w:color w:val="FF0000"/>
          <w:sz w:val="18"/>
          <w:szCs w:val="18"/>
        </w:rPr>
      </w:pPr>
      <w:r w:rsidRPr="00407E39">
        <w:rPr>
          <w:rFonts w:cs="Calibri"/>
          <w:b/>
          <w:bCs/>
          <w:color w:val="FF0000"/>
          <w:sz w:val="18"/>
          <w:szCs w:val="18"/>
        </w:rPr>
        <w:t xml:space="preserve">Załącznik nr 5 - Wykonawca składa w terminie 3 dni od dnia zamieszczenia na stronie internetowej informacji, o której mowa w art. 86 ust. 5 ustawy </w:t>
      </w:r>
      <w:proofErr w:type="spellStart"/>
      <w:r w:rsidRPr="00407E39">
        <w:rPr>
          <w:rFonts w:cs="Calibri"/>
          <w:b/>
          <w:bCs/>
          <w:color w:val="FF0000"/>
          <w:sz w:val="18"/>
          <w:szCs w:val="18"/>
        </w:rPr>
        <w:t>Pzp</w:t>
      </w:r>
      <w:proofErr w:type="spellEnd"/>
    </w:p>
    <w:p w:rsidR="00965D41" w:rsidRDefault="00965D41" w:rsidP="00965D41">
      <w:pPr>
        <w:spacing w:before="0" w:after="0" w:line="240" w:lineRule="auto"/>
        <w:rPr>
          <w:rFonts w:cs="Calibri"/>
          <w:b/>
          <w:bCs/>
          <w:color w:val="FF0000"/>
          <w:sz w:val="18"/>
          <w:szCs w:val="18"/>
        </w:rPr>
      </w:pPr>
    </w:p>
    <w:p w:rsidR="00965D41" w:rsidRPr="00407E39" w:rsidRDefault="00965D41" w:rsidP="00965D41">
      <w:pPr>
        <w:spacing w:before="0" w:after="0" w:line="240" w:lineRule="auto"/>
        <w:rPr>
          <w:rFonts w:cs="Calibri"/>
        </w:rPr>
        <w:sectPr w:rsidR="00965D41" w:rsidRPr="00407E39" w:rsidSect="001E0917">
          <w:footerReference w:type="default" r:id="rId10"/>
          <w:pgSz w:w="11906" w:h="16838" w:code="9"/>
          <w:pgMar w:top="851" w:right="1021" w:bottom="1021" w:left="1021" w:header="284" w:footer="425" w:gutter="0"/>
          <w:cols w:space="708"/>
          <w:docGrid w:linePitch="360"/>
        </w:sectPr>
      </w:pPr>
    </w:p>
    <w:p w:rsidR="00965D41" w:rsidRPr="00407E39" w:rsidRDefault="00965D41" w:rsidP="00965D41">
      <w:pPr>
        <w:pStyle w:val="Nagwek4"/>
        <w:pageBreakBefore/>
        <w:jc w:val="right"/>
        <w:rPr>
          <w:rFonts w:cs="Calibri"/>
          <w:iCs/>
          <w:color w:val="auto"/>
          <w:sz w:val="18"/>
          <w:szCs w:val="18"/>
        </w:rPr>
      </w:pPr>
      <w:bookmarkStart w:id="13" w:name="_Toc471385058"/>
      <w:bookmarkStart w:id="14" w:name="_Toc42175011"/>
      <w:r w:rsidRPr="00407E39">
        <w:rPr>
          <w:rFonts w:cs="Calibri"/>
          <w:iCs/>
          <w:color w:val="auto"/>
          <w:sz w:val="18"/>
          <w:szCs w:val="18"/>
        </w:rPr>
        <w:lastRenderedPageBreak/>
        <w:t>Załącznik nr 9 do SIWZ  - wzór oświadczenia - osoby zatrudnione na umowę o pracę</w:t>
      </w:r>
      <w:bookmarkEnd w:id="13"/>
      <w:bookmarkEnd w:id="14"/>
      <w:r w:rsidRPr="00407E39">
        <w:rPr>
          <w:rFonts w:cs="Calibri"/>
          <w:iCs/>
          <w:color w:val="auto"/>
          <w:sz w:val="18"/>
          <w:szCs w:val="18"/>
        </w:rPr>
        <w:t xml:space="preserve"> </w:t>
      </w:r>
    </w:p>
    <w:p w:rsidR="00965D41" w:rsidRPr="00407E39" w:rsidRDefault="00965D41" w:rsidP="00965D41">
      <w:pPr>
        <w:rPr>
          <w:rFonts w:cs="Calibri"/>
          <w:color w:val="FF0000"/>
          <w:sz w:val="18"/>
          <w:szCs w:val="18"/>
        </w:rPr>
      </w:pPr>
    </w:p>
    <w:p w:rsidR="00965D41" w:rsidRPr="00407E39" w:rsidRDefault="00965D41" w:rsidP="00965D41">
      <w:pPr>
        <w:spacing w:before="0" w:after="0"/>
        <w:jc w:val="center"/>
        <w:rPr>
          <w:rFonts w:cs="Calibri"/>
          <w:b/>
          <w:i/>
          <w:color w:val="0000FF"/>
          <w:sz w:val="18"/>
          <w:szCs w:val="18"/>
        </w:rPr>
      </w:pPr>
      <w:r w:rsidRPr="00407E39">
        <w:rPr>
          <w:rFonts w:cs="Calibri"/>
          <w:b/>
          <w:i/>
          <w:color w:val="0000FF"/>
          <w:sz w:val="18"/>
          <w:szCs w:val="18"/>
        </w:rPr>
        <w:t>(wykaz składany w ciągu  5 dni od dnia podpisania umowy, a następnie raz na kwartał)</w:t>
      </w:r>
    </w:p>
    <w:p w:rsidR="00965D41" w:rsidRPr="00407E39" w:rsidRDefault="00965D41" w:rsidP="00965D41">
      <w:pPr>
        <w:spacing w:before="0" w:after="0"/>
        <w:rPr>
          <w:rFonts w:cs="Calibri"/>
          <w:sz w:val="18"/>
          <w:szCs w:val="18"/>
        </w:rPr>
      </w:pPr>
    </w:p>
    <w:p w:rsidR="00965D41" w:rsidRPr="00407E39" w:rsidRDefault="00965D41" w:rsidP="00965D41">
      <w:pPr>
        <w:spacing w:before="0" w:after="0"/>
        <w:rPr>
          <w:rFonts w:cs="Calibri"/>
          <w:sz w:val="18"/>
          <w:szCs w:val="18"/>
        </w:rPr>
      </w:pPr>
    </w:p>
    <w:p w:rsidR="00965D41" w:rsidRPr="00407E39" w:rsidRDefault="00965D41" w:rsidP="00965D41">
      <w:pPr>
        <w:spacing w:before="0" w:after="0"/>
        <w:jc w:val="center"/>
        <w:rPr>
          <w:rFonts w:cs="Calibri"/>
          <w:sz w:val="18"/>
          <w:szCs w:val="18"/>
        </w:rPr>
      </w:pPr>
      <w:r w:rsidRPr="00407E39">
        <w:rPr>
          <w:rFonts w:cs="Calibri"/>
          <w:sz w:val="18"/>
          <w:szCs w:val="18"/>
        </w:rPr>
        <w:t>WYKAZ OSÓB ZATRUDNIONYCH NA UMOWĘ O PRACĘ</w:t>
      </w:r>
    </w:p>
    <w:p w:rsidR="00965D41" w:rsidRPr="00407E39" w:rsidRDefault="00965D41" w:rsidP="00965D41">
      <w:pPr>
        <w:spacing w:before="0" w:after="0"/>
        <w:jc w:val="center"/>
        <w:rPr>
          <w:rFonts w:cs="Calibri"/>
          <w:sz w:val="18"/>
          <w:szCs w:val="18"/>
        </w:rPr>
      </w:pPr>
      <w:r w:rsidRPr="00407E39">
        <w:rPr>
          <w:rFonts w:cs="Calibri"/>
          <w:sz w:val="18"/>
          <w:szCs w:val="18"/>
        </w:rPr>
        <w:t xml:space="preserve">(art. 29 ust.3a ustawy </w:t>
      </w:r>
      <w:proofErr w:type="spellStart"/>
      <w:r w:rsidRPr="00407E39">
        <w:rPr>
          <w:rFonts w:cs="Calibri"/>
          <w:sz w:val="18"/>
          <w:szCs w:val="18"/>
        </w:rPr>
        <w:t>Pzp</w:t>
      </w:r>
      <w:proofErr w:type="spellEnd"/>
      <w:r w:rsidRPr="00407E39">
        <w:rPr>
          <w:rFonts w:cs="Calibri"/>
          <w:sz w:val="18"/>
          <w:szCs w:val="18"/>
        </w:rPr>
        <w:t>)</w:t>
      </w:r>
    </w:p>
    <w:p w:rsidR="00965D41" w:rsidRPr="00407E39" w:rsidRDefault="00965D41" w:rsidP="00965D41">
      <w:pPr>
        <w:pStyle w:val="NoSpacing1"/>
        <w:spacing w:before="0" w:after="0"/>
        <w:rPr>
          <w:rFonts w:ascii="Calibri" w:hAnsi="Calibri" w:cs="Calibri"/>
          <w:lang w:val="pl-PL"/>
        </w:rPr>
      </w:pPr>
      <w:r w:rsidRPr="00407E39">
        <w:rPr>
          <w:rFonts w:ascii="Calibri" w:hAnsi="Calibri" w:cs="Calibri"/>
          <w:lang w:val="pl-PL"/>
        </w:rPr>
        <w:t>DANE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965D41" w:rsidRPr="00407E39" w:rsidTr="00122765">
        <w:trPr>
          <w:trHeight w:val="674"/>
        </w:trPr>
        <w:tc>
          <w:tcPr>
            <w:tcW w:w="5000" w:type="pct"/>
          </w:tcPr>
          <w:p w:rsidR="00965D41" w:rsidRPr="00407E39" w:rsidRDefault="00965D41" w:rsidP="00122765">
            <w:pPr>
              <w:pStyle w:val="Tekstpodstawowy3"/>
              <w:spacing w:before="0" w:after="0"/>
              <w:ind w:left="215"/>
              <w:rPr>
                <w:rFonts w:ascii="Calibri" w:hAnsi="Calibri" w:cs="Calibri"/>
                <w:sz w:val="16"/>
                <w:szCs w:val="16"/>
                <w:lang w:val="pl-PL" w:eastAsia="en-US" w:bidi="en-US"/>
              </w:rPr>
            </w:pPr>
            <w:r w:rsidRPr="00407E39">
              <w:rPr>
                <w:rFonts w:ascii="Calibri" w:hAnsi="Calibri" w:cs="Calibri"/>
                <w:sz w:val="16"/>
                <w:szCs w:val="16"/>
                <w:lang w:val="pl-PL" w:eastAsia="en-US" w:bidi="en-US"/>
              </w:rPr>
              <w:t xml:space="preserve">Osoba do kontaktu: </w:t>
            </w:r>
            <w:r w:rsidRPr="00407E39">
              <w:rPr>
                <w:rFonts w:ascii="Calibri" w:hAnsi="Calibri" w:cs="Calibri"/>
                <w:spacing w:val="40"/>
                <w:sz w:val="16"/>
                <w:szCs w:val="16"/>
                <w:lang w:val="pl-PL" w:eastAsia="en-US" w:bidi="en-US"/>
              </w:rPr>
              <w:t>.........................</w:t>
            </w:r>
          </w:p>
          <w:p w:rsidR="00965D41" w:rsidRPr="00407E39" w:rsidRDefault="00965D41" w:rsidP="00122765">
            <w:pPr>
              <w:pStyle w:val="Tekstpodstawowy3"/>
              <w:spacing w:before="0" w:after="0"/>
              <w:ind w:left="215"/>
              <w:rPr>
                <w:rFonts w:ascii="Calibri" w:hAnsi="Calibri" w:cs="Calibri"/>
                <w:b/>
                <w:bCs/>
                <w:spacing w:val="40"/>
                <w:sz w:val="16"/>
                <w:szCs w:val="16"/>
                <w:lang w:val="pl-PL" w:eastAsia="en-US" w:bidi="en-US"/>
              </w:rPr>
            </w:pPr>
            <w:r w:rsidRPr="00407E39">
              <w:rPr>
                <w:rFonts w:ascii="Calibri" w:hAnsi="Calibri" w:cs="Calibri"/>
                <w:sz w:val="16"/>
                <w:szCs w:val="16"/>
                <w:lang w:val="pl-PL" w:eastAsia="en-US" w:bidi="en-US"/>
              </w:rPr>
              <w:t>Pełna nazwa:</w:t>
            </w:r>
            <w:r w:rsidRPr="00407E39">
              <w:rPr>
                <w:rFonts w:ascii="Calibri" w:hAnsi="Calibri" w:cs="Calibri"/>
                <w:spacing w:val="40"/>
                <w:sz w:val="16"/>
                <w:szCs w:val="16"/>
                <w:lang w:val="pl-PL" w:eastAsia="en-US" w:bidi="en-US"/>
              </w:rPr>
              <w:t>........................................................................</w:t>
            </w:r>
          </w:p>
          <w:p w:rsidR="00965D41" w:rsidRPr="00407E39" w:rsidRDefault="00965D41" w:rsidP="00122765">
            <w:pPr>
              <w:spacing w:before="0" w:after="0"/>
              <w:ind w:left="215"/>
              <w:rPr>
                <w:rFonts w:cs="Calibri"/>
                <w:spacing w:val="40"/>
                <w:sz w:val="16"/>
                <w:szCs w:val="16"/>
              </w:rPr>
            </w:pPr>
            <w:r w:rsidRPr="00407E39">
              <w:rPr>
                <w:rFonts w:cs="Calibri"/>
                <w:sz w:val="16"/>
                <w:szCs w:val="16"/>
              </w:rPr>
              <w:t>Adres:</w:t>
            </w:r>
            <w:r w:rsidRPr="00407E39">
              <w:rPr>
                <w:rFonts w:cs="Calibri"/>
                <w:spacing w:val="40"/>
                <w:sz w:val="16"/>
                <w:szCs w:val="16"/>
              </w:rPr>
              <w:t xml:space="preserve"> </w:t>
            </w:r>
            <w:r w:rsidRPr="00407E39">
              <w:rPr>
                <w:rFonts w:cs="Calibri"/>
                <w:sz w:val="16"/>
                <w:szCs w:val="16"/>
              </w:rPr>
              <w:t xml:space="preserve">ulica </w:t>
            </w:r>
            <w:r w:rsidRPr="00407E39">
              <w:rPr>
                <w:rFonts w:cs="Calibri"/>
                <w:spacing w:val="40"/>
                <w:sz w:val="16"/>
                <w:szCs w:val="16"/>
              </w:rPr>
              <w:t>..........................</w:t>
            </w:r>
            <w:r w:rsidRPr="00407E39">
              <w:rPr>
                <w:rFonts w:cs="Calibri"/>
                <w:sz w:val="16"/>
                <w:szCs w:val="16"/>
              </w:rPr>
              <w:t xml:space="preserve"> kod </w:t>
            </w:r>
            <w:r w:rsidRPr="00407E39">
              <w:rPr>
                <w:rFonts w:cs="Calibri"/>
                <w:spacing w:val="40"/>
                <w:sz w:val="16"/>
                <w:szCs w:val="16"/>
              </w:rPr>
              <w:t>...........</w:t>
            </w:r>
            <w:r w:rsidRPr="00407E39">
              <w:rPr>
                <w:rFonts w:cs="Calibri"/>
                <w:sz w:val="16"/>
                <w:szCs w:val="16"/>
              </w:rPr>
              <w:t xml:space="preserve"> miejscowość </w:t>
            </w:r>
            <w:r w:rsidRPr="00407E39">
              <w:rPr>
                <w:rFonts w:cs="Calibri"/>
                <w:spacing w:val="40"/>
                <w:sz w:val="16"/>
                <w:szCs w:val="16"/>
              </w:rPr>
              <w:t>....................</w:t>
            </w:r>
          </w:p>
          <w:p w:rsidR="00965D41" w:rsidRPr="00407E39" w:rsidRDefault="00965D41" w:rsidP="00122765">
            <w:pPr>
              <w:spacing w:before="0" w:after="0"/>
              <w:ind w:left="215"/>
              <w:rPr>
                <w:rFonts w:cs="Calibri"/>
                <w:spacing w:val="40"/>
                <w:sz w:val="16"/>
                <w:szCs w:val="16"/>
                <w:lang w:val="en-US"/>
              </w:rPr>
            </w:pPr>
            <w:r w:rsidRPr="00407E39">
              <w:rPr>
                <w:rFonts w:cs="Calibri"/>
                <w:sz w:val="16"/>
                <w:szCs w:val="16"/>
              </w:rPr>
              <w:t xml:space="preserve">numer NIP </w:t>
            </w:r>
            <w:r w:rsidRPr="00407E39">
              <w:rPr>
                <w:rFonts w:cs="Calibri"/>
                <w:spacing w:val="40"/>
                <w:sz w:val="16"/>
                <w:szCs w:val="16"/>
              </w:rPr>
              <w:t>..................</w:t>
            </w:r>
            <w:r w:rsidRPr="00407E39">
              <w:rPr>
                <w:rFonts w:cs="Calibri"/>
                <w:sz w:val="16"/>
                <w:szCs w:val="16"/>
              </w:rPr>
              <w:t xml:space="preserve"> numer REGON </w:t>
            </w:r>
            <w:r w:rsidRPr="00407E39">
              <w:rPr>
                <w:rFonts w:cs="Calibri"/>
                <w:spacing w:val="40"/>
                <w:sz w:val="16"/>
                <w:szCs w:val="16"/>
              </w:rPr>
              <w:t xml:space="preserve">................. </w:t>
            </w:r>
            <w:r w:rsidRPr="00407E39">
              <w:rPr>
                <w:rFonts w:cs="Calibri"/>
                <w:spacing w:val="40"/>
                <w:sz w:val="16"/>
                <w:szCs w:val="16"/>
                <w:lang w:val="en-US"/>
              </w:rPr>
              <w:t>KRS...................</w:t>
            </w:r>
          </w:p>
          <w:p w:rsidR="00965D41" w:rsidRPr="00407E39" w:rsidRDefault="00965D41" w:rsidP="00122765">
            <w:pPr>
              <w:spacing w:before="0" w:after="0"/>
              <w:ind w:left="215"/>
              <w:rPr>
                <w:rFonts w:cs="Calibri"/>
                <w:spacing w:val="40"/>
                <w:sz w:val="16"/>
                <w:szCs w:val="16"/>
                <w:lang w:val="en-US"/>
              </w:rPr>
            </w:pPr>
            <w:r w:rsidRPr="00407E39">
              <w:rPr>
                <w:rFonts w:cs="Calibri"/>
                <w:sz w:val="16"/>
                <w:szCs w:val="16"/>
                <w:lang w:val="en-US"/>
              </w:rPr>
              <w:t xml:space="preserve"> tel.:</w:t>
            </w:r>
            <w:r w:rsidRPr="00407E39">
              <w:rPr>
                <w:rFonts w:cs="Calibri"/>
                <w:spacing w:val="40"/>
                <w:sz w:val="16"/>
                <w:szCs w:val="16"/>
                <w:lang w:val="en-US"/>
              </w:rPr>
              <w:t xml:space="preserve"> .......................</w:t>
            </w:r>
            <w:r w:rsidRPr="00407E39">
              <w:rPr>
                <w:rFonts w:cs="Calibri"/>
                <w:sz w:val="16"/>
                <w:szCs w:val="16"/>
                <w:lang w:val="en-US"/>
              </w:rPr>
              <w:t>fax:</w:t>
            </w:r>
            <w:r w:rsidRPr="00407E39">
              <w:rPr>
                <w:rFonts w:cs="Calibri"/>
                <w:spacing w:val="40"/>
                <w:sz w:val="16"/>
                <w:szCs w:val="16"/>
                <w:lang w:val="en-US"/>
              </w:rPr>
              <w:t xml:space="preserve"> .................... </w:t>
            </w:r>
            <w:r w:rsidRPr="00407E39">
              <w:rPr>
                <w:rFonts w:cs="Calibri"/>
                <w:sz w:val="16"/>
                <w:szCs w:val="16"/>
                <w:lang w:val="en-US"/>
              </w:rPr>
              <w:t>e-mail</w:t>
            </w:r>
            <w:r w:rsidRPr="00407E39">
              <w:rPr>
                <w:rFonts w:cs="Calibri"/>
                <w:spacing w:val="40"/>
                <w:sz w:val="16"/>
                <w:szCs w:val="16"/>
                <w:lang w:val="en-US"/>
              </w:rPr>
              <w:t>....................</w:t>
            </w:r>
          </w:p>
        </w:tc>
      </w:tr>
    </w:tbl>
    <w:p w:rsidR="00965D41" w:rsidRPr="00407E39" w:rsidRDefault="00965D41" w:rsidP="00965D41">
      <w:pPr>
        <w:widowControl w:val="0"/>
        <w:tabs>
          <w:tab w:val="left" w:pos="8460"/>
          <w:tab w:val="left" w:pos="8910"/>
        </w:tabs>
        <w:spacing w:before="0" w:after="0"/>
        <w:jc w:val="both"/>
        <w:rPr>
          <w:rFonts w:cs="Calibri"/>
          <w:sz w:val="18"/>
          <w:szCs w:val="18"/>
          <w:lang w:val="en-US"/>
        </w:rPr>
      </w:pPr>
    </w:p>
    <w:p w:rsidR="00965D41" w:rsidRPr="00407E39" w:rsidRDefault="00965D41" w:rsidP="00965D41">
      <w:pPr>
        <w:widowControl w:val="0"/>
        <w:tabs>
          <w:tab w:val="left" w:pos="8460"/>
          <w:tab w:val="left" w:pos="8910"/>
        </w:tabs>
        <w:spacing w:before="0" w:after="0"/>
        <w:jc w:val="both"/>
        <w:rPr>
          <w:rFonts w:cs="Calibri"/>
        </w:rPr>
      </w:pPr>
      <w:r w:rsidRPr="00407E39">
        <w:rPr>
          <w:rFonts w:cs="Calibri"/>
        </w:rPr>
        <w:t xml:space="preserve">Dotyczy postępowania znak </w:t>
      </w:r>
      <w:r>
        <w:rPr>
          <w:rFonts w:cs="Calibri"/>
        </w:rPr>
        <w:t>ZP.271.36.2020</w:t>
      </w:r>
      <w:r w:rsidRPr="00407E39">
        <w:rPr>
          <w:rFonts w:cs="Calibri"/>
        </w:rPr>
        <w:t xml:space="preserve"> -  „</w:t>
      </w:r>
      <w:r>
        <w:rPr>
          <w:rFonts w:cs="Calibri"/>
          <w:b/>
          <w:bCs/>
          <w:sz w:val="18"/>
          <w:szCs w:val="18"/>
        </w:rPr>
        <w:t>Remonty i konserwacje</w:t>
      </w:r>
      <w:r w:rsidRPr="00407E39">
        <w:rPr>
          <w:rFonts w:cs="Calibri"/>
          <w:b/>
          <w:bCs/>
          <w:sz w:val="18"/>
          <w:szCs w:val="18"/>
        </w:rPr>
        <w:t xml:space="preserve"> tras rowerowych, pieszo-rowerowych oraz elementów małej architektury na terenie lasu przy ul. Sienkiewicza </w:t>
      </w:r>
      <w:r>
        <w:rPr>
          <w:rFonts w:cs="Calibri"/>
          <w:b/>
          <w:bCs/>
          <w:sz w:val="18"/>
          <w:szCs w:val="18"/>
        </w:rPr>
        <w:t>na lata 2020/2021r.</w:t>
      </w:r>
      <w:r w:rsidRPr="00407E39">
        <w:rPr>
          <w:rFonts w:cs="Calibri"/>
        </w:rPr>
        <w:t xml:space="preserve">” </w:t>
      </w:r>
    </w:p>
    <w:p w:rsidR="00965D41" w:rsidRPr="00407E39" w:rsidRDefault="00965D41" w:rsidP="00965D41">
      <w:pPr>
        <w:widowControl w:val="0"/>
        <w:tabs>
          <w:tab w:val="left" w:pos="8460"/>
          <w:tab w:val="left" w:pos="8910"/>
        </w:tabs>
        <w:spacing w:before="0" w:after="0"/>
        <w:jc w:val="center"/>
        <w:rPr>
          <w:rFonts w:cs="Calibri"/>
          <w:b/>
          <w:bCs/>
          <w:color w:val="0000FF"/>
        </w:rPr>
      </w:pPr>
    </w:p>
    <w:p w:rsidR="00965D41" w:rsidRPr="00407E39" w:rsidRDefault="00965D41" w:rsidP="00965D41">
      <w:pPr>
        <w:pStyle w:val="Akapitzlist"/>
        <w:widowControl w:val="0"/>
        <w:numPr>
          <w:ilvl w:val="1"/>
          <w:numId w:val="14"/>
        </w:numPr>
        <w:tabs>
          <w:tab w:val="left" w:pos="8460"/>
          <w:tab w:val="left" w:pos="8910"/>
        </w:tabs>
        <w:spacing w:before="0" w:after="0" w:line="240" w:lineRule="auto"/>
        <w:jc w:val="both"/>
        <w:rPr>
          <w:rFonts w:cs="Calibri"/>
        </w:rPr>
      </w:pPr>
      <w:r w:rsidRPr="00407E39">
        <w:rPr>
          <w:rFonts w:cs="Calibri"/>
        </w:rPr>
        <w:t>Zgodnie z §10 ust.3 umowy nr......</w:t>
      </w:r>
      <w:r w:rsidRPr="00407E39">
        <w:rPr>
          <w:rFonts w:cs="Calibri"/>
          <w:lang w:val="pl-PL"/>
        </w:rPr>
        <w:t>.................</w:t>
      </w:r>
      <w:r w:rsidRPr="00407E39">
        <w:rPr>
          <w:rFonts w:cs="Calibri"/>
        </w:rPr>
        <w:t>z dnia.........</w:t>
      </w:r>
      <w:r w:rsidRPr="00407E39">
        <w:rPr>
          <w:rFonts w:cs="Calibri"/>
          <w:lang w:val="pl-PL"/>
        </w:rPr>
        <w:t>………….</w:t>
      </w:r>
      <w:r w:rsidRPr="00407E39">
        <w:rPr>
          <w:rFonts w:cs="Calibri"/>
        </w:rPr>
        <w:t xml:space="preserve"> przedstawiam(y) wykaz osób  wykonujących czynności w zakresie realizacji zamówienia, polegające na bezpośrednim fizycznym wykonywaniu prac określonych w </w:t>
      </w:r>
      <w:r w:rsidRPr="00407E39">
        <w:rPr>
          <w:rFonts w:cs="Calibri"/>
          <w:lang w:val="pl-PL"/>
        </w:rPr>
        <w:t>§10 ust. 1</w:t>
      </w:r>
      <w:r w:rsidRPr="00407E39">
        <w:rPr>
          <w:rFonts w:cs="Calibri"/>
        </w:rPr>
        <w:t xml:space="preserve"> umowy  zatrudnionych na podstawie umowy o pracę w rozumieniu art. 22 § 1 ustawy z dnia 26 czerwca 1974 r.- Kodeks pracy (Dz.U.2019.1040 z </w:t>
      </w:r>
      <w:proofErr w:type="spellStart"/>
      <w:r w:rsidRPr="00407E39">
        <w:rPr>
          <w:rFonts w:cs="Calibri"/>
        </w:rPr>
        <w:t>późn</w:t>
      </w:r>
      <w:proofErr w:type="spellEnd"/>
      <w:r w:rsidRPr="00407E39">
        <w:rPr>
          <w:rFonts w:cs="Calibri"/>
        </w:rPr>
        <w:t>. zm.)</w:t>
      </w:r>
    </w:p>
    <w:p w:rsidR="00965D41" w:rsidRPr="00407E39" w:rsidRDefault="00965D41" w:rsidP="00965D41">
      <w:pPr>
        <w:widowControl w:val="0"/>
        <w:tabs>
          <w:tab w:val="left" w:pos="8460"/>
          <w:tab w:val="left" w:pos="8910"/>
        </w:tabs>
        <w:spacing w:before="0" w:after="0"/>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2560"/>
        <w:gridCol w:w="1555"/>
        <w:gridCol w:w="2592"/>
        <w:gridCol w:w="2068"/>
      </w:tblGrid>
      <w:tr w:rsidR="00965D41" w:rsidRPr="00407E39" w:rsidTr="00122765">
        <w:tc>
          <w:tcPr>
            <w:tcW w:w="534" w:type="dxa"/>
            <w:vAlign w:val="center"/>
          </w:tcPr>
          <w:p w:rsidR="00965D41" w:rsidRPr="00407E39" w:rsidRDefault="00965D41" w:rsidP="00122765">
            <w:pPr>
              <w:widowControl w:val="0"/>
              <w:tabs>
                <w:tab w:val="left" w:pos="8460"/>
                <w:tab w:val="left" w:pos="8910"/>
              </w:tabs>
              <w:spacing w:before="0" w:after="0"/>
              <w:jc w:val="center"/>
              <w:rPr>
                <w:rFonts w:cs="Calibri"/>
                <w:sz w:val="16"/>
                <w:szCs w:val="16"/>
              </w:rPr>
            </w:pPr>
            <w:r w:rsidRPr="00407E39">
              <w:rPr>
                <w:rFonts w:cs="Calibri"/>
                <w:sz w:val="16"/>
                <w:szCs w:val="16"/>
              </w:rPr>
              <w:t>Lp.</w:t>
            </w:r>
          </w:p>
        </w:tc>
        <w:tc>
          <w:tcPr>
            <w:tcW w:w="2914" w:type="dxa"/>
            <w:vAlign w:val="center"/>
          </w:tcPr>
          <w:p w:rsidR="00965D41" w:rsidRPr="00407E39" w:rsidRDefault="00965D41" w:rsidP="00122765">
            <w:pPr>
              <w:widowControl w:val="0"/>
              <w:tabs>
                <w:tab w:val="left" w:pos="8460"/>
                <w:tab w:val="left" w:pos="8910"/>
              </w:tabs>
              <w:spacing w:before="0" w:after="0"/>
              <w:jc w:val="center"/>
              <w:rPr>
                <w:rFonts w:cs="Calibri"/>
                <w:sz w:val="16"/>
                <w:szCs w:val="16"/>
              </w:rPr>
            </w:pPr>
            <w:r w:rsidRPr="00407E39">
              <w:rPr>
                <w:rFonts w:cs="Calibri"/>
                <w:sz w:val="16"/>
                <w:szCs w:val="16"/>
              </w:rPr>
              <w:t>Imię i Nazwisko</w:t>
            </w:r>
          </w:p>
        </w:tc>
        <w:tc>
          <w:tcPr>
            <w:tcW w:w="1724" w:type="dxa"/>
            <w:vAlign w:val="center"/>
          </w:tcPr>
          <w:p w:rsidR="00965D41" w:rsidRPr="00407E39" w:rsidRDefault="00965D41" w:rsidP="00122765">
            <w:pPr>
              <w:widowControl w:val="0"/>
              <w:tabs>
                <w:tab w:val="left" w:pos="8460"/>
                <w:tab w:val="left" w:pos="8910"/>
              </w:tabs>
              <w:spacing w:before="0" w:after="0"/>
              <w:jc w:val="center"/>
              <w:rPr>
                <w:rFonts w:cs="Calibri"/>
                <w:sz w:val="16"/>
                <w:szCs w:val="16"/>
              </w:rPr>
            </w:pPr>
            <w:r w:rsidRPr="00407E39">
              <w:rPr>
                <w:rFonts w:cs="Calibri"/>
                <w:sz w:val="16"/>
                <w:szCs w:val="16"/>
              </w:rPr>
              <w:t xml:space="preserve">Wymiar etatu (np. 1 etat, ½, ¼  </w:t>
            </w:r>
            <w:proofErr w:type="spellStart"/>
            <w:r w:rsidRPr="00407E39">
              <w:rPr>
                <w:rFonts w:cs="Calibri"/>
                <w:sz w:val="16"/>
                <w:szCs w:val="16"/>
              </w:rPr>
              <w:t>itp</w:t>
            </w:r>
            <w:proofErr w:type="spellEnd"/>
            <w:r w:rsidRPr="00407E39">
              <w:rPr>
                <w:rFonts w:cs="Calibri"/>
                <w:sz w:val="16"/>
                <w:szCs w:val="16"/>
              </w:rPr>
              <w:t>)</w:t>
            </w:r>
          </w:p>
        </w:tc>
        <w:tc>
          <w:tcPr>
            <w:tcW w:w="2874" w:type="dxa"/>
            <w:vAlign w:val="center"/>
          </w:tcPr>
          <w:p w:rsidR="00965D41" w:rsidRPr="00407E39" w:rsidRDefault="00965D41" w:rsidP="00122765">
            <w:pPr>
              <w:widowControl w:val="0"/>
              <w:tabs>
                <w:tab w:val="left" w:pos="8460"/>
                <w:tab w:val="left" w:pos="8910"/>
              </w:tabs>
              <w:spacing w:before="0" w:after="0"/>
              <w:jc w:val="center"/>
              <w:rPr>
                <w:rFonts w:cs="Calibri"/>
                <w:sz w:val="16"/>
                <w:szCs w:val="16"/>
              </w:rPr>
            </w:pPr>
            <w:r w:rsidRPr="00407E39">
              <w:rPr>
                <w:rFonts w:cs="Calibri"/>
                <w:sz w:val="16"/>
                <w:szCs w:val="16"/>
              </w:rPr>
              <w:t>Zakres wykonywanych czynności w odniesieniu do zapisu §10 ust.1 umowy</w:t>
            </w:r>
          </w:p>
        </w:tc>
        <w:tc>
          <w:tcPr>
            <w:tcW w:w="2268" w:type="dxa"/>
            <w:vAlign w:val="center"/>
          </w:tcPr>
          <w:p w:rsidR="00965D41" w:rsidRPr="00407E39" w:rsidRDefault="00965D41" w:rsidP="00122765">
            <w:pPr>
              <w:widowControl w:val="0"/>
              <w:tabs>
                <w:tab w:val="left" w:pos="8460"/>
                <w:tab w:val="left" w:pos="8910"/>
              </w:tabs>
              <w:spacing w:before="0" w:after="0"/>
              <w:jc w:val="center"/>
              <w:rPr>
                <w:rFonts w:cs="Calibri"/>
                <w:sz w:val="16"/>
                <w:szCs w:val="16"/>
              </w:rPr>
            </w:pPr>
            <w:r w:rsidRPr="00407E39">
              <w:rPr>
                <w:rFonts w:cs="Calibri"/>
                <w:sz w:val="16"/>
                <w:szCs w:val="16"/>
              </w:rPr>
              <w:t>Rodzaj umowy (umowa na czas nieokreślony, na czas określony)</w:t>
            </w:r>
          </w:p>
        </w:tc>
      </w:tr>
      <w:tr w:rsidR="00965D41" w:rsidRPr="00407E39" w:rsidTr="00122765">
        <w:tc>
          <w:tcPr>
            <w:tcW w:w="534" w:type="dxa"/>
          </w:tcPr>
          <w:p w:rsidR="00965D41" w:rsidRPr="00407E39" w:rsidRDefault="00965D41" w:rsidP="00122765">
            <w:pPr>
              <w:widowControl w:val="0"/>
              <w:tabs>
                <w:tab w:val="left" w:pos="8460"/>
                <w:tab w:val="left" w:pos="8910"/>
              </w:tabs>
              <w:spacing w:before="0" w:after="0"/>
              <w:jc w:val="both"/>
              <w:rPr>
                <w:rFonts w:cs="Calibri"/>
                <w:sz w:val="18"/>
                <w:szCs w:val="18"/>
              </w:rPr>
            </w:pPr>
          </w:p>
        </w:tc>
        <w:tc>
          <w:tcPr>
            <w:tcW w:w="2914" w:type="dxa"/>
          </w:tcPr>
          <w:p w:rsidR="00965D41" w:rsidRPr="00407E39" w:rsidRDefault="00965D41" w:rsidP="00122765">
            <w:pPr>
              <w:widowControl w:val="0"/>
              <w:tabs>
                <w:tab w:val="left" w:pos="8460"/>
                <w:tab w:val="left" w:pos="8910"/>
              </w:tabs>
              <w:spacing w:before="0" w:after="0"/>
              <w:jc w:val="both"/>
              <w:rPr>
                <w:rFonts w:cs="Calibri"/>
                <w:sz w:val="18"/>
                <w:szCs w:val="18"/>
              </w:rPr>
            </w:pPr>
          </w:p>
        </w:tc>
        <w:tc>
          <w:tcPr>
            <w:tcW w:w="1724" w:type="dxa"/>
          </w:tcPr>
          <w:p w:rsidR="00965D41" w:rsidRPr="00407E39" w:rsidRDefault="00965D41" w:rsidP="00122765">
            <w:pPr>
              <w:widowControl w:val="0"/>
              <w:tabs>
                <w:tab w:val="left" w:pos="8460"/>
                <w:tab w:val="left" w:pos="8910"/>
              </w:tabs>
              <w:spacing w:before="0" w:after="0"/>
              <w:jc w:val="both"/>
              <w:rPr>
                <w:rFonts w:cs="Calibri"/>
                <w:sz w:val="18"/>
                <w:szCs w:val="18"/>
              </w:rPr>
            </w:pPr>
          </w:p>
        </w:tc>
        <w:tc>
          <w:tcPr>
            <w:tcW w:w="2874" w:type="dxa"/>
          </w:tcPr>
          <w:p w:rsidR="00965D41" w:rsidRPr="00407E39" w:rsidRDefault="00965D41" w:rsidP="00122765">
            <w:pPr>
              <w:widowControl w:val="0"/>
              <w:tabs>
                <w:tab w:val="left" w:pos="8460"/>
                <w:tab w:val="left" w:pos="8910"/>
              </w:tabs>
              <w:spacing w:before="0" w:after="0"/>
              <w:jc w:val="both"/>
              <w:rPr>
                <w:rFonts w:cs="Calibri"/>
                <w:sz w:val="18"/>
                <w:szCs w:val="18"/>
              </w:rPr>
            </w:pPr>
          </w:p>
        </w:tc>
        <w:tc>
          <w:tcPr>
            <w:tcW w:w="2268" w:type="dxa"/>
          </w:tcPr>
          <w:p w:rsidR="00965D41" w:rsidRPr="00407E39" w:rsidRDefault="00965D41" w:rsidP="00122765">
            <w:pPr>
              <w:widowControl w:val="0"/>
              <w:tabs>
                <w:tab w:val="left" w:pos="8460"/>
                <w:tab w:val="left" w:pos="8910"/>
              </w:tabs>
              <w:spacing w:before="0" w:after="0"/>
              <w:jc w:val="both"/>
              <w:rPr>
                <w:rFonts w:cs="Calibri"/>
                <w:sz w:val="18"/>
                <w:szCs w:val="18"/>
              </w:rPr>
            </w:pPr>
          </w:p>
        </w:tc>
      </w:tr>
      <w:tr w:rsidR="00965D41" w:rsidRPr="00407E39" w:rsidTr="00122765">
        <w:tc>
          <w:tcPr>
            <w:tcW w:w="534" w:type="dxa"/>
          </w:tcPr>
          <w:p w:rsidR="00965D41" w:rsidRPr="00407E39" w:rsidRDefault="00965D41" w:rsidP="00122765">
            <w:pPr>
              <w:widowControl w:val="0"/>
              <w:tabs>
                <w:tab w:val="left" w:pos="8460"/>
                <w:tab w:val="left" w:pos="8910"/>
              </w:tabs>
              <w:spacing w:before="0" w:after="0"/>
              <w:jc w:val="both"/>
              <w:rPr>
                <w:rFonts w:cs="Calibri"/>
                <w:sz w:val="18"/>
                <w:szCs w:val="18"/>
              </w:rPr>
            </w:pPr>
          </w:p>
        </w:tc>
        <w:tc>
          <w:tcPr>
            <w:tcW w:w="2914" w:type="dxa"/>
          </w:tcPr>
          <w:p w:rsidR="00965D41" w:rsidRPr="00407E39" w:rsidRDefault="00965D41" w:rsidP="00122765">
            <w:pPr>
              <w:widowControl w:val="0"/>
              <w:tabs>
                <w:tab w:val="left" w:pos="8460"/>
                <w:tab w:val="left" w:pos="8910"/>
              </w:tabs>
              <w:spacing w:before="0" w:after="0"/>
              <w:jc w:val="both"/>
              <w:rPr>
                <w:rFonts w:cs="Calibri"/>
                <w:sz w:val="18"/>
                <w:szCs w:val="18"/>
              </w:rPr>
            </w:pPr>
          </w:p>
        </w:tc>
        <w:tc>
          <w:tcPr>
            <w:tcW w:w="1724" w:type="dxa"/>
          </w:tcPr>
          <w:p w:rsidR="00965D41" w:rsidRPr="00407E39" w:rsidRDefault="00965D41" w:rsidP="00122765">
            <w:pPr>
              <w:widowControl w:val="0"/>
              <w:tabs>
                <w:tab w:val="left" w:pos="8460"/>
                <w:tab w:val="left" w:pos="8910"/>
              </w:tabs>
              <w:spacing w:before="0" w:after="0"/>
              <w:jc w:val="both"/>
              <w:rPr>
                <w:rFonts w:cs="Calibri"/>
                <w:sz w:val="18"/>
                <w:szCs w:val="18"/>
              </w:rPr>
            </w:pPr>
          </w:p>
        </w:tc>
        <w:tc>
          <w:tcPr>
            <w:tcW w:w="2874" w:type="dxa"/>
          </w:tcPr>
          <w:p w:rsidR="00965D41" w:rsidRPr="00407E39" w:rsidRDefault="00965D41" w:rsidP="00122765">
            <w:pPr>
              <w:widowControl w:val="0"/>
              <w:tabs>
                <w:tab w:val="left" w:pos="8460"/>
                <w:tab w:val="left" w:pos="8910"/>
              </w:tabs>
              <w:spacing w:before="0" w:after="0"/>
              <w:jc w:val="both"/>
              <w:rPr>
                <w:rFonts w:cs="Calibri"/>
                <w:sz w:val="18"/>
                <w:szCs w:val="18"/>
              </w:rPr>
            </w:pPr>
          </w:p>
        </w:tc>
        <w:tc>
          <w:tcPr>
            <w:tcW w:w="2268" w:type="dxa"/>
          </w:tcPr>
          <w:p w:rsidR="00965D41" w:rsidRPr="00407E39" w:rsidRDefault="00965D41" w:rsidP="00122765">
            <w:pPr>
              <w:widowControl w:val="0"/>
              <w:tabs>
                <w:tab w:val="left" w:pos="8460"/>
                <w:tab w:val="left" w:pos="8910"/>
              </w:tabs>
              <w:spacing w:before="0" w:after="0"/>
              <w:jc w:val="both"/>
              <w:rPr>
                <w:rFonts w:cs="Calibri"/>
                <w:sz w:val="18"/>
                <w:szCs w:val="18"/>
              </w:rPr>
            </w:pPr>
          </w:p>
        </w:tc>
      </w:tr>
      <w:tr w:rsidR="00965D41" w:rsidRPr="00407E39" w:rsidTr="00122765">
        <w:tc>
          <w:tcPr>
            <w:tcW w:w="534" w:type="dxa"/>
          </w:tcPr>
          <w:p w:rsidR="00965D41" w:rsidRPr="00407E39" w:rsidRDefault="00965D41" w:rsidP="00122765">
            <w:pPr>
              <w:widowControl w:val="0"/>
              <w:tabs>
                <w:tab w:val="left" w:pos="8460"/>
                <w:tab w:val="left" w:pos="8910"/>
              </w:tabs>
              <w:spacing w:before="0" w:after="0"/>
              <w:jc w:val="both"/>
              <w:rPr>
                <w:rFonts w:cs="Calibri"/>
                <w:sz w:val="18"/>
                <w:szCs w:val="18"/>
              </w:rPr>
            </w:pPr>
          </w:p>
        </w:tc>
        <w:tc>
          <w:tcPr>
            <w:tcW w:w="2914" w:type="dxa"/>
          </w:tcPr>
          <w:p w:rsidR="00965D41" w:rsidRPr="00407E39" w:rsidRDefault="00965D41" w:rsidP="00122765">
            <w:pPr>
              <w:widowControl w:val="0"/>
              <w:tabs>
                <w:tab w:val="left" w:pos="8460"/>
                <w:tab w:val="left" w:pos="8910"/>
              </w:tabs>
              <w:spacing w:before="0" w:after="0"/>
              <w:jc w:val="both"/>
              <w:rPr>
                <w:rFonts w:cs="Calibri"/>
                <w:sz w:val="18"/>
                <w:szCs w:val="18"/>
              </w:rPr>
            </w:pPr>
          </w:p>
        </w:tc>
        <w:tc>
          <w:tcPr>
            <w:tcW w:w="1724" w:type="dxa"/>
          </w:tcPr>
          <w:p w:rsidR="00965D41" w:rsidRPr="00407E39" w:rsidRDefault="00965D41" w:rsidP="00122765">
            <w:pPr>
              <w:widowControl w:val="0"/>
              <w:tabs>
                <w:tab w:val="left" w:pos="8460"/>
                <w:tab w:val="left" w:pos="8910"/>
              </w:tabs>
              <w:spacing w:before="0" w:after="0"/>
              <w:jc w:val="both"/>
              <w:rPr>
                <w:rFonts w:cs="Calibri"/>
                <w:sz w:val="18"/>
                <w:szCs w:val="18"/>
              </w:rPr>
            </w:pPr>
          </w:p>
        </w:tc>
        <w:tc>
          <w:tcPr>
            <w:tcW w:w="2874" w:type="dxa"/>
          </w:tcPr>
          <w:p w:rsidR="00965D41" w:rsidRPr="00407E39" w:rsidRDefault="00965D41" w:rsidP="00122765">
            <w:pPr>
              <w:widowControl w:val="0"/>
              <w:tabs>
                <w:tab w:val="left" w:pos="8460"/>
                <w:tab w:val="left" w:pos="8910"/>
              </w:tabs>
              <w:spacing w:before="0" w:after="0"/>
              <w:jc w:val="both"/>
              <w:rPr>
                <w:rFonts w:cs="Calibri"/>
                <w:sz w:val="18"/>
                <w:szCs w:val="18"/>
              </w:rPr>
            </w:pPr>
          </w:p>
        </w:tc>
        <w:tc>
          <w:tcPr>
            <w:tcW w:w="2268" w:type="dxa"/>
          </w:tcPr>
          <w:p w:rsidR="00965D41" w:rsidRPr="00407E39" w:rsidRDefault="00965D41" w:rsidP="00122765">
            <w:pPr>
              <w:widowControl w:val="0"/>
              <w:tabs>
                <w:tab w:val="left" w:pos="8460"/>
                <w:tab w:val="left" w:pos="8910"/>
              </w:tabs>
              <w:spacing w:before="0" w:after="0"/>
              <w:jc w:val="both"/>
              <w:rPr>
                <w:rFonts w:cs="Calibri"/>
                <w:sz w:val="18"/>
                <w:szCs w:val="18"/>
              </w:rPr>
            </w:pPr>
          </w:p>
        </w:tc>
      </w:tr>
      <w:tr w:rsidR="00965D41" w:rsidRPr="00407E39" w:rsidTr="00122765">
        <w:tc>
          <w:tcPr>
            <w:tcW w:w="534" w:type="dxa"/>
          </w:tcPr>
          <w:p w:rsidR="00965D41" w:rsidRPr="00407E39" w:rsidRDefault="00965D41" w:rsidP="00122765">
            <w:pPr>
              <w:widowControl w:val="0"/>
              <w:tabs>
                <w:tab w:val="left" w:pos="8460"/>
                <w:tab w:val="left" w:pos="8910"/>
              </w:tabs>
              <w:spacing w:before="0" w:after="0"/>
              <w:jc w:val="both"/>
              <w:rPr>
                <w:rFonts w:cs="Calibri"/>
                <w:sz w:val="18"/>
                <w:szCs w:val="18"/>
              </w:rPr>
            </w:pPr>
          </w:p>
        </w:tc>
        <w:tc>
          <w:tcPr>
            <w:tcW w:w="2914" w:type="dxa"/>
          </w:tcPr>
          <w:p w:rsidR="00965D41" w:rsidRPr="00407E39" w:rsidRDefault="00965D41" w:rsidP="00122765">
            <w:pPr>
              <w:widowControl w:val="0"/>
              <w:tabs>
                <w:tab w:val="left" w:pos="8460"/>
                <w:tab w:val="left" w:pos="8910"/>
              </w:tabs>
              <w:spacing w:before="0" w:after="0"/>
              <w:jc w:val="both"/>
              <w:rPr>
                <w:rFonts w:cs="Calibri"/>
                <w:sz w:val="18"/>
                <w:szCs w:val="18"/>
              </w:rPr>
            </w:pPr>
          </w:p>
        </w:tc>
        <w:tc>
          <w:tcPr>
            <w:tcW w:w="1724" w:type="dxa"/>
          </w:tcPr>
          <w:p w:rsidR="00965D41" w:rsidRPr="00407E39" w:rsidRDefault="00965D41" w:rsidP="00122765">
            <w:pPr>
              <w:widowControl w:val="0"/>
              <w:tabs>
                <w:tab w:val="left" w:pos="8460"/>
                <w:tab w:val="left" w:pos="8910"/>
              </w:tabs>
              <w:spacing w:before="0" w:after="0"/>
              <w:jc w:val="both"/>
              <w:rPr>
                <w:rFonts w:cs="Calibri"/>
                <w:sz w:val="18"/>
                <w:szCs w:val="18"/>
              </w:rPr>
            </w:pPr>
          </w:p>
        </w:tc>
        <w:tc>
          <w:tcPr>
            <w:tcW w:w="2874" w:type="dxa"/>
          </w:tcPr>
          <w:p w:rsidR="00965D41" w:rsidRPr="00407E39" w:rsidRDefault="00965D41" w:rsidP="00122765">
            <w:pPr>
              <w:widowControl w:val="0"/>
              <w:tabs>
                <w:tab w:val="left" w:pos="8460"/>
                <w:tab w:val="left" w:pos="8910"/>
              </w:tabs>
              <w:spacing w:before="0" w:after="0"/>
              <w:jc w:val="both"/>
              <w:rPr>
                <w:rFonts w:cs="Calibri"/>
                <w:sz w:val="18"/>
                <w:szCs w:val="18"/>
              </w:rPr>
            </w:pPr>
          </w:p>
        </w:tc>
        <w:tc>
          <w:tcPr>
            <w:tcW w:w="2268" w:type="dxa"/>
          </w:tcPr>
          <w:p w:rsidR="00965D41" w:rsidRPr="00407E39" w:rsidRDefault="00965D41" w:rsidP="00122765">
            <w:pPr>
              <w:widowControl w:val="0"/>
              <w:tabs>
                <w:tab w:val="left" w:pos="8460"/>
                <w:tab w:val="left" w:pos="8910"/>
              </w:tabs>
              <w:spacing w:before="0" w:after="0"/>
              <w:jc w:val="both"/>
              <w:rPr>
                <w:rFonts w:cs="Calibri"/>
                <w:sz w:val="18"/>
                <w:szCs w:val="18"/>
              </w:rPr>
            </w:pPr>
          </w:p>
        </w:tc>
      </w:tr>
      <w:tr w:rsidR="00965D41" w:rsidRPr="00407E39" w:rsidTr="00122765">
        <w:tc>
          <w:tcPr>
            <w:tcW w:w="534" w:type="dxa"/>
          </w:tcPr>
          <w:p w:rsidR="00965D41" w:rsidRPr="00407E39" w:rsidRDefault="00965D41" w:rsidP="00122765">
            <w:pPr>
              <w:widowControl w:val="0"/>
              <w:tabs>
                <w:tab w:val="left" w:pos="8460"/>
                <w:tab w:val="left" w:pos="8910"/>
              </w:tabs>
              <w:spacing w:before="0" w:after="0"/>
              <w:jc w:val="both"/>
              <w:rPr>
                <w:rFonts w:cs="Calibri"/>
                <w:sz w:val="18"/>
                <w:szCs w:val="18"/>
              </w:rPr>
            </w:pPr>
          </w:p>
        </w:tc>
        <w:tc>
          <w:tcPr>
            <w:tcW w:w="2914" w:type="dxa"/>
          </w:tcPr>
          <w:p w:rsidR="00965D41" w:rsidRPr="00407E39" w:rsidRDefault="00965D41" w:rsidP="00122765">
            <w:pPr>
              <w:widowControl w:val="0"/>
              <w:tabs>
                <w:tab w:val="left" w:pos="8460"/>
                <w:tab w:val="left" w:pos="8910"/>
              </w:tabs>
              <w:spacing w:before="0" w:after="0"/>
              <w:jc w:val="both"/>
              <w:rPr>
                <w:rFonts w:cs="Calibri"/>
                <w:sz w:val="18"/>
                <w:szCs w:val="18"/>
              </w:rPr>
            </w:pPr>
          </w:p>
        </w:tc>
        <w:tc>
          <w:tcPr>
            <w:tcW w:w="1724" w:type="dxa"/>
          </w:tcPr>
          <w:p w:rsidR="00965D41" w:rsidRPr="00407E39" w:rsidRDefault="00965D41" w:rsidP="00122765">
            <w:pPr>
              <w:widowControl w:val="0"/>
              <w:tabs>
                <w:tab w:val="left" w:pos="8460"/>
                <w:tab w:val="left" w:pos="8910"/>
              </w:tabs>
              <w:spacing w:before="0" w:after="0"/>
              <w:jc w:val="both"/>
              <w:rPr>
                <w:rFonts w:cs="Calibri"/>
                <w:sz w:val="18"/>
                <w:szCs w:val="18"/>
              </w:rPr>
            </w:pPr>
          </w:p>
        </w:tc>
        <w:tc>
          <w:tcPr>
            <w:tcW w:w="2874" w:type="dxa"/>
          </w:tcPr>
          <w:p w:rsidR="00965D41" w:rsidRPr="00407E39" w:rsidRDefault="00965D41" w:rsidP="00122765">
            <w:pPr>
              <w:widowControl w:val="0"/>
              <w:tabs>
                <w:tab w:val="left" w:pos="8460"/>
                <w:tab w:val="left" w:pos="8910"/>
              </w:tabs>
              <w:spacing w:before="0" w:after="0"/>
              <w:jc w:val="both"/>
              <w:rPr>
                <w:rFonts w:cs="Calibri"/>
                <w:sz w:val="18"/>
                <w:szCs w:val="18"/>
              </w:rPr>
            </w:pPr>
          </w:p>
        </w:tc>
        <w:tc>
          <w:tcPr>
            <w:tcW w:w="2268" w:type="dxa"/>
          </w:tcPr>
          <w:p w:rsidR="00965D41" w:rsidRPr="00407E39" w:rsidRDefault="00965D41" w:rsidP="00122765">
            <w:pPr>
              <w:widowControl w:val="0"/>
              <w:tabs>
                <w:tab w:val="left" w:pos="8460"/>
                <w:tab w:val="left" w:pos="8910"/>
              </w:tabs>
              <w:spacing w:before="0" w:after="0"/>
              <w:jc w:val="both"/>
              <w:rPr>
                <w:rFonts w:cs="Calibri"/>
                <w:sz w:val="18"/>
                <w:szCs w:val="18"/>
              </w:rPr>
            </w:pPr>
          </w:p>
        </w:tc>
      </w:tr>
      <w:tr w:rsidR="00965D41" w:rsidRPr="00407E39" w:rsidTr="00122765">
        <w:tc>
          <w:tcPr>
            <w:tcW w:w="534" w:type="dxa"/>
          </w:tcPr>
          <w:p w:rsidR="00965D41" w:rsidRPr="00407E39" w:rsidRDefault="00965D41" w:rsidP="00122765">
            <w:pPr>
              <w:widowControl w:val="0"/>
              <w:tabs>
                <w:tab w:val="left" w:pos="8460"/>
                <w:tab w:val="left" w:pos="8910"/>
              </w:tabs>
              <w:spacing w:before="0" w:after="0"/>
              <w:jc w:val="both"/>
              <w:rPr>
                <w:rFonts w:cs="Calibri"/>
                <w:sz w:val="18"/>
                <w:szCs w:val="18"/>
              </w:rPr>
            </w:pPr>
          </w:p>
        </w:tc>
        <w:tc>
          <w:tcPr>
            <w:tcW w:w="2914" w:type="dxa"/>
          </w:tcPr>
          <w:p w:rsidR="00965D41" w:rsidRPr="00407E39" w:rsidRDefault="00965D41" w:rsidP="00122765">
            <w:pPr>
              <w:widowControl w:val="0"/>
              <w:tabs>
                <w:tab w:val="left" w:pos="8460"/>
                <w:tab w:val="left" w:pos="8910"/>
              </w:tabs>
              <w:spacing w:before="0" w:after="0"/>
              <w:jc w:val="both"/>
              <w:rPr>
                <w:rFonts w:cs="Calibri"/>
                <w:sz w:val="18"/>
                <w:szCs w:val="18"/>
              </w:rPr>
            </w:pPr>
          </w:p>
        </w:tc>
        <w:tc>
          <w:tcPr>
            <w:tcW w:w="1724" w:type="dxa"/>
          </w:tcPr>
          <w:p w:rsidR="00965D41" w:rsidRPr="00407E39" w:rsidRDefault="00965D41" w:rsidP="00122765">
            <w:pPr>
              <w:widowControl w:val="0"/>
              <w:tabs>
                <w:tab w:val="left" w:pos="8460"/>
                <w:tab w:val="left" w:pos="8910"/>
              </w:tabs>
              <w:spacing w:before="0" w:after="0"/>
              <w:jc w:val="both"/>
              <w:rPr>
                <w:rFonts w:cs="Calibri"/>
                <w:sz w:val="18"/>
                <w:szCs w:val="18"/>
              </w:rPr>
            </w:pPr>
          </w:p>
        </w:tc>
        <w:tc>
          <w:tcPr>
            <w:tcW w:w="2874" w:type="dxa"/>
          </w:tcPr>
          <w:p w:rsidR="00965D41" w:rsidRPr="00407E39" w:rsidRDefault="00965D41" w:rsidP="00122765">
            <w:pPr>
              <w:widowControl w:val="0"/>
              <w:tabs>
                <w:tab w:val="left" w:pos="8460"/>
                <w:tab w:val="left" w:pos="8910"/>
              </w:tabs>
              <w:spacing w:before="0" w:after="0"/>
              <w:jc w:val="both"/>
              <w:rPr>
                <w:rFonts w:cs="Calibri"/>
                <w:sz w:val="18"/>
                <w:szCs w:val="18"/>
              </w:rPr>
            </w:pPr>
          </w:p>
        </w:tc>
        <w:tc>
          <w:tcPr>
            <w:tcW w:w="2268" w:type="dxa"/>
          </w:tcPr>
          <w:p w:rsidR="00965D41" w:rsidRPr="00407E39" w:rsidRDefault="00965D41" w:rsidP="00122765">
            <w:pPr>
              <w:widowControl w:val="0"/>
              <w:tabs>
                <w:tab w:val="left" w:pos="8460"/>
                <w:tab w:val="left" w:pos="8910"/>
              </w:tabs>
              <w:spacing w:before="0" w:after="0"/>
              <w:jc w:val="both"/>
              <w:rPr>
                <w:rFonts w:cs="Calibri"/>
                <w:sz w:val="18"/>
                <w:szCs w:val="18"/>
              </w:rPr>
            </w:pPr>
          </w:p>
        </w:tc>
      </w:tr>
    </w:tbl>
    <w:p w:rsidR="00965D41" w:rsidRPr="00407E39" w:rsidRDefault="00965D41" w:rsidP="00965D41">
      <w:pPr>
        <w:spacing w:before="0" w:after="0"/>
        <w:rPr>
          <w:rFonts w:cs="Calibri"/>
          <w:sz w:val="18"/>
          <w:szCs w:val="18"/>
        </w:rPr>
      </w:pPr>
    </w:p>
    <w:p w:rsidR="002457F8" w:rsidRDefault="002457F8"/>
    <w:sectPr w:rsidR="002457F8" w:rsidSect="002457F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D41" w:rsidRDefault="00965D41" w:rsidP="00965D41">
      <w:pPr>
        <w:spacing w:before="0" w:after="0" w:line="240" w:lineRule="auto"/>
      </w:pPr>
      <w:r>
        <w:separator/>
      </w:r>
    </w:p>
  </w:endnote>
  <w:endnote w:type="continuationSeparator" w:id="1">
    <w:p w:rsidR="00965D41" w:rsidRDefault="00965D41" w:rsidP="00965D4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5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Optima">
    <w:altName w:val="Gentium Basic"/>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D41" w:rsidRPr="00A018B0" w:rsidRDefault="00965D41" w:rsidP="006C6749">
    <w:pPr>
      <w:pStyle w:val="Nagwek"/>
      <w:spacing w:before="0" w:after="0"/>
      <w:rPr>
        <w:rFonts w:cs="Calibri"/>
        <w:sz w:val="16"/>
        <w:szCs w:val="16"/>
      </w:rPr>
    </w:pPr>
    <w:r w:rsidRPr="003929C6">
      <w:rPr>
        <w:rFonts w:cs="Calibri"/>
        <w:sz w:val="16"/>
        <w:szCs w:val="16"/>
      </w:rPr>
      <w:t>ZP.271.</w:t>
    </w:r>
    <w:r>
      <w:rPr>
        <w:rFonts w:cs="Calibri"/>
        <w:sz w:val="16"/>
        <w:szCs w:val="16"/>
        <w:lang w:val="pl-PL"/>
      </w:rPr>
      <w:t>36</w:t>
    </w:r>
    <w:r w:rsidRPr="003929C6">
      <w:rPr>
        <w:rFonts w:cs="Calibri"/>
        <w:sz w:val="16"/>
        <w:szCs w:val="16"/>
        <w:lang w:val="pl-PL"/>
      </w:rPr>
      <w:t>.2020</w:t>
    </w:r>
    <w:r w:rsidRPr="00A018B0">
      <w:rPr>
        <w:rFonts w:cs="Calibri"/>
        <w:sz w:val="16"/>
        <w:szCs w:val="16"/>
      </w:rPr>
      <w:tab/>
      <w:t xml:space="preserve">Strona </w:t>
    </w:r>
    <w:r w:rsidRPr="00A018B0">
      <w:rPr>
        <w:rFonts w:cs="Calibri"/>
        <w:b/>
        <w:bCs/>
        <w:sz w:val="16"/>
        <w:szCs w:val="16"/>
      </w:rPr>
      <w:fldChar w:fldCharType="begin"/>
    </w:r>
    <w:r w:rsidRPr="00A018B0">
      <w:rPr>
        <w:rFonts w:cs="Calibri"/>
        <w:b/>
        <w:bCs/>
        <w:sz w:val="16"/>
        <w:szCs w:val="16"/>
      </w:rPr>
      <w:instrText>PAGE</w:instrText>
    </w:r>
    <w:r w:rsidRPr="00A018B0">
      <w:rPr>
        <w:rFonts w:cs="Calibri"/>
        <w:b/>
        <w:bCs/>
        <w:sz w:val="16"/>
        <w:szCs w:val="16"/>
      </w:rPr>
      <w:fldChar w:fldCharType="separate"/>
    </w:r>
    <w:r>
      <w:rPr>
        <w:rFonts w:cs="Calibri"/>
        <w:b/>
        <w:bCs/>
        <w:noProof/>
        <w:sz w:val="16"/>
        <w:szCs w:val="16"/>
      </w:rPr>
      <w:t>9</w:t>
    </w:r>
    <w:r w:rsidRPr="00A018B0">
      <w:rPr>
        <w:rFonts w:cs="Calibri"/>
        <w:b/>
        <w:bCs/>
        <w:sz w:val="16"/>
        <w:szCs w:val="16"/>
      </w:rPr>
      <w:fldChar w:fldCharType="end"/>
    </w:r>
    <w:r w:rsidRPr="00A018B0">
      <w:rPr>
        <w:rFonts w:cs="Calibri"/>
        <w:sz w:val="16"/>
        <w:szCs w:val="16"/>
      </w:rPr>
      <w:t xml:space="preserve"> z </w:t>
    </w:r>
    <w:r w:rsidRPr="00A018B0">
      <w:rPr>
        <w:rFonts w:cs="Calibri"/>
        <w:b/>
        <w:bCs/>
        <w:sz w:val="16"/>
        <w:szCs w:val="16"/>
      </w:rPr>
      <w:fldChar w:fldCharType="begin"/>
    </w:r>
    <w:r w:rsidRPr="00A018B0">
      <w:rPr>
        <w:rFonts w:cs="Calibri"/>
        <w:b/>
        <w:bCs/>
        <w:sz w:val="16"/>
        <w:szCs w:val="16"/>
      </w:rPr>
      <w:instrText>NUMPAGES</w:instrText>
    </w:r>
    <w:r w:rsidRPr="00A018B0">
      <w:rPr>
        <w:rFonts w:cs="Calibri"/>
        <w:b/>
        <w:bCs/>
        <w:sz w:val="16"/>
        <w:szCs w:val="16"/>
      </w:rPr>
      <w:fldChar w:fldCharType="separate"/>
    </w:r>
    <w:r>
      <w:rPr>
        <w:rFonts w:cs="Calibri"/>
        <w:b/>
        <w:bCs/>
        <w:noProof/>
        <w:sz w:val="16"/>
        <w:szCs w:val="16"/>
      </w:rPr>
      <w:t>23</w:t>
    </w:r>
    <w:r w:rsidRPr="00A018B0">
      <w:rPr>
        <w:rFonts w:cs="Calibri"/>
        <w:b/>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D41" w:rsidRPr="00592FAA" w:rsidRDefault="00965D41" w:rsidP="00C55C0B">
    <w:pPr>
      <w:pStyle w:val="Nagwek"/>
      <w:spacing w:before="0" w:after="0"/>
      <w:rPr>
        <w:sz w:val="16"/>
        <w:szCs w:val="16"/>
      </w:rPr>
    </w:pPr>
    <w:r w:rsidRPr="003929C6">
      <w:rPr>
        <w:sz w:val="16"/>
        <w:szCs w:val="16"/>
      </w:rPr>
      <w:t>ZP.271.</w:t>
    </w:r>
    <w:r>
      <w:rPr>
        <w:sz w:val="16"/>
        <w:szCs w:val="16"/>
        <w:lang w:val="pl-PL"/>
      </w:rPr>
      <w:t>36</w:t>
    </w:r>
    <w:r w:rsidRPr="003929C6">
      <w:rPr>
        <w:sz w:val="16"/>
        <w:szCs w:val="16"/>
      </w:rPr>
      <w:t>.2020</w:t>
    </w:r>
    <w:r w:rsidRPr="00592FAA">
      <w:rPr>
        <w:sz w:val="16"/>
        <w:szCs w:val="16"/>
      </w:rPr>
      <w:t xml:space="preserve"> </w:t>
    </w:r>
    <w:r w:rsidRPr="00592FAA">
      <w:rPr>
        <w:sz w:val="16"/>
        <w:szCs w:val="16"/>
      </w:rPr>
      <w:tab/>
      <w:t xml:space="preserve">Strona </w:t>
    </w:r>
    <w:r w:rsidRPr="00592FAA">
      <w:rPr>
        <w:b/>
        <w:bCs/>
        <w:sz w:val="16"/>
        <w:szCs w:val="16"/>
      </w:rPr>
      <w:fldChar w:fldCharType="begin"/>
    </w:r>
    <w:r w:rsidRPr="00592FAA">
      <w:rPr>
        <w:b/>
        <w:bCs/>
        <w:sz w:val="16"/>
        <w:szCs w:val="16"/>
      </w:rPr>
      <w:instrText>PAGE</w:instrText>
    </w:r>
    <w:r w:rsidRPr="00592FAA">
      <w:rPr>
        <w:b/>
        <w:bCs/>
        <w:sz w:val="16"/>
        <w:szCs w:val="16"/>
      </w:rPr>
      <w:fldChar w:fldCharType="separate"/>
    </w:r>
    <w:r>
      <w:rPr>
        <w:b/>
        <w:bCs/>
        <w:noProof/>
        <w:sz w:val="16"/>
        <w:szCs w:val="16"/>
      </w:rPr>
      <w:t>11</w:t>
    </w:r>
    <w:r w:rsidRPr="00592FAA">
      <w:rPr>
        <w:b/>
        <w:bCs/>
        <w:sz w:val="16"/>
        <w:szCs w:val="16"/>
      </w:rPr>
      <w:fldChar w:fldCharType="end"/>
    </w:r>
    <w:r w:rsidRPr="00592FAA">
      <w:rPr>
        <w:sz w:val="16"/>
        <w:szCs w:val="16"/>
      </w:rPr>
      <w:t xml:space="preserve"> z </w:t>
    </w:r>
    <w:r w:rsidRPr="00592FAA">
      <w:rPr>
        <w:b/>
        <w:bCs/>
        <w:sz w:val="16"/>
        <w:szCs w:val="16"/>
      </w:rPr>
      <w:fldChar w:fldCharType="begin"/>
    </w:r>
    <w:r w:rsidRPr="00592FAA">
      <w:rPr>
        <w:b/>
        <w:bCs/>
        <w:sz w:val="16"/>
        <w:szCs w:val="16"/>
      </w:rPr>
      <w:instrText>NUMPAGES</w:instrText>
    </w:r>
    <w:r w:rsidRPr="00592FAA">
      <w:rPr>
        <w:b/>
        <w:bCs/>
        <w:sz w:val="16"/>
        <w:szCs w:val="16"/>
      </w:rPr>
      <w:fldChar w:fldCharType="separate"/>
    </w:r>
    <w:r>
      <w:rPr>
        <w:b/>
        <w:bCs/>
        <w:noProof/>
        <w:sz w:val="16"/>
        <w:szCs w:val="16"/>
      </w:rPr>
      <w:t>11</w:t>
    </w:r>
    <w:r w:rsidRPr="00592FAA">
      <w:rPr>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D41" w:rsidRDefault="00965D41" w:rsidP="00965D41">
      <w:pPr>
        <w:spacing w:before="0" w:after="0" w:line="240" w:lineRule="auto"/>
      </w:pPr>
      <w:r>
        <w:separator/>
      </w:r>
    </w:p>
  </w:footnote>
  <w:footnote w:type="continuationSeparator" w:id="1">
    <w:p w:rsidR="00965D41" w:rsidRDefault="00965D41" w:rsidP="00965D41">
      <w:pPr>
        <w:spacing w:before="0" w:after="0" w:line="240" w:lineRule="auto"/>
      </w:pPr>
      <w:r>
        <w:continuationSeparator/>
      </w:r>
    </w:p>
  </w:footnote>
  <w:footnote w:id="2">
    <w:p w:rsidR="00965D41" w:rsidRDefault="00965D41" w:rsidP="00965D41">
      <w:pPr>
        <w:pStyle w:val="Tekstprzypisudolnego"/>
        <w:spacing w:before="0" w:after="0"/>
      </w:pPr>
      <w:r w:rsidRPr="00C45EE4">
        <w:rPr>
          <w:rStyle w:val="Odwoanieprzypisudolnego"/>
        </w:rPr>
        <w:footnoteRef/>
      </w:r>
      <w:r w:rsidRPr="00C45EE4">
        <w:rPr>
          <w:sz w:val="12"/>
          <w:szCs w:val="12"/>
        </w:rPr>
        <w:t>r</w:t>
      </w:r>
      <w:r w:rsidRPr="00382F5C">
        <w:rPr>
          <w:sz w:val="12"/>
          <w:szCs w:val="12"/>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965D41" w:rsidRDefault="00965D41" w:rsidP="00965D41">
      <w:pPr>
        <w:pStyle w:val="Tekstprzypisudolnego"/>
        <w:spacing w:before="0" w:after="0"/>
      </w:pPr>
      <w:r>
        <w:rPr>
          <w:rStyle w:val="Odwoanieprzypisudolnego"/>
        </w:rPr>
        <w:footnoteRef/>
      </w:r>
      <w:r w:rsidRPr="00C45EE4">
        <w:rPr>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sz w:val="12"/>
          <w:szCs w:val="12"/>
        </w:rPr>
        <w:t>należy usunąć</w:t>
      </w:r>
      <w:r w:rsidRPr="00C45EE4">
        <w:rPr>
          <w:sz w:val="12"/>
          <w:szCs w:val="12"/>
        </w:rPr>
        <w:t xml:space="preserve"> treści oświadczenia przez jego wykreślenie)</w:t>
      </w:r>
    </w:p>
  </w:footnote>
  <w:footnote w:id="4">
    <w:p w:rsidR="00965D41" w:rsidRPr="00A4322F" w:rsidRDefault="00965D41" w:rsidP="00965D41">
      <w:pPr>
        <w:pStyle w:val="Tekstprzypisudolnego"/>
        <w:spacing w:before="0" w:after="0"/>
        <w:rPr>
          <w:rFonts w:cs="Calibri"/>
        </w:rPr>
      </w:pPr>
      <w:r w:rsidRPr="00A4322F">
        <w:rPr>
          <w:rStyle w:val="Odwoanieprzypisudolnego"/>
          <w:rFonts w:cs="Calibri"/>
          <w:sz w:val="16"/>
          <w:szCs w:val="16"/>
        </w:rPr>
        <w:footnoteRef/>
      </w:r>
      <w:r w:rsidRPr="00A4322F">
        <w:rPr>
          <w:rFonts w:cs="Calibri"/>
          <w:sz w:val="16"/>
          <w:szCs w:val="16"/>
        </w:rPr>
        <w:t xml:space="preserve"> </w:t>
      </w:r>
      <w:r w:rsidRPr="00A4322F">
        <w:rPr>
          <w:rFonts w:cs="Calibri"/>
          <w:sz w:val="14"/>
          <w:szCs w:val="14"/>
        </w:rPr>
        <w:t xml:space="preserve">Wypełnić adekwatnie do treści warunku określonego w §V ust. 1 </w:t>
      </w:r>
      <w:proofErr w:type="spellStart"/>
      <w:r w:rsidRPr="00A4322F">
        <w:rPr>
          <w:rFonts w:cs="Calibri"/>
          <w:sz w:val="14"/>
          <w:szCs w:val="14"/>
        </w:rPr>
        <w:t>pkt</w:t>
      </w:r>
      <w:proofErr w:type="spellEnd"/>
      <w:r w:rsidRPr="00A4322F">
        <w:rPr>
          <w:rFonts w:cs="Calibri"/>
          <w:sz w:val="14"/>
          <w:szCs w:val="14"/>
        </w:rPr>
        <w:t xml:space="preserve"> 2) </w:t>
      </w:r>
      <w:proofErr w:type="spellStart"/>
      <w:r w:rsidRPr="00A4322F">
        <w:rPr>
          <w:rFonts w:cs="Calibri"/>
          <w:sz w:val="14"/>
          <w:szCs w:val="14"/>
        </w:rPr>
        <w:t>pkt</w:t>
      </w:r>
      <w:proofErr w:type="spellEnd"/>
      <w:r w:rsidRPr="00A4322F">
        <w:rPr>
          <w:rFonts w:cs="Calibri"/>
          <w:sz w:val="14"/>
          <w:szCs w:val="14"/>
        </w:rPr>
        <w:t xml:space="preserve"> 2.3.1</w:t>
      </w:r>
      <w:r>
        <w:rPr>
          <w:rFonts w:cs="Calibri"/>
          <w:sz w:val="14"/>
          <w:szCs w:val="14"/>
        </w:rPr>
        <w:t xml:space="preserve">)  </w:t>
      </w:r>
      <w:proofErr w:type="spellStart"/>
      <w:r>
        <w:rPr>
          <w:rFonts w:cs="Calibri"/>
          <w:sz w:val="14"/>
          <w:szCs w:val="14"/>
        </w:rPr>
        <w:t>lit.a</w:t>
      </w:r>
      <w:proofErr w:type="spellEnd"/>
      <w:r>
        <w:rPr>
          <w:rFonts w:cs="Calibri"/>
          <w:sz w:val="14"/>
          <w:szCs w:val="14"/>
        </w:rPr>
        <w:t xml:space="preserve">) </w:t>
      </w:r>
      <w:r w:rsidRPr="00A4322F">
        <w:rPr>
          <w:rFonts w:cs="Calibri"/>
          <w:sz w:val="14"/>
          <w:szCs w:val="14"/>
        </w:rPr>
        <w:t xml:space="preserve"> SIWZ</w:t>
      </w:r>
    </w:p>
  </w:footnote>
  <w:footnote w:id="5">
    <w:p w:rsidR="00965D41" w:rsidRPr="00A4322F" w:rsidRDefault="00965D41" w:rsidP="00965D41">
      <w:pPr>
        <w:pStyle w:val="Tekstprzypisudolnego"/>
        <w:spacing w:before="0" w:after="0"/>
        <w:rPr>
          <w:rFonts w:cs="Calibri"/>
        </w:rPr>
      </w:pPr>
      <w:r w:rsidRPr="00A4322F">
        <w:rPr>
          <w:rStyle w:val="Odwoanieprzypisudolnego"/>
          <w:rFonts w:cs="Calibri"/>
        </w:rPr>
        <w:footnoteRef/>
      </w:r>
      <w:r w:rsidRPr="00A4322F">
        <w:rPr>
          <w:rFonts w:cs="Calibri"/>
        </w:rPr>
        <w:t xml:space="preserve"> </w:t>
      </w:r>
      <w:r w:rsidRPr="00A4322F">
        <w:rPr>
          <w:rFonts w:cs="Calibri"/>
          <w:sz w:val="14"/>
          <w:szCs w:val="14"/>
        </w:rPr>
        <w:t xml:space="preserve">Wypełnić adekwatnie do treści warunku określonego w §V ust. 1 </w:t>
      </w:r>
      <w:proofErr w:type="spellStart"/>
      <w:r w:rsidRPr="00A4322F">
        <w:rPr>
          <w:rFonts w:cs="Calibri"/>
          <w:sz w:val="14"/>
          <w:szCs w:val="14"/>
        </w:rPr>
        <w:t>pkt</w:t>
      </w:r>
      <w:proofErr w:type="spellEnd"/>
      <w:r w:rsidRPr="00A4322F">
        <w:rPr>
          <w:rFonts w:cs="Calibri"/>
          <w:sz w:val="14"/>
          <w:szCs w:val="14"/>
        </w:rPr>
        <w:t xml:space="preserve"> 2) </w:t>
      </w:r>
      <w:proofErr w:type="spellStart"/>
      <w:r w:rsidRPr="00A4322F">
        <w:rPr>
          <w:rFonts w:cs="Calibri"/>
          <w:sz w:val="14"/>
          <w:szCs w:val="14"/>
        </w:rPr>
        <w:t>pkt</w:t>
      </w:r>
      <w:proofErr w:type="spellEnd"/>
      <w:r w:rsidRPr="00A4322F">
        <w:rPr>
          <w:rFonts w:cs="Calibri"/>
          <w:sz w:val="14"/>
          <w:szCs w:val="14"/>
        </w:rPr>
        <w:t xml:space="preserve"> 2.3.2) </w:t>
      </w:r>
      <w:proofErr w:type="spellStart"/>
      <w:r w:rsidRPr="00A4322F">
        <w:rPr>
          <w:rFonts w:cs="Calibri"/>
          <w:sz w:val="14"/>
          <w:szCs w:val="14"/>
        </w:rPr>
        <w:t>lit.a</w:t>
      </w:r>
      <w:proofErr w:type="spellEnd"/>
      <w:r w:rsidRPr="00A4322F">
        <w:rPr>
          <w:rFonts w:cs="Calibri"/>
          <w:sz w:val="14"/>
          <w:szCs w:val="14"/>
        </w:rPr>
        <w:t>)-</w:t>
      </w:r>
      <w:r>
        <w:rPr>
          <w:rFonts w:cs="Calibri"/>
          <w:sz w:val="14"/>
          <w:szCs w:val="14"/>
        </w:rPr>
        <w:t>c</w:t>
      </w:r>
      <w:r w:rsidRPr="00A4322F">
        <w:rPr>
          <w:rFonts w:cs="Calibri"/>
          <w:sz w:val="14"/>
          <w:szCs w:val="14"/>
        </w:rPr>
        <w:t>) SIWZ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AD9A5C20"/>
    <w:name w:val="WW8Num9"/>
    <w:lvl w:ilvl="0">
      <w:start w:val="1"/>
      <w:numFmt w:val="decimal"/>
      <w:lvlText w:val="%1."/>
      <w:lvlJc w:val="left"/>
      <w:pPr>
        <w:tabs>
          <w:tab w:val="num" w:pos="357"/>
        </w:tabs>
        <w:ind w:left="357" w:hanging="357"/>
      </w:pPr>
      <w:rPr>
        <w:rFonts w:ascii="Calibri" w:hAnsi="Calibri" w:cs="Century Gothic" w:hint="default"/>
        <w:b w:val="0"/>
        <w:bCs w:val="0"/>
        <w:sz w:val="20"/>
        <w:szCs w:val="20"/>
      </w:rPr>
    </w:lvl>
  </w:abstractNum>
  <w:abstractNum w:abstractNumId="1">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2">
    <w:nsid w:val="0000000E"/>
    <w:multiLevelType w:val="singleLevel"/>
    <w:tmpl w:val="0000000E"/>
    <w:name w:val="WW8Num22"/>
    <w:lvl w:ilvl="0">
      <w:start w:val="1"/>
      <w:numFmt w:val="decimal"/>
      <w:lvlText w:val="%1)"/>
      <w:lvlJc w:val="left"/>
      <w:pPr>
        <w:tabs>
          <w:tab w:val="num" w:pos="0"/>
        </w:tabs>
        <w:ind w:left="717" w:hanging="360"/>
      </w:pPr>
    </w:lvl>
  </w:abstractNum>
  <w:abstractNum w:abstractNumId="3">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4">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5">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6">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7">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8">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10">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11">
    <w:nsid w:val="0000003F"/>
    <w:multiLevelType w:val="singleLevel"/>
    <w:tmpl w:val="0000003F"/>
    <w:name w:val="WW8Num81"/>
    <w:lvl w:ilvl="0">
      <w:start w:val="1"/>
      <w:numFmt w:val="decimal"/>
      <w:lvlText w:val="%1)"/>
      <w:lvlJc w:val="left"/>
      <w:pPr>
        <w:tabs>
          <w:tab w:val="num" w:pos="0"/>
        </w:tabs>
        <w:ind w:left="717" w:hanging="360"/>
      </w:pPr>
    </w:lvl>
  </w:abstractNum>
  <w:abstractNum w:abstractNumId="12">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13">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14">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15">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17">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9">
    <w:nsid w:val="024253B4"/>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21">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nsid w:val="089E52FF"/>
    <w:multiLevelType w:val="multilevel"/>
    <w:tmpl w:val="707CA2DC"/>
    <w:lvl w:ilvl="0">
      <w:start w:val="1"/>
      <w:numFmt w:val="decimal"/>
      <w:lvlText w:val="%1."/>
      <w:lvlJc w:val="left"/>
      <w:pPr>
        <w:tabs>
          <w:tab w:val="num" w:pos="360"/>
        </w:tabs>
        <w:ind w:left="360" w:hanging="360"/>
      </w:pPr>
      <w:rPr>
        <w:rFonts w:ascii="Calibri" w:hAnsi="Calibri" w:cs="Century Gothic" w:hint="default"/>
        <w:b w:val="0"/>
        <w:bCs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09663FAF"/>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10A12FE4"/>
    <w:multiLevelType w:val="hybridMultilevel"/>
    <w:tmpl w:val="028C328A"/>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9">
    <w:nsid w:val="171D727F"/>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84B32E1"/>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A7390E"/>
    <w:multiLevelType w:val="hybridMultilevel"/>
    <w:tmpl w:val="3828AD50"/>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33">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263150BE"/>
    <w:multiLevelType w:val="multilevel"/>
    <w:tmpl w:val="082A81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5">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6">
    <w:nsid w:val="33DE7E75"/>
    <w:multiLevelType w:val="hybridMultilevel"/>
    <w:tmpl w:val="528E80A2"/>
    <w:lvl w:ilvl="0" w:tplc="8ED4F7FC">
      <w:start w:val="1"/>
      <w:numFmt w:val="bullet"/>
      <w:lvlText w:val="-"/>
      <w:lvlJc w:val="left"/>
      <w:pPr>
        <w:ind w:left="3272" w:hanging="360"/>
      </w:pPr>
      <w:rPr>
        <w:rFonts w:hint="default"/>
        <w:sz w:val="20"/>
        <w:szCs w:val="20"/>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37">
    <w:nsid w:val="34195A7E"/>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65D4036"/>
    <w:multiLevelType w:val="hybridMultilevel"/>
    <w:tmpl w:val="A53EB22A"/>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42AF74B7"/>
    <w:multiLevelType w:val="hybridMultilevel"/>
    <w:tmpl w:val="561271EC"/>
    <w:lvl w:ilvl="0" w:tplc="E1120526">
      <w:start w:val="1"/>
      <w:numFmt w:val="upperRoman"/>
      <w:pStyle w:val="Nagwek1"/>
      <w:lvlText w:val="§%1."/>
      <w:lvlJc w:val="left"/>
      <w:pPr>
        <w:ind w:left="36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4F0113DB"/>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BA80323"/>
    <w:multiLevelType w:val="hybridMultilevel"/>
    <w:tmpl w:val="260ACA6C"/>
    <w:lvl w:ilvl="0" w:tplc="AA6A3922">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E693F13"/>
    <w:multiLevelType w:val="hybridMultilevel"/>
    <w:tmpl w:val="E7B815DA"/>
    <w:lvl w:ilvl="0" w:tplc="D2768FC2">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E73380B"/>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F1A2467"/>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47">
    <w:nsid w:val="754056E8"/>
    <w:multiLevelType w:val="hybridMultilevel"/>
    <w:tmpl w:val="9EC8EB7C"/>
    <w:lvl w:ilvl="0" w:tplc="FFFFFFFF">
      <w:start w:val="1"/>
      <w:numFmt w:val="decimal"/>
      <w:lvlText w:val="%1."/>
      <w:lvlJc w:val="left"/>
      <w:pPr>
        <w:tabs>
          <w:tab w:val="num" w:pos="360"/>
        </w:tabs>
        <w:ind w:left="360" w:hanging="360"/>
      </w:pPr>
      <w:rPr>
        <w:rFonts w:cs="Times New Roman" w:hint="default"/>
        <w:b w:val="0"/>
        <w:sz w:val="16"/>
        <w:szCs w:val="16"/>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9">
    <w:nsid w:val="7F6B1049"/>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38"/>
  </w:num>
  <w:num w:numId="3">
    <w:abstractNumId w:val="48"/>
  </w:num>
  <w:num w:numId="4">
    <w:abstractNumId w:val="39"/>
  </w:num>
  <w:num w:numId="5">
    <w:abstractNumId w:val="46"/>
  </w:num>
  <w:num w:numId="6">
    <w:abstractNumId w:val="33"/>
  </w:num>
  <w:num w:numId="7">
    <w:abstractNumId w:val="20"/>
  </w:num>
  <w:num w:numId="8">
    <w:abstractNumId w:val="35"/>
  </w:num>
  <w:num w:numId="9">
    <w:abstractNumId w:val="23"/>
  </w:num>
  <w:num w:numId="10">
    <w:abstractNumId w:val="21"/>
  </w:num>
  <w:num w:numId="11">
    <w:abstractNumId w:val="32"/>
  </w:num>
  <w:num w:numId="12">
    <w:abstractNumId w:val="34"/>
  </w:num>
  <w:num w:numId="13">
    <w:abstractNumId w:val="47"/>
  </w:num>
  <w:num w:numId="14">
    <w:abstractNumId w:val="28"/>
  </w:num>
  <w:num w:numId="15">
    <w:abstractNumId w:val="42"/>
  </w:num>
  <w:num w:numId="16">
    <w:abstractNumId w:val="26"/>
  </w:num>
  <w:num w:numId="17">
    <w:abstractNumId w:val="25"/>
  </w:num>
  <w:num w:numId="18">
    <w:abstractNumId w:val="31"/>
  </w:num>
  <w:num w:numId="19">
    <w:abstractNumId w:val="36"/>
  </w:num>
  <w:num w:numId="20">
    <w:abstractNumId w:val="24"/>
  </w:num>
  <w:num w:numId="21">
    <w:abstractNumId w:val="29"/>
  </w:num>
  <w:num w:numId="22">
    <w:abstractNumId w:val="37"/>
  </w:num>
  <w:num w:numId="23">
    <w:abstractNumId w:val="49"/>
  </w:num>
  <w:num w:numId="24">
    <w:abstractNumId w:val="30"/>
  </w:num>
  <w:num w:numId="25">
    <w:abstractNumId w:val="41"/>
  </w:num>
  <w:num w:numId="26">
    <w:abstractNumId w:val="45"/>
  </w:num>
  <w:num w:numId="27">
    <w:abstractNumId w:val="44"/>
  </w:num>
  <w:num w:numId="28">
    <w:abstractNumId w:val="19"/>
  </w:num>
  <w:num w:numId="29">
    <w:abstractNumId w:val="4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numRestart w:val="eachSect"/>
    <w:footnote w:id="0"/>
    <w:footnote w:id="1"/>
  </w:footnotePr>
  <w:endnotePr>
    <w:endnote w:id="0"/>
    <w:endnote w:id="1"/>
  </w:endnotePr>
  <w:compat/>
  <w:rsids>
    <w:rsidRoot w:val="00965D41"/>
    <w:rsid w:val="002457F8"/>
    <w:rsid w:val="005A6705"/>
    <w:rsid w:val="00965D41"/>
    <w:rsid w:val="00E81A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toc 4"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5D41"/>
    <w:pPr>
      <w:spacing w:before="200"/>
    </w:pPr>
    <w:rPr>
      <w:rFonts w:ascii="Calibri" w:eastAsia="Times New Roman" w:hAnsi="Calibri" w:cs="Times New Roman"/>
      <w:sz w:val="20"/>
      <w:szCs w:val="20"/>
      <w:lang w:bidi="en-US"/>
    </w:rPr>
  </w:style>
  <w:style w:type="paragraph" w:styleId="Nagwek1">
    <w:name w:val="heading 1"/>
    <w:basedOn w:val="Normalny"/>
    <w:next w:val="Normalny"/>
    <w:link w:val="Nagwek1Znak"/>
    <w:uiPriority w:val="99"/>
    <w:qFormat/>
    <w:rsid w:val="00965D41"/>
    <w:pPr>
      <w:numPr>
        <w:numId w:val="1"/>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cs="Century Gothic"/>
      <w:b/>
      <w:bCs/>
      <w:caps/>
      <w:color w:val="000000"/>
      <w:spacing w:val="15"/>
      <w:lang/>
    </w:rPr>
  </w:style>
  <w:style w:type="paragraph" w:styleId="Nagwek2">
    <w:name w:val="heading 2"/>
    <w:aliases w:val="Podtytuł1"/>
    <w:basedOn w:val="Normalny"/>
    <w:next w:val="Normalny"/>
    <w:link w:val="Nagwek2Znak"/>
    <w:uiPriority w:val="99"/>
    <w:qFormat/>
    <w:rsid w:val="00965D41"/>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Nagwek3">
    <w:name w:val="heading 3"/>
    <w:aliases w:val="Org Heading 1,h1"/>
    <w:basedOn w:val="Normalny"/>
    <w:next w:val="Normalny"/>
    <w:link w:val="Nagwek3Znak"/>
    <w:uiPriority w:val="99"/>
    <w:qFormat/>
    <w:rsid w:val="00965D41"/>
    <w:pPr>
      <w:pBdr>
        <w:top w:val="single" w:sz="6" w:space="2" w:color="4F81BD"/>
        <w:left w:val="single" w:sz="6" w:space="2" w:color="4F81BD"/>
      </w:pBdr>
      <w:spacing w:before="300" w:after="0"/>
      <w:outlineLvl w:val="2"/>
    </w:pPr>
    <w:rPr>
      <w:caps/>
      <w:color w:val="243F60"/>
      <w:spacing w:val="15"/>
      <w:lang w:bidi="ar-SA"/>
    </w:rPr>
  </w:style>
  <w:style w:type="paragraph" w:styleId="Nagwek4">
    <w:name w:val="heading 4"/>
    <w:aliases w:val="Nag.3,Org Heading 2,h2"/>
    <w:basedOn w:val="Normalny"/>
    <w:next w:val="Normalny"/>
    <w:link w:val="Nagwek4Znak"/>
    <w:uiPriority w:val="99"/>
    <w:qFormat/>
    <w:rsid w:val="00965D41"/>
    <w:pPr>
      <w:pBdr>
        <w:top w:val="dotted" w:sz="6" w:space="2" w:color="4F81BD"/>
        <w:left w:val="dotted" w:sz="6" w:space="2" w:color="4F81BD"/>
      </w:pBdr>
      <w:spacing w:before="300" w:after="0"/>
      <w:outlineLvl w:val="3"/>
    </w:pPr>
    <w:rPr>
      <w:caps/>
      <w:color w:val="365F91"/>
      <w:spacing w:val="10"/>
      <w:lang w:bidi="ar-SA"/>
    </w:rPr>
  </w:style>
  <w:style w:type="paragraph" w:styleId="Nagwek5">
    <w:name w:val="heading 5"/>
    <w:aliases w:val="Org Heading 3,h3"/>
    <w:basedOn w:val="Normalny"/>
    <w:next w:val="Normalny"/>
    <w:link w:val="Nagwek5Znak"/>
    <w:uiPriority w:val="99"/>
    <w:qFormat/>
    <w:rsid w:val="00965D41"/>
    <w:pPr>
      <w:pBdr>
        <w:bottom w:val="single" w:sz="6" w:space="1" w:color="4F81BD"/>
      </w:pBdr>
      <w:spacing w:before="300" w:after="0"/>
      <w:outlineLvl w:val="4"/>
    </w:pPr>
    <w:rPr>
      <w:caps/>
      <w:color w:val="365F91"/>
      <w:spacing w:val="10"/>
      <w:lang w:bidi="ar-SA"/>
    </w:rPr>
  </w:style>
  <w:style w:type="paragraph" w:styleId="Nagwek6">
    <w:name w:val="heading 6"/>
    <w:basedOn w:val="Normalny"/>
    <w:next w:val="Normalny"/>
    <w:link w:val="Nagwek6Znak"/>
    <w:uiPriority w:val="99"/>
    <w:qFormat/>
    <w:rsid w:val="00965D41"/>
    <w:pPr>
      <w:pBdr>
        <w:bottom w:val="dotted" w:sz="6" w:space="1" w:color="4F81BD"/>
      </w:pBdr>
      <w:spacing w:before="300" w:after="0"/>
      <w:outlineLvl w:val="5"/>
    </w:pPr>
    <w:rPr>
      <w:caps/>
      <w:color w:val="365F91"/>
      <w:spacing w:val="10"/>
      <w:lang w:bidi="ar-SA"/>
    </w:rPr>
  </w:style>
  <w:style w:type="paragraph" w:styleId="Nagwek7">
    <w:name w:val="heading 7"/>
    <w:basedOn w:val="Normalny"/>
    <w:next w:val="Normalny"/>
    <w:link w:val="Nagwek7Znak"/>
    <w:uiPriority w:val="99"/>
    <w:qFormat/>
    <w:rsid w:val="00965D41"/>
    <w:pPr>
      <w:spacing w:before="300" w:after="0"/>
      <w:outlineLvl w:val="6"/>
    </w:pPr>
    <w:rPr>
      <w:caps/>
      <w:color w:val="365F91"/>
      <w:spacing w:val="10"/>
      <w:lang w:bidi="ar-SA"/>
    </w:rPr>
  </w:style>
  <w:style w:type="paragraph" w:styleId="Nagwek8">
    <w:name w:val="heading 8"/>
    <w:basedOn w:val="Normalny"/>
    <w:next w:val="Normalny"/>
    <w:link w:val="Nagwek8Znak"/>
    <w:uiPriority w:val="99"/>
    <w:qFormat/>
    <w:rsid w:val="00965D41"/>
    <w:pPr>
      <w:spacing w:before="300" w:after="0"/>
      <w:outlineLvl w:val="7"/>
    </w:pPr>
    <w:rPr>
      <w:caps/>
      <w:spacing w:val="10"/>
      <w:sz w:val="18"/>
      <w:szCs w:val="18"/>
      <w:lang w:bidi="ar-SA"/>
    </w:rPr>
  </w:style>
  <w:style w:type="paragraph" w:styleId="Nagwek9">
    <w:name w:val="heading 9"/>
    <w:basedOn w:val="Normalny"/>
    <w:next w:val="Normalny"/>
    <w:link w:val="Nagwek9Znak"/>
    <w:uiPriority w:val="99"/>
    <w:qFormat/>
    <w:rsid w:val="00965D41"/>
    <w:pPr>
      <w:spacing w:before="300" w:after="0"/>
      <w:outlineLvl w:val="8"/>
    </w:pPr>
    <w:rPr>
      <w:i/>
      <w:caps/>
      <w:spacing w:val="10"/>
      <w:sz w:val="18"/>
      <w:szCs w:val="18"/>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65D41"/>
    <w:rPr>
      <w:rFonts w:ascii="Calibri" w:eastAsia="Times New Roman" w:hAnsi="Calibri" w:cs="Century Gothic"/>
      <w:b/>
      <w:bCs/>
      <w:caps/>
      <w:color w:val="000000"/>
      <w:spacing w:val="15"/>
      <w:sz w:val="20"/>
      <w:szCs w:val="20"/>
      <w:shd w:val="clear" w:color="auto" w:fill="D9D9D9"/>
      <w:lang w:bidi="en-US"/>
    </w:rPr>
  </w:style>
  <w:style w:type="character" w:customStyle="1" w:styleId="Nagwek2Znak">
    <w:name w:val="Nagłówek 2 Znak"/>
    <w:aliases w:val="Podtytuł1 Znak"/>
    <w:basedOn w:val="Domylnaczcionkaakapitu"/>
    <w:link w:val="Nagwek2"/>
    <w:uiPriority w:val="99"/>
    <w:rsid w:val="00965D41"/>
    <w:rPr>
      <w:rFonts w:ascii="Calibri" w:eastAsia="Times New Roman" w:hAnsi="Calibri" w:cs="Times New Roman"/>
      <w:caps/>
      <w:spacing w:val="15"/>
      <w:sz w:val="20"/>
      <w:szCs w:val="20"/>
      <w:shd w:val="clear" w:color="auto" w:fill="DBE5F1"/>
      <w:lang/>
    </w:rPr>
  </w:style>
  <w:style w:type="character" w:customStyle="1" w:styleId="Nagwek3Znak">
    <w:name w:val="Nagłówek 3 Znak"/>
    <w:aliases w:val="Org Heading 1 Znak,h1 Znak"/>
    <w:basedOn w:val="Domylnaczcionkaakapitu"/>
    <w:link w:val="Nagwek3"/>
    <w:uiPriority w:val="99"/>
    <w:rsid w:val="00965D41"/>
    <w:rPr>
      <w:rFonts w:ascii="Calibri" w:eastAsia="Times New Roman" w:hAnsi="Calibri" w:cs="Times New Roman"/>
      <w:caps/>
      <w:color w:val="243F60"/>
      <w:spacing w:val="15"/>
      <w:sz w:val="20"/>
      <w:szCs w:val="20"/>
      <w:lang/>
    </w:rPr>
  </w:style>
  <w:style w:type="character" w:customStyle="1" w:styleId="Nagwek4Znak">
    <w:name w:val="Nagłówek 4 Znak"/>
    <w:aliases w:val="Nag.3 Znak,Org Heading 2 Znak,h2 Znak"/>
    <w:basedOn w:val="Domylnaczcionkaakapitu"/>
    <w:link w:val="Nagwek4"/>
    <w:uiPriority w:val="99"/>
    <w:rsid w:val="00965D41"/>
    <w:rPr>
      <w:rFonts w:ascii="Calibri" w:eastAsia="Times New Roman" w:hAnsi="Calibri" w:cs="Times New Roman"/>
      <w:caps/>
      <w:color w:val="365F91"/>
      <w:spacing w:val="10"/>
      <w:sz w:val="20"/>
      <w:szCs w:val="20"/>
      <w:lang/>
    </w:rPr>
  </w:style>
  <w:style w:type="character" w:customStyle="1" w:styleId="Nagwek5Znak">
    <w:name w:val="Nagłówek 5 Znak"/>
    <w:aliases w:val="Org Heading 3 Znak,h3 Znak"/>
    <w:basedOn w:val="Domylnaczcionkaakapitu"/>
    <w:link w:val="Nagwek5"/>
    <w:uiPriority w:val="99"/>
    <w:rsid w:val="00965D41"/>
    <w:rPr>
      <w:rFonts w:ascii="Calibri" w:eastAsia="Times New Roman" w:hAnsi="Calibri" w:cs="Times New Roman"/>
      <w:caps/>
      <w:color w:val="365F91"/>
      <w:spacing w:val="10"/>
      <w:sz w:val="20"/>
      <w:szCs w:val="20"/>
      <w:lang/>
    </w:rPr>
  </w:style>
  <w:style w:type="character" w:customStyle="1" w:styleId="Nagwek6Znak">
    <w:name w:val="Nagłówek 6 Znak"/>
    <w:basedOn w:val="Domylnaczcionkaakapitu"/>
    <w:link w:val="Nagwek6"/>
    <w:uiPriority w:val="99"/>
    <w:rsid w:val="00965D41"/>
    <w:rPr>
      <w:rFonts w:ascii="Calibri" w:eastAsia="Times New Roman" w:hAnsi="Calibri" w:cs="Times New Roman"/>
      <w:caps/>
      <w:color w:val="365F91"/>
      <w:spacing w:val="10"/>
      <w:sz w:val="20"/>
      <w:szCs w:val="20"/>
      <w:lang/>
    </w:rPr>
  </w:style>
  <w:style w:type="character" w:customStyle="1" w:styleId="Nagwek7Znak">
    <w:name w:val="Nagłówek 7 Znak"/>
    <w:basedOn w:val="Domylnaczcionkaakapitu"/>
    <w:link w:val="Nagwek7"/>
    <w:uiPriority w:val="99"/>
    <w:rsid w:val="00965D41"/>
    <w:rPr>
      <w:rFonts w:ascii="Calibri" w:eastAsia="Times New Roman" w:hAnsi="Calibri" w:cs="Times New Roman"/>
      <w:caps/>
      <w:color w:val="365F91"/>
      <w:spacing w:val="10"/>
      <w:sz w:val="20"/>
      <w:szCs w:val="20"/>
      <w:lang/>
    </w:rPr>
  </w:style>
  <w:style w:type="character" w:customStyle="1" w:styleId="Nagwek8Znak">
    <w:name w:val="Nagłówek 8 Znak"/>
    <w:basedOn w:val="Domylnaczcionkaakapitu"/>
    <w:link w:val="Nagwek8"/>
    <w:uiPriority w:val="99"/>
    <w:rsid w:val="00965D41"/>
    <w:rPr>
      <w:rFonts w:ascii="Calibri" w:eastAsia="Times New Roman" w:hAnsi="Calibri" w:cs="Times New Roman"/>
      <w:caps/>
      <w:spacing w:val="10"/>
      <w:sz w:val="18"/>
      <w:szCs w:val="18"/>
      <w:lang/>
    </w:rPr>
  </w:style>
  <w:style w:type="character" w:customStyle="1" w:styleId="Nagwek9Znak">
    <w:name w:val="Nagłówek 9 Znak"/>
    <w:basedOn w:val="Domylnaczcionkaakapitu"/>
    <w:link w:val="Nagwek9"/>
    <w:uiPriority w:val="99"/>
    <w:rsid w:val="00965D41"/>
    <w:rPr>
      <w:rFonts w:ascii="Calibri" w:eastAsia="Times New Roman" w:hAnsi="Calibri" w:cs="Times New Roman"/>
      <w:i/>
      <w:caps/>
      <w:spacing w:val="10"/>
      <w:sz w:val="18"/>
      <w:szCs w:val="18"/>
      <w:lang/>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uiPriority w:val="99"/>
    <w:rsid w:val="00965D41"/>
    <w:rPr>
      <w:rFonts w:ascii="Courier New" w:hAnsi="Courier New"/>
      <w:lang w:eastAsia="pl-PL" w:bidi="ar-SA"/>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uiPriority w:val="99"/>
    <w:rsid w:val="00965D41"/>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rsid w:val="00965D41"/>
    <w:pPr>
      <w:jc w:val="both"/>
    </w:pPr>
    <w:rPr>
      <w:rFonts w:ascii="Times New Roman" w:hAnsi="Times New Roman"/>
      <w:lang w:eastAsia="pl-PL" w:bidi="ar-SA"/>
    </w:rPr>
  </w:style>
  <w:style w:type="character" w:customStyle="1" w:styleId="Tekstpodstawowy3Znak">
    <w:name w:val="Tekst podstawowy 3 Znak"/>
    <w:basedOn w:val="Domylnaczcionkaakapitu"/>
    <w:link w:val="Tekstpodstawowy3"/>
    <w:uiPriority w:val="99"/>
    <w:rsid w:val="00965D41"/>
    <w:rPr>
      <w:rFonts w:ascii="Times New Roman" w:eastAsia="Times New Roman" w:hAnsi="Times New Roman" w:cs="Times New Roman"/>
      <w:sz w:val="20"/>
      <w:szCs w:val="20"/>
      <w:lang w:eastAsia="pl-PL"/>
    </w:rPr>
  </w:style>
  <w:style w:type="paragraph" w:customStyle="1" w:styleId="TOCHeading">
    <w:name w:val="TOC Heading"/>
    <w:basedOn w:val="Nagwek1"/>
    <w:next w:val="Normalny"/>
    <w:uiPriority w:val="99"/>
    <w:qFormat/>
    <w:rsid w:val="00965D41"/>
    <w:pPr>
      <w:outlineLvl w:val="9"/>
    </w:pPr>
  </w:style>
  <w:style w:type="paragraph" w:styleId="Tekstdymka">
    <w:name w:val="Balloon Text"/>
    <w:basedOn w:val="Normalny"/>
    <w:link w:val="TekstdymkaZnak"/>
    <w:uiPriority w:val="99"/>
    <w:semiHidden/>
    <w:rsid w:val="00965D41"/>
    <w:rPr>
      <w:rFonts w:ascii="Tahoma" w:hAnsi="Tahoma"/>
      <w:sz w:val="16"/>
      <w:szCs w:val="16"/>
      <w:lang w:eastAsia="pl-PL" w:bidi="ar-SA"/>
    </w:rPr>
  </w:style>
  <w:style w:type="character" w:customStyle="1" w:styleId="TekstdymkaZnak">
    <w:name w:val="Tekst dymka Znak"/>
    <w:basedOn w:val="Domylnaczcionkaakapitu"/>
    <w:link w:val="Tekstdymka"/>
    <w:uiPriority w:val="99"/>
    <w:semiHidden/>
    <w:rsid w:val="00965D41"/>
    <w:rPr>
      <w:rFonts w:ascii="Tahoma" w:eastAsia="Times New Roman" w:hAnsi="Tahoma" w:cs="Times New Roman"/>
      <w:sz w:val="16"/>
      <w:szCs w:val="16"/>
      <w:lang w:eastAsia="pl-PL"/>
    </w:rPr>
  </w:style>
  <w:style w:type="paragraph" w:styleId="Spistreci1">
    <w:name w:val="toc 1"/>
    <w:basedOn w:val="Normalny"/>
    <w:next w:val="Normalny"/>
    <w:autoRedefine/>
    <w:uiPriority w:val="39"/>
    <w:qFormat/>
    <w:rsid w:val="00965D41"/>
    <w:pPr>
      <w:tabs>
        <w:tab w:val="left" w:pos="960"/>
        <w:tab w:val="right" w:leader="dot" w:pos="9923"/>
      </w:tabs>
      <w:spacing w:before="0" w:after="100"/>
      <w:ind w:left="709" w:hanging="709"/>
    </w:pPr>
    <w:rPr>
      <w:rFonts w:cs="Century Gothic"/>
      <w:sz w:val="18"/>
      <w:szCs w:val="18"/>
    </w:rPr>
  </w:style>
  <w:style w:type="character" w:styleId="Hipercze">
    <w:name w:val="Hyperlink"/>
    <w:uiPriority w:val="99"/>
    <w:rsid w:val="00965D41"/>
    <w:rPr>
      <w:rFonts w:cs="Times New Roman"/>
      <w:color w:val="0000FF"/>
      <w:u w:val="single"/>
    </w:rPr>
  </w:style>
  <w:style w:type="paragraph" w:customStyle="1" w:styleId="ListParagraph">
    <w:name w:val="List Paragraph"/>
    <w:basedOn w:val="Normalny"/>
    <w:link w:val="ListParagraphChar"/>
    <w:uiPriority w:val="99"/>
    <w:qFormat/>
    <w:rsid w:val="00965D41"/>
    <w:pPr>
      <w:ind w:left="720"/>
    </w:pPr>
    <w:rPr>
      <w:rFonts w:ascii="Times New Roman" w:hAnsi="Times New Roman"/>
      <w:sz w:val="24"/>
      <w:lang w:bidi="ar-SA"/>
    </w:rPr>
  </w:style>
  <w:style w:type="paragraph" w:styleId="Tekstkomentarza">
    <w:name w:val="annotation text"/>
    <w:basedOn w:val="Normalny"/>
    <w:link w:val="TekstkomentarzaZnak"/>
    <w:uiPriority w:val="99"/>
    <w:semiHidden/>
    <w:rsid w:val="00965D41"/>
    <w:rPr>
      <w:rFonts w:ascii="Times New Roman" w:hAnsi="Times New Roman"/>
      <w:lang w:eastAsia="pl-PL" w:bidi="ar-SA"/>
    </w:rPr>
  </w:style>
  <w:style w:type="character" w:customStyle="1" w:styleId="TekstkomentarzaZnak">
    <w:name w:val="Tekst komentarza Znak"/>
    <w:basedOn w:val="Domylnaczcionkaakapitu"/>
    <w:link w:val="Tekstkomentarza"/>
    <w:uiPriority w:val="99"/>
    <w:semiHidden/>
    <w:rsid w:val="00965D41"/>
    <w:rPr>
      <w:rFonts w:ascii="Times New Roman" w:eastAsia="Times New Roman" w:hAnsi="Times New Roman" w:cs="Times New Roman"/>
      <w:sz w:val="20"/>
      <w:szCs w:val="20"/>
      <w:lang w:eastAsia="pl-PL"/>
    </w:rPr>
  </w:style>
  <w:style w:type="character" w:customStyle="1" w:styleId="apple-style-span">
    <w:name w:val="apple-style-span"/>
    <w:uiPriority w:val="99"/>
    <w:rsid w:val="00965D41"/>
  </w:style>
  <w:style w:type="paragraph" w:styleId="Tekstpodstawowy">
    <w:name w:val="Body Text"/>
    <w:aliases w:val="Brødtekst Tegn Tegn"/>
    <w:basedOn w:val="Normalny"/>
    <w:link w:val="TekstpodstawowyZnak"/>
    <w:uiPriority w:val="99"/>
    <w:rsid w:val="00965D41"/>
    <w:pPr>
      <w:spacing w:after="120"/>
    </w:pPr>
    <w:rPr>
      <w:rFonts w:ascii="Times New Roman" w:hAnsi="Times New Roman"/>
      <w:sz w:val="24"/>
      <w:szCs w:val="24"/>
      <w:lang w:eastAsia="pl-PL" w:bidi="ar-SA"/>
    </w:rPr>
  </w:style>
  <w:style w:type="character" w:customStyle="1" w:styleId="TekstpodstawowyZnak">
    <w:name w:val="Tekst podstawowy Znak"/>
    <w:aliases w:val="Brødtekst Tegn Tegn Znak1"/>
    <w:basedOn w:val="Domylnaczcionkaakapitu"/>
    <w:link w:val="Tekstpodstawowy"/>
    <w:uiPriority w:val="99"/>
    <w:rsid w:val="00965D41"/>
    <w:rPr>
      <w:rFonts w:ascii="Times New Roman" w:eastAsia="Times New Roman" w:hAnsi="Times New Roman" w:cs="Times New Roman"/>
      <w:sz w:val="24"/>
      <w:szCs w:val="24"/>
      <w:lang w:eastAsia="pl-PL"/>
    </w:rPr>
  </w:style>
  <w:style w:type="paragraph" w:styleId="Tytu">
    <w:name w:val="Title"/>
    <w:basedOn w:val="Normalny"/>
    <w:next w:val="Normalny"/>
    <w:link w:val="TytuZnak"/>
    <w:uiPriority w:val="99"/>
    <w:qFormat/>
    <w:rsid w:val="00965D41"/>
    <w:pPr>
      <w:spacing w:before="720"/>
    </w:pPr>
    <w:rPr>
      <w:caps/>
      <w:color w:val="4F81BD"/>
      <w:spacing w:val="10"/>
      <w:kern w:val="28"/>
      <w:sz w:val="52"/>
      <w:szCs w:val="52"/>
      <w:lang w:bidi="ar-SA"/>
    </w:rPr>
  </w:style>
  <w:style w:type="character" w:customStyle="1" w:styleId="TytuZnak">
    <w:name w:val="Tytuł Znak"/>
    <w:basedOn w:val="Domylnaczcionkaakapitu"/>
    <w:link w:val="Tytu"/>
    <w:uiPriority w:val="99"/>
    <w:rsid w:val="00965D41"/>
    <w:rPr>
      <w:rFonts w:ascii="Calibri" w:eastAsia="Times New Roman" w:hAnsi="Calibri" w:cs="Times New Roman"/>
      <w:caps/>
      <w:color w:val="4F81BD"/>
      <w:spacing w:val="10"/>
      <w:kern w:val="28"/>
      <w:sz w:val="52"/>
      <w:szCs w:val="52"/>
      <w:lang/>
    </w:rPr>
  </w:style>
  <w:style w:type="character" w:customStyle="1" w:styleId="alb">
    <w:name w:val="a_lb"/>
    <w:uiPriority w:val="99"/>
    <w:rsid w:val="00965D41"/>
  </w:style>
  <w:style w:type="paragraph" w:customStyle="1" w:styleId="text-justify">
    <w:name w:val="text-justify"/>
    <w:basedOn w:val="Normalny"/>
    <w:uiPriority w:val="99"/>
    <w:rsid w:val="00965D41"/>
    <w:pPr>
      <w:spacing w:before="100" w:beforeAutospacing="1" w:after="100" w:afterAutospacing="1"/>
    </w:pPr>
  </w:style>
  <w:style w:type="character" w:styleId="Uwydatnienie">
    <w:name w:val="Emphasis"/>
    <w:uiPriority w:val="99"/>
    <w:qFormat/>
    <w:rsid w:val="00965D41"/>
    <w:rPr>
      <w:caps/>
      <w:color w:val="243F60"/>
      <w:spacing w:val="5"/>
    </w:rPr>
  </w:style>
  <w:style w:type="character" w:customStyle="1" w:styleId="fn-ref">
    <w:name w:val="fn-ref"/>
    <w:uiPriority w:val="99"/>
    <w:rsid w:val="00965D41"/>
  </w:style>
  <w:style w:type="paragraph" w:styleId="Stopka">
    <w:name w:val="footer"/>
    <w:basedOn w:val="Normalny"/>
    <w:link w:val="StopkaZnak"/>
    <w:uiPriority w:val="99"/>
    <w:rsid w:val="00965D41"/>
    <w:pPr>
      <w:tabs>
        <w:tab w:val="center" w:pos="4536"/>
        <w:tab w:val="right" w:pos="9072"/>
      </w:tabs>
    </w:pPr>
    <w:rPr>
      <w:rFonts w:ascii="Times New Roman" w:hAnsi="Times New Roman"/>
      <w:lang w:eastAsia="pl-PL" w:bidi="ar-SA"/>
    </w:rPr>
  </w:style>
  <w:style w:type="character" w:customStyle="1" w:styleId="StopkaZnak">
    <w:name w:val="Stopka Znak"/>
    <w:basedOn w:val="Domylnaczcionkaakapitu"/>
    <w:link w:val="Stopka"/>
    <w:uiPriority w:val="99"/>
    <w:rsid w:val="00965D41"/>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39"/>
    <w:rsid w:val="00965D41"/>
    <w:pPr>
      <w:tabs>
        <w:tab w:val="right" w:leader="dot" w:pos="9854"/>
      </w:tabs>
      <w:spacing w:before="0" w:after="100"/>
      <w:ind w:left="720"/>
    </w:pPr>
    <w:rPr>
      <w:rFonts w:cs="Century Gothic"/>
      <w:sz w:val="18"/>
      <w:szCs w:val="18"/>
    </w:rPr>
  </w:style>
  <w:style w:type="character" w:customStyle="1" w:styleId="WW8Num11z0">
    <w:name w:val="WW8Num11z0"/>
    <w:uiPriority w:val="99"/>
    <w:rsid w:val="00965D41"/>
    <w:rPr>
      <w:rFonts w:ascii="Verdana" w:hAnsi="Verdana"/>
      <w:sz w:val="20"/>
      <w:u w:val="none"/>
    </w:rPr>
  </w:style>
  <w:style w:type="paragraph" w:customStyle="1" w:styleId="ZnakZnak5ZnakZnakZnakZnak">
    <w:name w:val="Znak Znak5 Znak Znak Znak Znak"/>
    <w:basedOn w:val="Normalny"/>
    <w:uiPriority w:val="99"/>
    <w:rsid w:val="00965D41"/>
    <w:rPr>
      <w:rFonts w:ascii="Arial" w:hAnsi="Arial" w:cs="Arial"/>
    </w:rPr>
  </w:style>
  <w:style w:type="paragraph" w:styleId="Nagwek">
    <w:name w:val="header"/>
    <w:aliases w:val="Nagłówek strony"/>
    <w:basedOn w:val="Normalny"/>
    <w:link w:val="NagwekZnak"/>
    <w:uiPriority w:val="99"/>
    <w:rsid w:val="00965D41"/>
    <w:pPr>
      <w:tabs>
        <w:tab w:val="center" w:pos="4536"/>
        <w:tab w:val="right" w:pos="9072"/>
      </w:tabs>
    </w:pPr>
    <w:rPr>
      <w:rFonts w:ascii="Times New Roman" w:hAnsi="Times New Roman"/>
      <w:lang w:eastAsia="pl-PL" w:bidi="ar-SA"/>
    </w:rPr>
  </w:style>
  <w:style w:type="character" w:customStyle="1" w:styleId="NagwekZnak">
    <w:name w:val="Nagłówek Znak"/>
    <w:aliases w:val="Nagłówek strony Znak"/>
    <w:basedOn w:val="Domylnaczcionkaakapitu"/>
    <w:link w:val="Nagwek"/>
    <w:uiPriority w:val="99"/>
    <w:rsid w:val="00965D41"/>
    <w:rPr>
      <w:rFonts w:ascii="Times New Roman" w:eastAsia="Times New Roman" w:hAnsi="Times New Roman" w:cs="Times New Roman"/>
      <w:sz w:val="20"/>
      <w:szCs w:val="20"/>
      <w:lang w:eastAsia="pl-PL"/>
    </w:rPr>
  </w:style>
  <w:style w:type="character" w:styleId="Numerstrony">
    <w:name w:val="page number"/>
    <w:uiPriority w:val="99"/>
    <w:rsid w:val="00965D41"/>
    <w:rPr>
      <w:rFonts w:cs="Times New Roman"/>
    </w:rPr>
  </w:style>
  <w:style w:type="paragraph" w:customStyle="1" w:styleId="Tekstpodstawowy31">
    <w:name w:val="Tekst podstawowy 31"/>
    <w:basedOn w:val="Normalny"/>
    <w:uiPriority w:val="99"/>
    <w:rsid w:val="00965D41"/>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uiPriority w:val="99"/>
    <w:rsid w:val="00965D41"/>
    <w:pPr>
      <w:ind w:left="907"/>
    </w:pPr>
    <w:rPr>
      <w:rFonts w:ascii="Times New Roman" w:hAnsi="Times New Roman"/>
      <w:lang w:eastAsia="pl-PL" w:bidi="ar-SA"/>
    </w:rPr>
  </w:style>
  <w:style w:type="character" w:customStyle="1" w:styleId="TekstpodstawowywcityZnak">
    <w:name w:val="Tekst podstawowy wcięty Znak"/>
    <w:basedOn w:val="Domylnaczcionkaakapitu"/>
    <w:link w:val="Tekstpodstawowywcity"/>
    <w:uiPriority w:val="99"/>
    <w:rsid w:val="00965D41"/>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965D41"/>
    <w:pPr>
      <w:jc w:val="both"/>
    </w:pPr>
    <w:rPr>
      <w:rFonts w:ascii="Times New Roman" w:hAnsi="Times New Roman"/>
      <w:i/>
      <w:iCs/>
      <w:lang w:eastAsia="pl-PL" w:bidi="ar-SA"/>
    </w:rPr>
  </w:style>
  <w:style w:type="character" w:customStyle="1" w:styleId="Tekstpodstawowy2Znak">
    <w:name w:val="Tekst podstawowy 2 Znak"/>
    <w:basedOn w:val="Domylnaczcionkaakapitu"/>
    <w:link w:val="Tekstpodstawowy2"/>
    <w:uiPriority w:val="99"/>
    <w:rsid w:val="00965D41"/>
    <w:rPr>
      <w:rFonts w:ascii="Times New Roman" w:eastAsia="Times New Roman" w:hAnsi="Times New Roman" w:cs="Times New Roman"/>
      <w:i/>
      <w:iCs/>
      <w:sz w:val="20"/>
      <w:szCs w:val="20"/>
      <w:lang w:eastAsia="pl-PL"/>
    </w:rPr>
  </w:style>
  <w:style w:type="paragraph" w:styleId="Spistreci2">
    <w:name w:val="toc 2"/>
    <w:basedOn w:val="Normalny"/>
    <w:next w:val="Normalny"/>
    <w:autoRedefine/>
    <w:uiPriority w:val="99"/>
    <w:qFormat/>
    <w:rsid w:val="00965D41"/>
    <w:pPr>
      <w:ind w:left="240"/>
    </w:pPr>
  </w:style>
  <w:style w:type="paragraph" w:styleId="Spistreci3">
    <w:name w:val="toc 3"/>
    <w:basedOn w:val="Normalny"/>
    <w:next w:val="Normalny"/>
    <w:autoRedefine/>
    <w:uiPriority w:val="99"/>
    <w:qFormat/>
    <w:rsid w:val="00965D41"/>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uiPriority w:val="99"/>
    <w:semiHidden/>
    <w:rsid w:val="00965D41"/>
    <w:pPr>
      <w:ind w:left="960"/>
    </w:pPr>
  </w:style>
  <w:style w:type="paragraph" w:styleId="Spistreci6">
    <w:name w:val="toc 6"/>
    <w:basedOn w:val="Normalny"/>
    <w:next w:val="Normalny"/>
    <w:autoRedefine/>
    <w:uiPriority w:val="99"/>
    <w:semiHidden/>
    <w:rsid w:val="00965D41"/>
    <w:pPr>
      <w:ind w:left="1200"/>
    </w:pPr>
  </w:style>
  <w:style w:type="paragraph" w:styleId="Spistreci7">
    <w:name w:val="toc 7"/>
    <w:basedOn w:val="Normalny"/>
    <w:next w:val="Normalny"/>
    <w:autoRedefine/>
    <w:uiPriority w:val="99"/>
    <w:semiHidden/>
    <w:rsid w:val="00965D41"/>
    <w:pPr>
      <w:ind w:left="1440"/>
    </w:pPr>
  </w:style>
  <w:style w:type="paragraph" w:styleId="Spistreci8">
    <w:name w:val="toc 8"/>
    <w:basedOn w:val="Normalny"/>
    <w:next w:val="Normalny"/>
    <w:autoRedefine/>
    <w:uiPriority w:val="99"/>
    <w:semiHidden/>
    <w:rsid w:val="00965D41"/>
    <w:pPr>
      <w:ind w:left="1680"/>
    </w:pPr>
  </w:style>
  <w:style w:type="paragraph" w:styleId="Spistreci9">
    <w:name w:val="toc 9"/>
    <w:basedOn w:val="Normalny"/>
    <w:next w:val="Normalny"/>
    <w:autoRedefine/>
    <w:uiPriority w:val="99"/>
    <w:semiHidden/>
    <w:rsid w:val="00965D41"/>
    <w:pPr>
      <w:ind w:left="1920"/>
    </w:pPr>
  </w:style>
  <w:style w:type="paragraph" w:styleId="Tekstblokowy">
    <w:name w:val="Block Text"/>
    <w:basedOn w:val="Normalny"/>
    <w:uiPriority w:val="99"/>
    <w:rsid w:val="00965D41"/>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uiPriority w:val="99"/>
    <w:rsid w:val="00965D41"/>
    <w:pPr>
      <w:ind w:firstLine="360"/>
    </w:pPr>
    <w:rPr>
      <w:rFonts w:ascii="Arial" w:hAnsi="Arial"/>
      <w:lang w:eastAsia="pl-PL" w:bidi="ar-SA"/>
    </w:rPr>
  </w:style>
  <w:style w:type="character" w:customStyle="1" w:styleId="Tekstpodstawowywcity2Znak">
    <w:name w:val="Tekst podstawowy wcięty 2 Znak"/>
    <w:basedOn w:val="Domylnaczcionkaakapitu"/>
    <w:link w:val="Tekstpodstawowywcity2"/>
    <w:uiPriority w:val="99"/>
    <w:rsid w:val="00965D41"/>
    <w:rPr>
      <w:rFonts w:ascii="Arial" w:eastAsia="Times New Roman" w:hAnsi="Arial" w:cs="Times New Roman"/>
      <w:sz w:val="20"/>
      <w:szCs w:val="20"/>
      <w:lang w:eastAsia="pl-PL"/>
    </w:rPr>
  </w:style>
  <w:style w:type="paragraph" w:customStyle="1" w:styleId="pkt">
    <w:name w:val="pkt"/>
    <w:basedOn w:val="Normalny"/>
    <w:uiPriority w:val="99"/>
    <w:rsid w:val="00965D41"/>
    <w:pPr>
      <w:spacing w:before="60" w:after="60"/>
      <w:ind w:left="851" w:hanging="295"/>
      <w:jc w:val="both"/>
    </w:pPr>
  </w:style>
  <w:style w:type="character" w:customStyle="1" w:styleId="tw4winTerm">
    <w:name w:val="tw4winTerm"/>
    <w:uiPriority w:val="99"/>
    <w:rsid w:val="00965D41"/>
    <w:rPr>
      <w:color w:val="0000FF"/>
    </w:rPr>
  </w:style>
  <w:style w:type="paragraph" w:styleId="Tekstprzypisudolnego">
    <w:name w:val="footnote text"/>
    <w:aliases w:val="Podrozdział,Podrozdzia³"/>
    <w:basedOn w:val="Normalny"/>
    <w:link w:val="TekstprzypisudolnegoZnak"/>
    <w:uiPriority w:val="99"/>
    <w:semiHidden/>
    <w:rsid w:val="00965D41"/>
    <w:rPr>
      <w:rFonts w:ascii="Times New Roman" w:hAnsi="Times New Roman"/>
      <w:lang w:eastAsia="en-GB" w:bidi="ar-SA"/>
    </w:rPr>
  </w:style>
  <w:style w:type="character" w:customStyle="1" w:styleId="TekstprzypisudolnegoZnak">
    <w:name w:val="Tekst przypisu dolnego Znak"/>
    <w:aliases w:val="Podrozdział Znak,Podrozdzia³ Znak"/>
    <w:basedOn w:val="Domylnaczcionkaakapitu"/>
    <w:link w:val="Tekstprzypisudolnego"/>
    <w:uiPriority w:val="99"/>
    <w:semiHidden/>
    <w:rsid w:val="00965D41"/>
    <w:rPr>
      <w:rFonts w:ascii="Times New Roman" w:eastAsia="Times New Roman" w:hAnsi="Times New Roman" w:cs="Times New Roman"/>
      <w:sz w:val="20"/>
      <w:szCs w:val="20"/>
      <w:lang w:eastAsia="en-GB"/>
    </w:rPr>
  </w:style>
  <w:style w:type="table" w:styleId="Tabela-Siatka">
    <w:name w:val="Table Grid"/>
    <w:basedOn w:val="Standardowy"/>
    <w:uiPriority w:val="99"/>
    <w:rsid w:val="00965D41"/>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uiPriority w:val="99"/>
    <w:rsid w:val="00965D41"/>
    <w:rPr>
      <w:rFonts w:ascii="Symbol" w:hAnsi="Symbol"/>
    </w:rPr>
  </w:style>
  <w:style w:type="character" w:customStyle="1" w:styleId="WW-WW8Num9z0">
    <w:name w:val="WW-WW8Num9z0"/>
    <w:uiPriority w:val="99"/>
    <w:rsid w:val="00965D41"/>
  </w:style>
  <w:style w:type="character" w:customStyle="1" w:styleId="WW-WW8Num3z2">
    <w:name w:val="WW-WW8Num3z2"/>
    <w:uiPriority w:val="99"/>
    <w:rsid w:val="00965D41"/>
    <w:rPr>
      <w:rFonts w:ascii="Wingdings" w:hAnsi="Wingdings"/>
    </w:rPr>
  </w:style>
  <w:style w:type="paragraph" w:customStyle="1" w:styleId="WW-Tekst11">
    <w:name w:val="WW-Tekst11"/>
    <w:basedOn w:val="Normalny"/>
    <w:uiPriority w:val="99"/>
    <w:rsid w:val="00965D41"/>
    <w:pPr>
      <w:suppressLineNumbers/>
      <w:spacing w:before="120" w:after="120"/>
    </w:pPr>
    <w:rPr>
      <w:rFonts w:ascii="Arial" w:hAnsi="Arial" w:cs="Arial"/>
      <w:i/>
      <w:iCs/>
      <w:color w:val="000000"/>
      <w:lang w:eastAsia="ar-SA"/>
    </w:rPr>
  </w:style>
  <w:style w:type="character" w:styleId="Pogrubienie">
    <w:name w:val="Strong"/>
    <w:aliases w:val="Tekst treści + 12 pt"/>
    <w:uiPriority w:val="99"/>
    <w:qFormat/>
    <w:rsid w:val="00965D41"/>
    <w:rPr>
      <w:b/>
      <w:bCs/>
    </w:rPr>
  </w:style>
  <w:style w:type="character" w:customStyle="1" w:styleId="redproductinfo">
    <w:name w:val="redproductinfo"/>
    <w:uiPriority w:val="99"/>
    <w:rsid w:val="00965D41"/>
  </w:style>
  <w:style w:type="character" w:customStyle="1" w:styleId="postbody1">
    <w:name w:val="postbody1"/>
    <w:uiPriority w:val="99"/>
    <w:rsid w:val="00965D41"/>
  </w:style>
  <w:style w:type="character" w:styleId="UyteHipercze">
    <w:name w:val="FollowedHyperlink"/>
    <w:uiPriority w:val="99"/>
    <w:rsid w:val="00965D41"/>
    <w:rPr>
      <w:rFonts w:cs="Times New Roman"/>
      <w:color w:val="800080"/>
      <w:u w:val="single"/>
    </w:rPr>
  </w:style>
  <w:style w:type="paragraph" w:styleId="Tekstpodstawowywcity3">
    <w:name w:val="Body Text Indent 3"/>
    <w:basedOn w:val="Normalny"/>
    <w:link w:val="Tekstpodstawowywcity3Znak"/>
    <w:uiPriority w:val="99"/>
    <w:rsid w:val="00965D41"/>
    <w:pPr>
      <w:spacing w:after="120"/>
      <w:ind w:left="283"/>
    </w:pPr>
    <w:rPr>
      <w:rFonts w:ascii="Times New Roman" w:hAnsi="Times New Roman"/>
      <w:sz w:val="16"/>
      <w:szCs w:val="16"/>
      <w:lang w:eastAsia="pl-PL" w:bidi="ar-SA"/>
    </w:rPr>
  </w:style>
  <w:style w:type="character" w:customStyle="1" w:styleId="Tekstpodstawowywcity3Znak">
    <w:name w:val="Tekst podstawowy wcięty 3 Znak"/>
    <w:basedOn w:val="Domylnaczcionkaakapitu"/>
    <w:link w:val="Tekstpodstawowywcity3"/>
    <w:uiPriority w:val="99"/>
    <w:rsid w:val="00965D41"/>
    <w:rPr>
      <w:rFonts w:ascii="Times New Roman" w:eastAsia="Times New Roman" w:hAnsi="Times New Roman" w:cs="Times New Roman"/>
      <w:sz w:val="16"/>
      <w:szCs w:val="16"/>
      <w:lang w:eastAsia="pl-PL"/>
    </w:rPr>
  </w:style>
  <w:style w:type="paragraph" w:customStyle="1" w:styleId="Standard">
    <w:name w:val="Standard"/>
    <w:uiPriority w:val="99"/>
    <w:rsid w:val="00965D41"/>
    <w:pPr>
      <w:widowControl w:val="0"/>
      <w:autoSpaceDE w:val="0"/>
      <w:autoSpaceDN w:val="0"/>
      <w:adjustRightInd w:val="0"/>
      <w:spacing w:before="200"/>
    </w:pPr>
    <w:rPr>
      <w:rFonts w:ascii="Times New Roman" w:eastAsia="Times New Roman" w:hAnsi="Times New Roman" w:cs="Times New Roman"/>
      <w:sz w:val="24"/>
      <w:szCs w:val="24"/>
      <w:lang w:eastAsia="pl-PL"/>
    </w:rPr>
  </w:style>
  <w:style w:type="paragraph" w:customStyle="1" w:styleId="NPR-akapitnumer1">
    <w:name w:val="NPR-akapit_numer1"/>
    <w:basedOn w:val="Normalny"/>
    <w:autoRedefine/>
    <w:uiPriority w:val="99"/>
    <w:rsid w:val="00965D41"/>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uiPriority w:val="99"/>
    <w:rsid w:val="00965D41"/>
    <w:pPr>
      <w:overflowPunct w:val="0"/>
      <w:autoSpaceDE w:val="0"/>
      <w:autoSpaceDN w:val="0"/>
      <w:adjustRightInd w:val="0"/>
      <w:jc w:val="both"/>
      <w:textAlignment w:val="baseline"/>
    </w:pPr>
    <w:rPr>
      <w:rFonts w:ascii="Arial" w:hAnsi="Arial" w:cs="Arial"/>
    </w:rPr>
  </w:style>
  <w:style w:type="paragraph" w:customStyle="1" w:styleId="xl28">
    <w:name w:val="xl28"/>
    <w:basedOn w:val="Normalny"/>
    <w:uiPriority w:val="99"/>
    <w:rsid w:val="00965D4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uiPriority w:val="99"/>
    <w:rsid w:val="00965D41"/>
    <w:pPr>
      <w:spacing w:line="120" w:lineRule="atLeast"/>
      <w:jc w:val="both"/>
    </w:pPr>
  </w:style>
  <w:style w:type="paragraph" w:customStyle="1" w:styleId="xl47">
    <w:name w:val="xl47"/>
    <w:basedOn w:val="Normalny"/>
    <w:uiPriority w:val="99"/>
    <w:rsid w:val="00965D41"/>
    <w:pPr>
      <w:spacing w:before="100" w:after="100"/>
      <w:textAlignment w:val="center"/>
    </w:pPr>
    <w:rPr>
      <w:sz w:val="22"/>
      <w:szCs w:val="22"/>
    </w:rPr>
  </w:style>
  <w:style w:type="paragraph" w:customStyle="1" w:styleId="xl43">
    <w:name w:val="xl43"/>
    <w:basedOn w:val="Normalny"/>
    <w:uiPriority w:val="99"/>
    <w:rsid w:val="00965D41"/>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uiPriority w:val="99"/>
    <w:rsid w:val="00965D41"/>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uiPriority w:val="99"/>
    <w:rsid w:val="00965D41"/>
    <w:pPr>
      <w:spacing w:before="240" w:line="360" w:lineRule="auto"/>
    </w:pPr>
    <w:rPr>
      <w:rFonts w:ascii="Arial" w:hAnsi="Arial" w:cs="Arial"/>
      <w:b/>
      <w:bCs/>
    </w:rPr>
  </w:style>
  <w:style w:type="paragraph" w:customStyle="1" w:styleId="BodyText24">
    <w:name w:val="Body Text 24"/>
    <w:basedOn w:val="Normalny"/>
    <w:uiPriority w:val="99"/>
    <w:rsid w:val="00965D41"/>
    <w:pPr>
      <w:tabs>
        <w:tab w:val="left" w:pos="142"/>
        <w:tab w:val="left" w:pos="426"/>
      </w:tabs>
      <w:spacing w:line="312" w:lineRule="atLeast"/>
      <w:jc w:val="both"/>
    </w:pPr>
    <w:rPr>
      <w:b/>
      <w:bCs/>
    </w:rPr>
  </w:style>
  <w:style w:type="paragraph" w:styleId="Listapunktowana2">
    <w:name w:val="List Bullet 2"/>
    <w:basedOn w:val="Normalny"/>
    <w:autoRedefine/>
    <w:uiPriority w:val="99"/>
    <w:rsid w:val="00965D41"/>
    <w:pPr>
      <w:numPr>
        <w:numId w:val="5"/>
      </w:numPr>
    </w:pPr>
  </w:style>
  <w:style w:type="paragraph" w:customStyle="1" w:styleId="xl26">
    <w:name w:val="xl26"/>
    <w:basedOn w:val="Normalny"/>
    <w:uiPriority w:val="99"/>
    <w:rsid w:val="00965D41"/>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uiPriority w:val="99"/>
    <w:rsid w:val="00965D41"/>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uiPriority w:val="99"/>
    <w:rsid w:val="00965D41"/>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uiPriority w:val="99"/>
    <w:rsid w:val="00965D41"/>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uiPriority w:val="99"/>
    <w:rsid w:val="00965D41"/>
    <w:pPr>
      <w:spacing w:before="100" w:after="119"/>
    </w:pPr>
  </w:style>
  <w:style w:type="paragraph" w:customStyle="1" w:styleId="1-Tekst">
    <w:name w:val="1-Tekst"/>
    <w:basedOn w:val="Normalny"/>
    <w:uiPriority w:val="99"/>
    <w:rsid w:val="00965D41"/>
    <w:pPr>
      <w:spacing w:before="60" w:after="60" w:line="288" w:lineRule="auto"/>
      <w:ind w:firstLine="709"/>
      <w:jc w:val="both"/>
    </w:pPr>
    <w:rPr>
      <w:sz w:val="22"/>
      <w:szCs w:val="22"/>
    </w:rPr>
  </w:style>
  <w:style w:type="paragraph" w:customStyle="1" w:styleId="N1">
    <w:name w:val="N1"/>
    <w:basedOn w:val="Tekstpodstawowy2"/>
    <w:link w:val="N1Znak"/>
    <w:uiPriority w:val="99"/>
    <w:rsid w:val="00965D41"/>
    <w:pPr>
      <w:spacing w:after="120" w:line="288" w:lineRule="auto"/>
    </w:pPr>
    <w:rPr>
      <w:rFonts w:ascii="Tahoma" w:hAnsi="Tahoma"/>
      <w:i w:val="0"/>
      <w:iCs w:val="0"/>
    </w:rPr>
  </w:style>
  <w:style w:type="paragraph" w:customStyle="1" w:styleId="N2Znak">
    <w:name w:val="N2 Znak"/>
    <w:basedOn w:val="Tekstpodstawowy2"/>
    <w:link w:val="N2ZnakZnak"/>
    <w:uiPriority w:val="99"/>
    <w:rsid w:val="00965D41"/>
    <w:pPr>
      <w:spacing w:before="120" w:after="120" w:line="288" w:lineRule="auto"/>
    </w:pPr>
    <w:rPr>
      <w:rFonts w:ascii="Tahoma" w:hAnsi="Tahoma"/>
      <w:i w:val="0"/>
      <w:iCs w:val="0"/>
    </w:rPr>
  </w:style>
  <w:style w:type="paragraph" w:customStyle="1" w:styleId="N4">
    <w:name w:val="N4"/>
    <w:basedOn w:val="N1"/>
    <w:uiPriority w:val="99"/>
    <w:rsid w:val="00965D41"/>
    <w:pPr>
      <w:spacing w:before="60" w:after="60"/>
    </w:pPr>
  </w:style>
  <w:style w:type="paragraph" w:customStyle="1" w:styleId="N5">
    <w:name w:val="N5"/>
    <w:basedOn w:val="N1"/>
    <w:link w:val="N5Znak2"/>
    <w:uiPriority w:val="99"/>
    <w:rsid w:val="00965D41"/>
    <w:pPr>
      <w:numPr>
        <w:numId w:val="8"/>
      </w:numPr>
      <w:tabs>
        <w:tab w:val="clear" w:pos="1068"/>
      </w:tabs>
      <w:spacing w:after="0"/>
      <w:ind w:left="720"/>
    </w:pPr>
    <w:rPr>
      <w:lang/>
    </w:rPr>
  </w:style>
  <w:style w:type="paragraph" w:customStyle="1" w:styleId="N5Znak">
    <w:name w:val="N5 Znak"/>
    <w:basedOn w:val="Normalny"/>
    <w:uiPriority w:val="99"/>
    <w:rsid w:val="00965D41"/>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uiPriority w:val="99"/>
    <w:rsid w:val="00965D41"/>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uiPriority w:val="99"/>
    <w:rsid w:val="00965D41"/>
    <w:pPr>
      <w:numPr>
        <w:numId w:val="6"/>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uiPriority w:val="99"/>
    <w:rsid w:val="00965D41"/>
    <w:pPr>
      <w:pageBreakBefore/>
      <w:numPr>
        <w:numId w:val="0"/>
      </w:numPr>
    </w:pPr>
    <w:rPr>
      <w:w w:val="108"/>
    </w:rPr>
  </w:style>
  <w:style w:type="paragraph" w:customStyle="1" w:styleId="1">
    <w:name w:val="1"/>
    <w:basedOn w:val="Normalny"/>
    <w:uiPriority w:val="99"/>
    <w:semiHidden/>
    <w:rsid w:val="00965D41"/>
    <w:rPr>
      <w:lang w:val="en-US"/>
    </w:rPr>
  </w:style>
  <w:style w:type="character" w:styleId="Odwoanieprzypisudolnego">
    <w:name w:val="footnote reference"/>
    <w:uiPriority w:val="99"/>
    <w:semiHidden/>
    <w:rsid w:val="00965D41"/>
    <w:rPr>
      <w:rFonts w:cs="Times New Roman"/>
      <w:vertAlign w:val="superscript"/>
    </w:rPr>
  </w:style>
  <w:style w:type="paragraph" w:customStyle="1" w:styleId="2">
    <w:name w:val="2"/>
    <w:basedOn w:val="Normalny"/>
    <w:next w:val="Tekstprzypisudolnego"/>
    <w:uiPriority w:val="99"/>
    <w:semiHidden/>
    <w:rsid w:val="00965D41"/>
    <w:pPr>
      <w:ind w:firstLine="720"/>
      <w:jc w:val="both"/>
    </w:pPr>
  </w:style>
  <w:style w:type="paragraph" w:customStyle="1" w:styleId="3">
    <w:name w:val="3"/>
    <w:basedOn w:val="Normalny"/>
    <w:next w:val="Tekstprzypisudolnego"/>
    <w:uiPriority w:val="99"/>
    <w:semiHidden/>
    <w:rsid w:val="00965D41"/>
  </w:style>
  <w:style w:type="paragraph" w:customStyle="1" w:styleId="cel">
    <w:name w:val="cel"/>
    <w:basedOn w:val="Normalny"/>
    <w:uiPriority w:val="99"/>
    <w:rsid w:val="00965D41"/>
    <w:pPr>
      <w:spacing w:before="240" w:after="240"/>
    </w:pPr>
    <w:rPr>
      <w:b/>
      <w:bCs/>
      <w:smallCaps/>
      <w:sz w:val="28"/>
      <w:szCs w:val="28"/>
      <w:u w:val="single"/>
    </w:rPr>
  </w:style>
  <w:style w:type="paragraph" w:customStyle="1" w:styleId="Standardowy1">
    <w:name w:val="Standardowy1"/>
    <w:uiPriority w:val="99"/>
    <w:rsid w:val="00965D41"/>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lang w:eastAsia="pl-PL"/>
    </w:rPr>
  </w:style>
  <w:style w:type="paragraph" w:customStyle="1" w:styleId="xl24">
    <w:name w:val="xl24"/>
    <w:basedOn w:val="Normalny"/>
    <w:uiPriority w:val="99"/>
    <w:rsid w:val="00965D41"/>
    <w:pPr>
      <w:spacing w:before="100" w:beforeAutospacing="1" w:after="100" w:afterAutospacing="1"/>
    </w:pPr>
    <w:rPr>
      <w:rFonts w:ascii="Arial" w:hAnsi="Arial" w:cs="Arial"/>
      <w:b/>
      <w:bCs/>
    </w:rPr>
  </w:style>
  <w:style w:type="paragraph" w:customStyle="1" w:styleId="N3">
    <w:name w:val="N3"/>
    <w:basedOn w:val="N1"/>
    <w:uiPriority w:val="99"/>
    <w:rsid w:val="00965D41"/>
    <w:pPr>
      <w:spacing w:before="40" w:after="40" w:line="240" w:lineRule="auto"/>
      <w:jc w:val="center"/>
    </w:pPr>
    <w:rPr>
      <w:w w:val="108"/>
    </w:rPr>
  </w:style>
  <w:style w:type="paragraph" w:customStyle="1" w:styleId="xl41">
    <w:name w:val="xl41"/>
    <w:basedOn w:val="Normalny"/>
    <w:uiPriority w:val="99"/>
    <w:rsid w:val="00965D41"/>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uiPriority w:val="99"/>
    <w:rsid w:val="00965D41"/>
    <w:pPr>
      <w:spacing w:before="100" w:after="100"/>
    </w:pPr>
    <w:rPr>
      <w:rFonts w:ascii="Times New Roman" w:eastAsia="Times New Roman" w:hAnsi="Times New Roman" w:cs="Times New Roman"/>
      <w:sz w:val="24"/>
      <w:szCs w:val="24"/>
      <w:lang w:eastAsia="pl-PL"/>
    </w:rPr>
  </w:style>
  <w:style w:type="paragraph" w:customStyle="1" w:styleId="Preformatted">
    <w:name w:val="Preformatted"/>
    <w:basedOn w:val="Normalny"/>
    <w:uiPriority w:val="99"/>
    <w:rsid w:val="00965D4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uiPriority w:val="99"/>
    <w:rsid w:val="00965D41"/>
    <w:pPr>
      <w:autoSpaceDE w:val="0"/>
      <w:autoSpaceDN w:val="0"/>
      <w:adjustRightInd w:val="0"/>
      <w:spacing w:before="200"/>
    </w:pPr>
    <w:rPr>
      <w:rFonts w:ascii="Times New Roman" w:eastAsia="Times New Roman" w:hAnsi="Times New Roman" w:cs="Times New Roman"/>
      <w:color w:val="000000"/>
      <w:sz w:val="24"/>
      <w:szCs w:val="24"/>
      <w:lang w:eastAsia="pl-PL"/>
    </w:rPr>
  </w:style>
  <w:style w:type="paragraph" w:customStyle="1" w:styleId="N5-A">
    <w:name w:val="N5-A"/>
    <w:basedOn w:val="Normalny"/>
    <w:uiPriority w:val="99"/>
    <w:rsid w:val="00965D41"/>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uiPriority w:val="99"/>
    <w:rsid w:val="00965D41"/>
    <w:pPr>
      <w:spacing w:before="20" w:after="20"/>
      <w:jc w:val="center"/>
    </w:pPr>
    <w:rPr>
      <w:rFonts w:ascii="Tahoma" w:hAnsi="Tahoma" w:cs="Tahoma"/>
      <w:b/>
      <w:bCs/>
      <w:sz w:val="18"/>
      <w:szCs w:val="18"/>
    </w:rPr>
  </w:style>
  <w:style w:type="paragraph" w:customStyle="1" w:styleId="vis">
    <w:name w:val="vis"/>
    <w:basedOn w:val="Normalny"/>
    <w:uiPriority w:val="99"/>
    <w:rsid w:val="00965D41"/>
    <w:pPr>
      <w:spacing w:before="92" w:after="92" w:line="480" w:lineRule="auto"/>
    </w:pPr>
    <w:rPr>
      <w:rFonts w:ascii="Arial Unicode MS" w:eastAsia="Arial Unicode MS" w:hAnsi="Arial Unicode MS" w:cs="Arial Unicode MS"/>
    </w:rPr>
  </w:style>
  <w:style w:type="paragraph" w:customStyle="1" w:styleId="invis">
    <w:name w:val="invis"/>
    <w:basedOn w:val="Normalny"/>
    <w:uiPriority w:val="99"/>
    <w:rsid w:val="00965D41"/>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uiPriority w:val="99"/>
    <w:rsid w:val="00965D41"/>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uiPriority w:val="99"/>
    <w:rsid w:val="00965D41"/>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uiPriority w:val="99"/>
    <w:rsid w:val="00965D41"/>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uiPriority w:val="99"/>
    <w:rsid w:val="00965D41"/>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uiPriority w:val="99"/>
    <w:rsid w:val="00965D41"/>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uiPriority w:val="99"/>
    <w:rsid w:val="00965D41"/>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uiPriority w:val="99"/>
    <w:rsid w:val="00965D41"/>
    <w:pPr>
      <w:spacing w:before="92" w:after="92" w:line="480" w:lineRule="auto"/>
    </w:pPr>
    <w:rPr>
      <w:rFonts w:ascii="Arial Unicode MS" w:eastAsia="Arial Unicode MS" w:hAnsi="Arial Unicode MS" w:cs="Arial Unicode MS"/>
    </w:rPr>
  </w:style>
  <w:style w:type="paragraph" w:customStyle="1" w:styleId="bd">
    <w:name w:val="bd"/>
    <w:basedOn w:val="Normalny"/>
    <w:uiPriority w:val="99"/>
    <w:rsid w:val="00965D41"/>
    <w:pPr>
      <w:spacing w:before="92" w:after="92" w:line="480" w:lineRule="auto"/>
    </w:pPr>
    <w:rPr>
      <w:rFonts w:ascii="Arial Unicode MS" w:eastAsia="Arial Unicode MS" w:hAnsi="Arial Unicode MS" w:cs="Arial Unicode MS"/>
    </w:rPr>
  </w:style>
  <w:style w:type="paragraph" w:customStyle="1" w:styleId="helptext">
    <w:name w:val="helptext"/>
    <w:basedOn w:val="Normalny"/>
    <w:uiPriority w:val="99"/>
    <w:rsid w:val="00965D41"/>
    <w:pPr>
      <w:spacing w:before="92" w:after="92" w:line="480" w:lineRule="auto"/>
    </w:pPr>
    <w:rPr>
      <w:rFonts w:ascii="Arial Unicode MS" w:eastAsia="Arial Unicode MS" w:hAnsi="Arial Unicode MS" w:cs="Arial Unicode MS"/>
    </w:rPr>
  </w:style>
  <w:style w:type="character" w:customStyle="1" w:styleId="sp1">
    <w:name w:val="sp1"/>
    <w:uiPriority w:val="99"/>
    <w:rsid w:val="00965D41"/>
    <w:rPr>
      <w:b/>
      <w:color w:val="auto"/>
    </w:rPr>
  </w:style>
  <w:style w:type="character" w:customStyle="1" w:styleId="sp2">
    <w:name w:val="sp2"/>
    <w:uiPriority w:val="99"/>
    <w:rsid w:val="00965D41"/>
    <w:rPr>
      <w:color w:val="auto"/>
    </w:rPr>
  </w:style>
  <w:style w:type="character" w:customStyle="1" w:styleId="sp3">
    <w:name w:val="sp3"/>
    <w:uiPriority w:val="99"/>
    <w:rsid w:val="00965D41"/>
    <w:rPr>
      <w:color w:val="auto"/>
    </w:rPr>
  </w:style>
  <w:style w:type="character" w:customStyle="1" w:styleId="zabroniony">
    <w:name w:val="zabroniony"/>
    <w:uiPriority w:val="99"/>
    <w:rsid w:val="00965D41"/>
    <w:rPr>
      <w:b/>
      <w:color w:val="FF0000"/>
    </w:rPr>
  </w:style>
  <w:style w:type="character" w:customStyle="1" w:styleId="dozwolony">
    <w:name w:val="dozwolony"/>
    <w:uiPriority w:val="99"/>
    <w:rsid w:val="00965D41"/>
    <w:rPr>
      <w:b/>
      <w:color w:val="008000"/>
    </w:rPr>
  </w:style>
  <w:style w:type="paragraph" w:customStyle="1" w:styleId="Nagwek11">
    <w:name w:val="Nagłówek 11"/>
    <w:basedOn w:val="Normalny"/>
    <w:uiPriority w:val="99"/>
    <w:rsid w:val="00965D41"/>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uiPriority w:val="99"/>
    <w:rsid w:val="00965D41"/>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uiPriority w:val="99"/>
    <w:rsid w:val="00965D41"/>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uiPriority w:val="99"/>
    <w:rsid w:val="00965D41"/>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uiPriority w:val="99"/>
    <w:rsid w:val="00965D41"/>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uiPriority w:val="99"/>
    <w:rsid w:val="00965D41"/>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uiPriority w:val="99"/>
    <w:rsid w:val="00965D41"/>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uiPriority w:val="99"/>
    <w:rsid w:val="00965D41"/>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uiPriority w:val="99"/>
    <w:rsid w:val="00965D41"/>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uiPriority w:val="99"/>
    <w:rsid w:val="00965D41"/>
    <w:pPr>
      <w:spacing w:before="92" w:after="92" w:line="480" w:lineRule="auto"/>
    </w:pPr>
    <w:rPr>
      <w:rFonts w:ascii="Arial Unicode MS" w:eastAsia="Arial Unicode MS" w:hAnsi="Arial Unicode MS" w:cs="Arial Unicode MS"/>
    </w:rPr>
  </w:style>
  <w:style w:type="paragraph" w:customStyle="1" w:styleId="bd1">
    <w:name w:val="bd1"/>
    <w:basedOn w:val="Normalny"/>
    <w:uiPriority w:val="99"/>
    <w:rsid w:val="00965D41"/>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uiPriority w:val="99"/>
    <w:rsid w:val="00965D41"/>
    <w:pPr>
      <w:ind w:left="2400"/>
    </w:pPr>
    <w:rPr>
      <w:rFonts w:ascii="Arial Unicode MS" w:eastAsia="Arial Unicode MS" w:hAnsi="Arial Unicode MS" w:cs="Arial Unicode MS"/>
      <w:color w:val="2B6459"/>
    </w:rPr>
  </w:style>
  <w:style w:type="paragraph" w:customStyle="1" w:styleId="submenuindicator5">
    <w:name w:val="submenuindicator5"/>
    <w:basedOn w:val="Normalny"/>
    <w:uiPriority w:val="99"/>
    <w:rsid w:val="00965D41"/>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uiPriority w:val="99"/>
    <w:rsid w:val="00965D41"/>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uiPriority w:val="99"/>
    <w:rsid w:val="00965D41"/>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uiPriority w:val="99"/>
    <w:rsid w:val="00965D41"/>
    <w:rPr>
      <w:color w:val="000000"/>
      <w:sz w:val="16"/>
    </w:rPr>
  </w:style>
  <w:style w:type="paragraph" w:styleId="NormalnyWeb">
    <w:name w:val="Normal (Web)"/>
    <w:basedOn w:val="Normalny"/>
    <w:link w:val="NormalnyWebZnak"/>
    <w:uiPriority w:val="99"/>
    <w:rsid w:val="00965D41"/>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uiPriority w:val="99"/>
    <w:semiHidden/>
    <w:rsid w:val="00965D41"/>
    <w:rPr>
      <w:rFonts w:ascii="Times New Roman" w:hAnsi="Times New Roman"/>
      <w:lang w:eastAsia="pl-PL" w:bidi="ar-SA"/>
    </w:rPr>
  </w:style>
  <w:style w:type="character" w:customStyle="1" w:styleId="TekstprzypisukocowegoZnak">
    <w:name w:val="Tekst przypisu końcowego Znak"/>
    <w:basedOn w:val="Domylnaczcionkaakapitu"/>
    <w:link w:val="Tekstprzypisukocowego"/>
    <w:uiPriority w:val="99"/>
    <w:semiHidden/>
    <w:rsid w:val="00965D41"/>
    <w:rPr>
      <w:rFonts w:ascii="Times New Roman" w:eastAsia="Times New Roman" w:hAnsi="Times New Roman" w:cs="Times New Roman"/>
      <w:sz w:val="20"/>
      <w:szCs w:val="20"/>
      <w:lang w:eastAsia="pl-PL"/>
    </w:rPr>
  </w:style>
  <w:style w:type="paragraph" w:styleId="Plandokumentu">
    <w:name w:val="Document Map"/>
    <w:basedOn w:val="Normalny"/>
    <w:link w:val="PlandokumentuZnak"/>
    <w:uiPriority w:val="99"/>
    <w:semiHidden/>
    <w:rsid w:val="00965D41"/>
    <w:pPr>
      <w:shd w:val="clear" w:color="auto" w:fill="000080"/>
    </w:pPr>
    <w:rPr>
      <w:rFonts w:ascii="Tahoma" w:hAnsi="Tahoma"/>
      <w:lang w:eastAsia="pl-PL" w:bidi="ar-SA"/>
    </w:rPr>
  </w:style>
  <w:style w:type="character" w:customStyle="1" w:styleId="PlandokumentuZnak">
    <w:name w:val="Plan dokumentu Znak"/>
    <w:basedOn w:val="Domylnaczcionkaakapitu"/>
    <w:link w:val="Plandokumentu"/>
    <w:uiPriority w:val="99"/>
    <w:semiHidden/>
    <w:rsid w:val="00965D41"/>
    <w:rPr>
      <w:rFonts w:ascii="Tahoma" w:eastAsia="Times New Roman" w:hAnsi="Tahoma" w:cs="Times New Roman"/>
      <w:sz w:val="20"/>
      <w:szCs w:val="20"/>
      <w:shd w:val="clear" w:color="auto" w:fill="000080"/>
      <w:lang w:eastAsia="pl-PL"/>
    </w:rPr>
  </w:style>
  <w:style w:type="paragraph" w:styleId="Legenda">
    <w:name w:val="caption"/>
    <w:basedOn w:val="Normalny"/>
    <w:next w:val="Normalny"/>
    <w:uiPriority w:val="99"/>
    <w:qFormat/>
    <w:rsid w:val="00965D41"/>
    <w:rPr>
      <w:b/>
      <w:bCs/>
      <w:color w:val="365F91"/>
      <w:sz w:val="16"/>
      <w:szCs w:val="16"/>
    </w:rPr>
  </w:style>
  <w:style w:type="paragraph" w:styleId="Tematkomentarza">
    <w:name w:val="annotation subject"/>
    <w:basedOn w:val="Tekstkomentarza"/>
    <w:next w:val="Tekstkomentarza"/>
    <w:link w:val="TematkomentarzaZnak"/>
    <w:uiPriority w:val="99"/>
    <w:semiHidden/>
    <w:rsid w:val="00965D41"/>
    <w:rPr>
      <w:b/>
      <w:bCs/>
    </w:rPr>
  </w:style>
  <w:style w:type="character" w:customStyle="1" w:styleId="TematkomentarzaZnak">
    <w:name w:val="Temat komentarza Znak"/>
    <w:basedOn w:val="TekstkomentarzaZnak"/>
    <w:link w:val="Tematkomentarza"/>
    <w:uiPriority w:val="99"/>
    <w:semiHidden/>
    <w:rsid w:val="00965D41"/>
    <w:rPr>
      <w:b/>
      <w:bCs/>
    </w:rPr>
  </w:style>
  <w:style w:type="paragraph" w:styleId="Listapunktowana3">
    <w:name w:val="List Bullet 3"/>
    <w:basedOn w:val="Normalny"/>
    <w:autoRedefine/>
    <w:uiPriority w:val="99"/>
    <w:rsid w:val="00965D41"/>
    <w:pPr>
      <w:numPr>
        <w:numId w:val="7"/>
      </w:numPr>
      <w:tabs>
        <w:tab w:val="left" w:pos="720"/>
      </w:tabs>
      <w:spacing w:before="100" w:line="200" w:lineRule="exact"/>
    </w:pPr>
    <w:rPr>
      <w:rFonts w:ascii="Arial Narrow" w:hAnsi="Arial Narrow" w:cs="Arial Narrow"/>
      <w:sz w:val="18"/>
      <w:szCs w:val="18"/>
    </w:rPr>
  </w:style>
  <w:style w:type="character" w:customStyle="1" w:styleId="ZnakZnak">
    <w:name w:val="Znak Znak"/>
    <w:uiPriority w:val="99"/>
    <w:rsid w:val="00965D41"/>
    <w:rPr>
      <w:sz w:val="24"/>
      <w:lang w:val="pl-PL" w:eastAsia="pl-PL"/>
    </w:rPr>
  </w:style>
  <w:style w:type="paragraph" w:customStyle="1" w:styleId="WW-Listawypunktowana2">
    <w:name w:val="WW-Lista wypunktowana 2"/>
    <w:basedOn w:val="Normalny"/>
    <w:uiPriority w:val="99"/>
    <w:rsid w:val="00965D41"/>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uiPriority w:val="99"/>
    <w:rsid w:val="00965D41"/>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uiPriority w:val="99"/>
    <w:rsid w:val="00965D41"/>
  </w:style>
  <w:style w:type="character" w:customStyle="1" w:styleId="Znakiprzypiswdolnych">
    <w:name w:val="Znaki przypisów dolnych"/>
    <w:uiPriority w:val="99"/>
    <w:rsid w:val="00965D41"/>
    <w:rPr>
      <w:vertAlign w:val="superscript"/>
    </w:rPr>
  </w:style>
  <w:style w:type="character" w:customStyle="1" w:styleId="N2ZnakZnak">
    <w:name w:val="N2 Znak Znak"/>
    <w:link w:val="N2Znak"/>
    <w:uiPriority w:val="99"/>
    <w:locked/>
    <w:rsid w:val="00965D41"/>
    <w:rPr>
      <w:rFonts w:ascii="Tahoma" w:eastAsia="Times New Roman" w:hAnsi="Tahoma" w:cs="Times New Roman"/>
      <w:sz w:val="20"/>
      <w:szCs w:val="20"/>
      <w:lang w:eastAsia="pl-PL"/>
    </w:rPr>
  </w:style>
  <w:style w:type="character" w:customStyle="1" w:styleId="N5Znak2">
    <w:name w:val="N5 Znak2"/>
    <w:link w:val="N5"/>
    <w:uiPriority w:val="99"/>
    <w:locked/>
    <w:rsid w:val="00965D41"/>
    <w:rPr>
      <w:rFonts w:ascii="Tahoma" w:eastAsia="Times New Roman" w:hAnsi="Tahoma" w:cs="Times New Roman"/>
      <w:sz w:val="20"/>
      <w:szCs w:val="20"/>
      <w:lang/>
    </w:rPr>
  </w:style>
  <w:style w:type="character" w:customStyle="1" w:styleId="textbold">
    <w:name w:val="text bold"/>
    <w:uiPriority w:val="99"/>
    <w:rsid w:val="00965D41"/>
  </w:style>
  <w:style w:type="paragraph" w:customStyle="1" w:styleId="ZnakZnak1">
    <w:name w:val="Znak Znak1"/>
    <w:basedOn w:val="Normalny"/>
    <w:uiPriority w:val="99"/>
    <w:rsid w:val="00965D41"/>
    <w:rPr>
      <w:rFonts w:ascii="Arial" w:hAnsi="Arial" w:cs="Arial"/>
    </w:rPr>
  </w:style>
  <w:style w:type="character" w:customStyle="1" w:styleId="Nagwek1Znak1">
    <w:name w:val="Nagłówek 1 Znak1"/>
    <w:aliases w:val="Nagłówek 1 Znak Znak"/>
    <w:uiPriority w:val="99"/>
    <w:rsid w:val="00965D41"/>
    <w:rPr>
      <w:b/>
      <w:sz w:val="24"/>
      <w:u w:val="single"/>
      <w:lang w:val="pl-PL" w:eastAsia="pl-PL"/>
    </w:rPr>
  </w:style>
  <w:style w:type="paragraph" w:customStyle="1" w:styleId="Tekstpodstawowy311">
    <w:name w:val="Tekst podstawowy 311"/>
    <w:basedOn w:val="Normalny"/>
    <w:uiPriority w:val="99"/>
    <w:rsid w:val="00965D41"/>
    <w:pPr>
      <w:widowControl w:val="0"/>
      <w:suppressAutoHyphens/>
    </w:pPr>
    <w:rPr>
      <w:kern w:val="1"/>
    </w:rPr>
  </w:style>
  <w:style w:type="paragraph" w:customStyle="1" w:styleId="ZnakZnak11">
    <w:name w:val="Znak Znak11"/>
    <w:basedOn w:val="Normalny"/>
    <w:uiPriority w:val="99"/>
    <w:rsid w:val="00965D41"/>
    <w:rPr>
      <w:rFonts w:ascii="Arial" w:hAnsi="Arial" w:cs="Arial"/>
    </w:rPr>
  </w:style>
  <w:style w:type="character" w:customStyle="1" w:styleId="ZnakZnak3">
    <w:name w:val="Znak Znak3"/>
    <w:aliases w:val="Znak Znak4, Znak Znak3"/>
    <w:uiPriority w:val="99"/>
    <w:rsid w:val="00965D41"/>
    <w:rPr>
      <w:rFonts w:ascii="Courier New" w:hAnsi="Courier New"/>
      <w:sz w:val="24"/>
      <w:lang w:val="pl-PL" w:eastAsia="pl-PL"/>
    </w:rPr>
  </w:style>
  <w:style w:type="character" w:customStyle="1" w:styleId="text">
    <w:name w:val="text"/>
    <w:uiPriority w:val="99"/>
    <w:rsid w:val="00965D41"/>
  </w:style>
  <w:style w:type="paragraph" w:customStyle="1" w:styleId="Tekstblokuinformacji">
    <w:name w:val="Tekst bloku informacji"/>
    <w:basedOn w:val="Normalny"/>
    <w:uiPriority w:val="99"/>
    <w:rsid w:val="00965D41"/>
  </w:style>
  <w:style w:type="character" w:customStyle="1" w:styleId="N5Znak1">
    <w:name w:val="N5 Znak1"/>
    <w:uiPriority w:val="99"/>
    <w:rsid w:val="00965D41"/>
    <w:rPr>
      <w:rFonts w:ascii="Tahoma" w:hAnsi="Tahoma"/>
      <w:sz w:val="22"/>
    </w:rPr>
  </w:style>
  <w:style w:type="character" w:customStyle="1" w:styleId="N1Znak">
    <w:name w:val="N1 Znak"/>
    <w:link w:val="N1"/>
    <w:uiPriority w:val="99"/>
    <w:locked/>
    <w:rsid w:val="00965D41"/>
    <w:rPr>
      <w:rFonts w:ascii="Tahoma" w:eastAsia="Times New Roman" w:hAnsi="Tahoma" w:cs="Times New Roman"/>
      <w:sz w:val="20"/>
      <w:szCs w:val="20"/>
      <w:lang w:eastAsia="pl-PL"/>
    </w:rPr>
  </w:style>
  <w:style w:type="paragraph" w:customStyle="1" w:styleId="Tekstpodstawowy211">
    <w:name w:val="Tekst podstawowy 211"/>
    <w:basedOn w:val="Normalny"/>
    <w:uiPriority w:val="99"/>
    <w:rsid w:val="00965D41"/>
    <w:pPr>
      <w:suppressAutoHyphens/>
    </w:pPr>
    <w:rPr>
      <w:lang w:eastAsia="ar-SA"/>
    </w:rPr>
  </w:style>
  <w:style w:type="paragraph" w:customStyle="1" w:styleId="font5">
    <w:name w:val="font5"/>
    <w:basedOn w:val="Normalny"/>
    <w:uiPriority w:val="99"/>
    <w:rsid w:val="00965D41"/>
    <w:pPr>
      <w:spacing w:before="100" w:beforeAutospacing="1" w:after="100" w:afterAutospacing="1"/>
    </w:pPr>
    <w:rPr>
      <w:rFonts w:ascii="Arial" w:hAnsi="Arial" w:cs="Arial"/>
      <w:b/>
      <w:bCs/>
      <w:sz w:val="22"/>
      <w:szCs w:val="22"/>
    </w:rPr>
  </w:style>
  <w:style w:type="paragraph" w:customStyle="1" w:styleId="xl25">
    <w:name w:val="xl25"/>
    <w:basedOn w:val="Normalny"/>
    <w:uiPriority w:val="99"/>
    <w:rsid w:val="00965D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uiPriority w:val="99"/>
    <w:rsid w:val="00965D4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uiPriority w:val="99"/>
    <w:rsid w:val="00965D41"/>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uiPriority w:val="99"/>
    <w:rsid w:val="00965D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uiPriority w:val="99"/>
    <w:rsid w:val="00965D4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uiPriority w:val="99"/>
    <w:rsid w:val="00965D4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uiPriority w:val="99"/>
    <w:rsid w:val="00965D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uiPriority w:val="99"/>
    <w:rsid w:val="00965D4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uiPriority w:val="99"/>
    <w:rsid w:val="00965D41"/>
    <w:pPr>
      <w:spacing w:before="100" w:beforeAutospacing="1" w:after="100" w:afterAutospacing="1"/>
    </w:pPr>
    <w:rPr>
      <w:rFonts w:ascii="Arial" w:hAnsi="Arial" w:cs="Arial"/>
      <w:sz w:val="18"/>
      <w:szCs w:val="18"/>
    </w:rPr>
  </w:style>
  <w:style w:type="paragraph" w:customStyle="1" w:styleId="xl36">
    <w:name w:val="xl36"/>
    <w:basedOn w:val="Normalny"/>
    <w:uiPriority w:val="99"/>
    <w:rsid w:val="00965D4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uiPriority w:val="99"/>
    <w:rsid w:val="00965D4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uiPriority w:val="99"/>
    <w:rsid w:val="00965D41"/>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uiPriority w:val="99"/>
    <w:rsid w:val="00965D4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uiPriority w:val="99"/>
    <w:rsid w:val="00965D4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uiPriority w:val="99"/>
    <w:rsid w:val="00965D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uiPriority w:val="99"/>
    <w:rsid w:val="00965D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uiPriority w:val="99"/>
    <w:rsid w:val="00965D4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uiPriority w:val="99"/>
    <w:rsid w:val="00965D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uiPriority w:val="99"/>
    <w:rsid w:val="00965D4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uiPriority w:val="99"/>
    <w:rsid w:val="00965D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uiPriority w:val="99"/>
    <w:rsid w:val="00965D41"/>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uiPriority w:val="99"/>
    <w:rsid w:val="00965D41"/>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uiPriority w:val="99"/>
    <w:rsid w:val="00965D41"/>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uiPriority w:val="99"/>
    <w:rsid w:val="00965D41"/>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uiPriority w:val="99"/>
    <w:rsid w:val="00965D41"/>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uiPriority w:val="99"/>
    <w:rsid w:val="00965D41"/>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uiPriority w:val="99"/>
    <w:rsid w:val="00965D4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uiPriority w:val="99"/>
    <w:rsid w:val="00965D4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uiPriority w:val="99"/>
    <w:rsid w:val="00965D41"/>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uiPriority w:val="99"/>
    <w:rsid w:val="00965D41"/>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uiPriority w:val="99"/>
    <w:rsid w:val="00965D41"/>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uiPriority w:val="99"/>
    <w:rsid w:val="00965D41"/>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uiPriority w:val="99"/>
    <w:rsid w:val="00965D41"/>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uiPriority w:val="99"/>
    <w:rsid w:val="00965D41"/>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uiPriority w:val="99"/>
    <w:semiHidden/>
    <w:rsid w:val="00965D41"/>
    <w:rPr>
      <w:rFonts w:cs="Times New Roman"/>
      <w:sz w:val="16"/>
      <w:szCs w:val="16"/>
    </w:rPr>
  </w:style>
  <w:style w:type="paragraph" w:customStyle="1" w:styleId="Zwykytekst1">
    <w:name w:val="Zwykły tekst1"/>
    <w:basedOn w:val="Normalny"/>
    <w:uiPriority w:val="99"/>
    <w:rsid w:val="00965D41"/>
    <w:pPr>
      <w:suppressAutoHyphens/>
    </w:pPr>
    <w:rPr>
      <w:rFonts w:ascii="Courier New" w:hAnsi="Courier New" w:cs="Courier New"/>
      <w:lang w:eastAsia="ar-SA"/>
    </w:rPr>
  </w:style>
  <w:style w:type="character" w:styleId="Odwoanieprzypisukocowego">
    <w:name w:val="endnote reference"/>
    <w:uiPriority w:val="99"/>
    <w:semiHidden/>
    <w:rsid w:val="00965D41"/>
    <w:rPr>
      <w:rFonts w:cs="Times New Roman"/>
      <w:vertAlign w:val="superscript"/>
    </w:rPr>
  </w:style>
  <w:style w:type="character" w:customStyle="1" w:styleId="WW8Num20z0">
    <w:name w:val="WW8Num20z0"/>
    <w:uiPriority w:val="99"/>
    <w:rsid w:val="00965D41"/>
    <w:rPr>
      <w:rFonts w:ascii="Arial Narrow" w:hAnsi="Arial Narrow"/>
      <w:b/>
      <w:sz w:val="20"/>
    </w:rPr>
  </w:style>
  <w:style w:type="paragraph" w:customStyle="1" w:styleId="ZnakZnak1ZnakZnakZnakZnak">
    <w:name w:val="Znak Znak1 Znak Znak Znak Znak"/>
    <w:basedOn w:val="Normalny"/>
    <w:uiPriority w:val="99"/>
    <w:rsid w:val="00965D41"/>
    <w:rPr>
      <w:rFonts w:ascii="Arial" w:hAnsi="Arial" w:cs="Arial"/>
    </w:rPr>
  </w:style>
  <w:style w:type="paragraph" w:customStyle="1" w:styleId="Akapitzlist1">
    <w:name w:val="Akapit z listą1"/>
    <w:basedOn w:val="Normalny"/>
    <w:uiPriority w:val="99"/>
    <w:qFormat/>
    <w:rsid w:val="00965D41"/>
    <w:pPr>
      <w:ind w:left="720"/>
    </w:pPr>
    <w:rPr>
      <w:rFonts w:cs="Calibri"/>
      <w:sz w:val="22"/>
      <w:szCs w:val="22"/>
    </w:rPr>
  </w:style>
  <w:style w:type="paragraph" w:customStyle="1" w:styleId="CM4">
    <w:name w:val="CM4"/>
    <w:basedOn w:val="Normalny"/>
    <w:next w:val="Normalny"/>
    <w:uiPriority w:val="99"/>
    <w:rsid w:val="00965D41"/>
    <w:pPr>
      <w:autoSpaceDE w:val="0"/>
      <w:autoSpaceDN w:val="0"/>
      <w:adjustRightInd w:val="0"/>
    </w:pPr>
    <w:rPr>
      <w:rFonts w:ascii="EUAlbertina" w:hAnsi="EUAlbertina" w:cs="EUAlbertina"/>
    </w:rPr>
  </w:style>
  <w:style w:type="paragraph" w:customStyle="1" w:styleId="normaltableau">
    <w:name w:val="normal_tableau"/>
    <w:basedOn w:val="Normalny"/>
    <w:uiPriority w:val="99"/>
    <w:rsid w:val="00965D41"/>
    <w:pPr>
      <w:spacing w:before="120" w:after="120"/>
      <w:jc w:val="both"/>
    </w:pPr>
    <w:rPr>
      <w:rFonts w:ascii="Optima" w:hAnsi="Optima" w:cs="Optima"/>
      <w:sz w:val="22"/>
      <w:szCs w:val="22"/>
      <w:lang w:val="en-GB"/>
    </w:rPr>
  </w:style>
  <w:style w:type="paragraph" w:customStyle="1" w:styleId="ZnakZnak1Znak">
    <w:name w:val="Znak Znak1 Znak"/>
    <w:basedOn w:val="Normalny"/>
    <w:uiPriority w:val="99"/>
    <w:rsid w:val="00965D41"/>
    <w:rPr>
      <w:rFonts w:ascii="Arial" w:hAnsi="Arial" w:cs="Arial"/>
    </w:rPr>
  </w:style>
  <w:style w:type="character" w:customStyle="1" w:styleId="Podpistabeli3">
    <w:name w:val="Podpis tabeli (3)_"/>
    <w:link w:val="Podpistabeli30"/>
    <w:uiPriority w:val="99"/>
    <w:locked/>
    <w:rsid w:val="00965D41"/>
    <w:rPr>
      <w:rFonts w:ascii="Arial" w:hAnsi="Arial"/>
      <w:i/>
      <w:sz w:val="18"/>
      <w:shd w:val="clear" w:color="auto" w:fill="FFFFFF"/>
    </w:rPr>
  </w:style>
  <w:style w:type="paragraph" w:customStyle="1" w:styleId="Podpistabeli30">
    <w:name w:val="Podpis tabeli (3)"/>
    <w:basedOn w:val="Normalny"/>
    <w:link w:val="Podpistabeli3"/>
    <w:uiPriority w:val="99"/>
    <w:rsid w:val="00965D41"/>
    <w:pPr>
      <w:widowControl w:val="0"/>
      <w:shd w:val="clear" w:color="auto" w:fill="FFFFFF"/>
      <w:spacing w:after="120" w:line="240" w:lineRule="atLeast"/>
      <w:jc w:val="both"/>
    </w:pPr>
    <w:rPr>
      <w:rFonts w:ascii="Arial" w:eastAsiaTheme="minorHAnsi" w:hAnsi="Arial" w:cstheme="minorBidi"/>
      <w:i/>
      <w:sz w:val="18"/>
      <w:szCs w:val="22"/>
      <w:lang w:bidi="ar-SA"/>
    </w:rPr>
  </w:style>
  <w:style w:type="character" w:customStyle="1" w:styleId="WW8Num18z0">
    <w:name w:val="WW8Num18z0"/>
    <w:uiPriority w:val="99"/>
    <w:rsid w:val="00965D41"/>
    <w:rPr>
      <w:rFonts w:ascii="Arial Narrow" w:hAnsi="Arial Narrow"/>
    </w:rPr>
  </w:style>
  <w:style w:type="paragraph" w:customStyle="1" w:styleId="Primary">
    <w:name w:val="Primary"/>
    <w:rsid w:val="00965D41"/>
    <w:pPr>
      <w:spacing w:before="200"/>
      <w:ind w:firstLine="432"/>
    </w:pPr>
    <w:rPr>
      <w:rFonts w:ascii="Arial" w:eastAsia="Times New Roman" w:hAnsi="Arial" w:cs="Arial"/>
      <w:color w:val="000000"/>
      <w:lang w:val="cs-CZ" w:eastAsia="pl-PL"/>
    </w:rPr>
  </w:style>
  <w:style w:type="character" w:customStyle="1" w:styleId="NormalnyWebZnak">
    <w:name w:val="Normalny (Web) Znak"/>
    <w:link w:val="NormalnyWeb"/>
    <w:uiPriority w:val="99"/>
    <w:locked/>
    <w:rsid w:val="00965D41"/>
    <w:rPr>
      <w:rFonts w:ascii="Arial Unicode MS" w:eastAsia="Arial Unicode MS" w:hAnsi="Calibri" w:cs="Times New Roman"/>
      <w:sz w:val="24"/>
      <w:szCs w:val="20"/>
      <w:lang/>
    </w:rPr>
  </w:style>
  <w:style w:type="character" w:customStyle="1" w:styleId="txt-new">
    <w:name w:val="txt-new"/>
    <w:uiPriority w:val="99"/>
    <w:rsid w:val="00965D41"/>
  </w:style>
  <w:style w:type="character" w:customStyle="1" w:styleId="TekstpodstawowyZnak1">
    <w:name w:val="Tekst podstawowy Znak1"/>
    <w:aliases w:val="Brødtekst Tegn Tegn Znak,Tekst podstawowy Znak Znak"/>
    <w:uiPriority w:val="99"/>
    <w:rsid w:val="00965D41"/>
    <w:rPr>
      <w:sz w:val="24"/>
    </w:rPr>
  </w:style>
  <w:style w:type="character" w:customStyle="1" w:styleId="WW8Num14z1">
    <w:name w:val="WW8Num14z1"/>
    <w:uiPriority w:val="99"/>
    <w:rsid w:val="00965D41"/>
    <w:rPr>
      <w:rFonts w:ascii="Arial Narrow" w:hAnsi="Arial Narrow"/>
      <w:color w:val="auto"/>
      <w:sz w:val="20"/>
    </w:rPr>
  </w:style>
  <w:style w:type="character" w:customStyle="1" w:styleId="WW8Num15z1">
    <w:name w:val="WW8Num15z1"/>
    <w:uiPriority w:val="99"/>
    <w:rsid w:val="00965D41"/>
    <w:rPr>
      <w:rFonts w:ascii="Times New Roman" w:hAnsi="Times New Roman"/>
    </w:rPr>
  </w:style>
  <w:style w:type="paragraph" w:customStyle="1" w:styleId="NoSpacing">
    <w:name w:val="No Spacing"/>
    <w:uiPriority w:val="99"/>
    <w:qFormat/>
    <w:rsid w:val="00965D41"/>
    <w:pPr>
      <w:spacing w:before="200"/>
    </w:pPr>
    <w:rPr>
      <w:rFonts w:ascii="Verdana" w:eastAsia="Times New Roman" w:hAnsi="Verdana" w:cs="Verdana"/>
      <w:lang w:val="en-US"/>
    </w:rPr>
  </w:style>
  <w:style w:type="character" w:customStyle="1" w:styleId="WW8Num18z5">
    <w:name w:val="WW8Num18z5"/>
    <w:uiPriority w:val="99"/>
    <w:rsid w:val="00965D41"/>
    <w:rPr>
      <w:rFonts w:ascii="Arial Narrow" w:hAnsi="Arial Narrow"/>
      <w:sz w:val="18"/>
    </w:rPr>
  </w:style>
  <w:style w:type="character" w:customStyle="1" w:styleId="ZnakZnak12">
    <w:name w:val="Znak Znak12"/>
    <w:uiPriority w:val="99"/>
    <w:rsid w:val="00965D41"/>
    <w:rPr>
      <w:lang w:eastAsia="ar-SA" w:bidi="ar-SA"/>
    </w:rPr>
  </w:style>
  <w:style w:type="character" w:customStyle="1" w:styleId="NagwekstronyZnakZnak1">
    <w:name w:val="Nagłówek strony Znak Znak1"/>
    <w:uiPriority w:val="99"/>
    <w:rsid w:val="00965D41"/>
    <w:rPr>
      <w:lang w:eastAsia="ar-SA" w:bidi="ar-SA"/>
    </w:rPr>
  </w:style>
  <w:style w:type="character" w:customStyle="1" w:styleId="WW8Num25z1">
    <w:name w:val="WW8Num25z1"/>
    <w:uiPriority w:val="99"/>
    <w:rsid w:val="00965D41"/>
    <w:rPr>
      <w:rFonts w:ascii="Courier New" w:hAnsi="Courier New"/>
    </w:rPr>
  </w:style>
  <w:style w:type="character" w:customStyle="1" w:styleId="WW8Num28z2">
    <w:name w:val="WW8Num28z2"/>
    <w:uiPriority w:val="99"/>
    <w:rsid w:val="00965D41"/>
    <w:rPr>
      <w:rFonts w:ascii="Verdana" w:hAnsi="Verdana"/>
      <w:sz w:val="18"/>
    </w:rPr>
  </w:style>
  <w:style w:type="paragraph" w:customStyle="1" w:styleId="TableParagraph">
    <w:name w:val="Table Paragraph"/>
    <w:basedOn w:val="Normalny"/>
    <w:uiPriority w:val="99"/>
    <w:qFormat/>
    <w:rsid w:val="00965D41"/>
    <w:pPr>
      <w:widowControl w:val="0"/>
    </w:pPr>
    <w:rPr>
      <w:rFonts w:cs="Calibri"/>
      <w:sz w:val="22"/>
      <w:szCs w:val="22"/>
      <w:lang w:val="en-US"/>
    </w:rPr>
  </w:style>
  <w:style w:type="character" w:customStyle="1" w:styleId="highlight">
    <w:name w:val="highlight"/>
    <w:uiPriority w:val="99"/>
    <w:rsid w:val="00965D41"/>
    <w:rPr>
      <w:rFonts w:cs="Times New Roman"/>
    </w:rPr>
  </w:style>
  <w:style w:type="paragraph" w:customStyle="1" w:styleId="p1">
    <w:name w:val="p1"/>
    <w:basedOn w:val="Normalny"/>
    <w:uiPriority w:val="99"/>
    <w:rsid w:val="00965D41"/>
    <w:pPr>
      <w:spacing w:before="100" w:beforeAutospacing="1" w:after="100" w:afterAutospacing="1"/>
    </w:pPr>
  </w:style>
  <w:style w:type="table" w:customStyle="1" w:styleId="TableNormal1">
    <w:name w:val="Table Normal1"/>
    <w:uiPriority w:val="99"/>
    <w:semiHidden/>
    <w:rsid w:val="00965D41"/>
    <w:pPr>
      <w:widowControl w:val="0"/>
      <w:spacing w:before="200"/>
    </w:pPr>
    <w:rPr>
      <w:rFonts w:ascii="Calibri" w:eastAsia="Times New Roman" w:hAnsi="Calibri" w:cs="Calibri"/>
      <w:lang w:val="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965D41"/>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99"/>
    <w:qFormat/>
    <w:rsid w:val="00965D41"/>
    <w:pPr>
      <w:spacing w:after="1000" w:line="240" w:lineRule="auto"/>
    </w:pPr>
    <w:rPr>
      <w:caps/>
      <w:color w:val="595959"/>
      <w:spacing w:val="10"/>
      <w:sz w:val="24"/>
      <w:szCs w:val="24"/>
      <w:lang w:bidi="ar-SA"/>
    </w:rPr>
  </w:style>
  <w:style w:type="character" w:customStyle="1" w:styleId="PodtytuZnak">
    <w:name w:val="Podtytuł Znak"/>
    <w:basedOn w:val="Domylnaczcionkaakapitu"/>
    <w:link w:val="Podtytu"/>
    <w:uiPriority w:val="99"/>
    <w:rsid w:val="00965D41"/>
    <w:rPr>
      <w:rFonts w:ascii="Calibri" w:eastAsia="Times New Roman" w:hAnsi="Calibri" w:cs="Times New Roman"/>
      <w:caps/>
      <w:color w:val="595959"/>
      <w:spacing w:val="10"/>
      <w:sz w:val="24"/>
      <w:szCs w:val="24"/>
      <w:lang/>
    </w:rPr>
  </w:style>
  <w:style w:type="paragraph" w:customStyle="1" w:styleId="Bezodstpw1">
    <w:name w:val="Bez odstępów1"/>
    <w:uiPriority w:val="99"/>
    <w:qFormat/>
    <w:rsid w:val="00965D41"/>
    <w:pPr>
      <w:spacing w:before="200"/>
    </w:pPr>
    <w:rPr>
      <w:rFonts w:ascii="Verdana" w:eastAsia="Times New Roman" w:hAnsi="Verdana" w:cs="Verdana"/>
      <w:lang w:val="en-US"/>
    </w:rPr>
  </w:style>
  <w:style w:type="paragraph" w:customStyle="1" w:styleId="Tekstpodstawowy32">
    <w:name w:val="Tekst podstawowy 32"/>
    <w:basedOn w:val="Normalny"/>
    <w:uiPriority w:val="99"/>
    <w:rsid w:val="00965D41"/>
    <w:pPr>
      <w:suppressAutoHyphens/>
      <w:jc w:val="both"/>
    </w:pPr>
    <w:rPr>
      <w:lang w:eastAsia="ar-SA"/>
    </w:rPr>
  </w:style>
  <w:style w:type="paragraph" w:customStyle="1" w:styleId="Style7">
    <w:name w:val="Style7"/>
    <w:basedOn w:val="Normalny"/>
    <w:uiPriority w:val="99"/>
    <w:rsid w:val="00965D41"/>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965D41"/>
    <w:rPr>
      <w:rFonts w:ascii="Microsoft Sans Serif" w:hAnsi="Microsoft Sans Serif"/>
      <w:sz w:val="20"/>
    </w:rPr>
  </w:style>
  <w:style w:type="character" w:customStyle="1" w:styleId="TeksttreciKursywa">
    <w:name w:val="Tekst treści + Kursywa"/>
    <w:uiPriority w:val="99"/>
    <w:rsid w:val="00965D41"/>
    <w:rPr>
      <w:i/>
      <w:color w:val="000000"/>
      <w:sz w:val="21"/>
      <w:lang w:eastAsia="pl-PL"/>
    </w:rPr>
  </w:style>
  <w:style w:type="paragraph" w:customStyle="1" w:styleId="Heading31">
    <w:name w:val="Heading 31"/>
    <w:basedOn w:val="Normalny"/>
    <w:uiPriority w:val="99"/>
    <w:rsid w:val="00965D41"/>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965D41"/>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965D41"/>
    <w:rPr>
      <w:rFonts w:ascii="Tahoma" w:hAnsi="Tahoma"/>
      <w:sz w:val="20"/>
      <w:lang w:val="en-US"/>
    </w:rPr>
  </w:style>
  <w:style w:type="paragraph" w:customStyle="1" w:styleId="BodyText31">
    <w:name w:val="Body Text 31"/>
    <w:basedOn w:val="Normalny"/>
    <w:uiPriority w:val="99"/>
    <w:rsid w:val="00965D41"/>
    <w:pPr>
      <w:widowControl w:val="0"/>
      <w:overflowPunct w:val="0"/>
      <w:autoSpaceDE w:val="0"/>
      <w:autoSpaceDN w:val="0"/>
      <w:adjustRightInd w:val="0"/>
      <w:textAlignment w:val="baseline"/>
    </w:pPr>
  </w:style>
  <w:style w:type="paragraph" w:customStyle="1" w:styleId="BodyText21">
    <w:name w:val="Body Text 21"/>
    <w:basedOn w:val="Normalny"/>
    <w:uiPriority w:val="99"/>
    <w:rsid w:val="00965D41"/>
    <w:pPr>
      <w:spacing w:line="120" w:lineRule="atLeast"/>
      <w:jc w:val="both"/>
    </w:pPr>
  </w:style>
  <w:style w:type="paragraph" w:customStyle="1" w:styleId="N2">
    <w:name w:val="N2"/>
    <w:basedOn w:val="Tekstpodstawowy2"/>
    <w:uiPriority w:val="99"/>
    <w:rsid w:val="00965D41"/>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965D41"/>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lang w:eastAsia="pl-PL"/>
    </w:rPr>
  </w:style>
  <w:style w:type="paragraph" w:customStyle="1" w:styleId="ZnakZnak1ZnakZnakZnakZnak1">
    <w:name w:val="Znak Znak1 Znak Znak Znak Znak1"/>
    <w:basedOn w:val="Normalny"/>
    <w:uiPriority w:val="99"/>
    <w:rsid w:val="00965D41"/>
    <w:rPr>
      <w:rFonts w:ascii="Arial" w:hAnsi="Arial" w:cs="Arial"/>
    </w:rPr>
  </w:style>
  <w:style w:type="character" w:customStyle="1" w:styleId="apple-converted-space">
    <w:name w:val="apple-converted-space"/>
    <w:uiPriority w:val="99"/>
    <w:rsid w:val="00965D41"/>
    <w:rPr>
      <w:rFonts w:cs="Times New Roman"/>
    </w:rPr>
  </w:style>
  <w:style w:type="character" w:customStyle="1" w:styleId="IntenseEmphasis">
    <w:name w:val="Intense Emphasis"/>
    <w:uiPriority w:val="99"/>
    <w:rsid w:val="00965D41"/>
    <w:rPr>
      <w:rFonts w:cs="Times New Roman"/>
      <w:b/>
      <w:bCs/>
      <w:i/>
      <w:iCs/>
      <w:color w:val="4F81BD"/>
    </w:rPr>
  </w:style>
  <w:style w:type="paragraph" w:customStyle="1" w:styleId="ZnakZnak13">
    <w:name w:val="Znak Znak13"/>
    <w:basedOn w:val="Normalny"/>
    <w:uiPriority w:val="99"/>
    <w:rsid w:val="00965D41"/>
    <w:rPr>
      <w:rFonts w:ascii="Arial" w:hAnsi="Arial" w:cs="Arial"/>
    </w:rPr>
  </w:style>
  <w:style w:type="paragraph" w:customStyle="1" w:styleId="ZnakZnak1ZnakZnakZnakZnakZnakZnakZnak">
    <w:name w:val="Znak Znak1 Znak Znak Znak Znak Znak Znak Znak"/>
    <w:basedOn w:val="Normalny"/>
    <w:uiPriority w:val="99"/>
    <w:rsid w:val="00965D41"/>
    <w:rPr>
      <w:rFonts w:ascii="Arial" w:hAnsi="Arial" w:cs="Arial"/>
    </w:rPr>
  </w:style>
  <w:style w:type="character" w:customStyle="1" w:styleId="ListParagraphChar">
    <w:name w:val="List Paragraph Char"/>
    <w:link w:val="ListParagraph"/>
    <w:uiPriority w:val="99"/>
    <w:locked/>
    <w:rsid w:val="00965D41"/>
    <w:rPr>
      <w:rFonts w:ascii="Times New Roman" w:eastAsia="Times New Roman" w:hAnsi="Times New Roman" w:cs="Times New Roman"/>
      <w:sz w:val="24"/>
      <w:szCs w:val="20"/>
      <w:lang/>
    </w:rPr>
  </w:style>
  <w:style w:type="paragraph" w:customStyle="1" w:styleId="p2">
    <w:name w:val="p2"/>
    <w:basedOn w:val="Normalny"/>
    <w:uiPriority w:val="99"/>
    <w:rsid w:val="00965D41"/>
    <w:pPr>
      <w:spacing w:before="100" w:beforeAutospacing="1" w:after="100" w:afterAutospacing="1"/>
    </w:pPr>
  </w:style>
  <w:style w:type="paragraph" w:customStyle="1" w:styleId="p0">
    <w:name w:val="p0"/>
    <w:basedOn w:val="Normalny"/>
    <w:uiPriority w:val="99"/>
    <w:rsid w:val="00965D41"/>
    <w:pPr>
      <w:spacing w:before="100" w:beforeAutospacing="1" w:after="100" w:afterAutospacing="1"/>
    </w:pPr>
  </w:style>
  <w:style w:type="character" w:customStyle="1" w:styleId="ZnakZnak5">
    <w:name w:val="Znak Znak5"/>
    <w:uiPriority w:val="99"/>
    <w:rsid w:val="00965D41"/>
    <w:rPr>
      <w:rFonts w:cs="Times New Roman"/>
      <w:sz w:val="24"/>
      <w:szCs w:val="24"/>
      <w:lang w:val="pl-PL" w:eastAsia="pl-PL"/>
    </w:rPr>
  </w:style>
  <w:style w:type="numbering" w:customStyle="1" w:styleId="Stl1wasny">
    <w:name w:val="Stl 1 własny"/>
    <w:rsid w:val="00965D41"/>
    <w:pPr>
      <w:numPr>
        <w:numId w:val="4"/>
      </w:numPr>
    </w:pPr>
  </w:style>
  <w:style w:type="numbering" w:styleId="Artykusekcja">
    <w:name w:val="Outline List 3"/>
    <w:aliases w:val="Dział"/>
    <w:basedOn w:val="Bezlisty"/>
    <w:uiPriority w:val="99"/>
    <w:unhideWhenUsed/>
    <w:rsid w:val="00965D41"/>
    <w:pPr>
      <w:numPr>
        <w:numId w:val="3"/>
      </w:numPr>
    </w:pPr>
  </w:style>
  <w:style w:type="paragraph" w:customStyle="1" w:styleId="Akapitzlist">
    <w:name w:val="List Paragraph"/>
    <w:aliases w:val="Obiekt,BulletC,normalny tekst,Numerowanie"/>
    <w:basedOn w:val="Normalny"/>
    <w:link w:val="AkapitzlistZnak"/>
    <w:uiPriority w:val="99"/>
    <w:qFormat/>
    <w:rsid w:val="00965D41"/>
    <w:pPr>
      <w:ind w:left="720"/>
      <w:contextualSpacing/>
    </w:pPr>
    <w:rPr>
      <w:lang w:bidi="ar-SA"/>
    </w:rPr>
  </w:style>
  <w:style w:type="table" w:customStyle="1" w:styleId="TableNormal">
    <w:name w:val="Table Normal"/>
    <w:uiPriority w:val="2"/>
    <w:semiHidden/>
    <w:unhideWhenUsed/>
    <w:qFormat/>
    <w:rsid w:val="00965D41"/>
    <w:pPr>
      <w:widowControl w:val="0"/>
      <w:spacing w:before="20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Zal1">
    <w:name w:val="Zal 1."/>
    <w:rsid w:val="00965D41"/>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lang w:eastAsia="pl-PL"/>
    </w:rPr>
  </w:style>
  <w:style w:type="character" w:customStyle="1" w:styleId="AkapitzlistZnak">
    <w:name w:val="Akapit z listą Znak"/>
    <w:aliases w:val="Obiekt Znak,BulletC Znak,normalny tekst Znak,Numerowanie Znak"/>
    <w:link w:val="Akapitzlist"/>
    <w:uiPriority w:val="99"/>
    <w:locked/>
    <w:rsid w:val="00965D41"/>
    <w:rPr>
      <w:rFonts w:ascii="Calibri" w:eastAsia="Times New Roman" w:hAnsi="Calibri" w:cs="Times New Roman"/>
      <w:sz w:val="20"/>
      <w:szCs w:val="20"/>
      <w:lang/>
    </w:rPr>
  </w:style>
  <w:style w:type="paragraph" w:customStyle="1" w:styleId="ListParagraph1">
    <w:name w:val="List Paragraph1"/>
    <w:basedOn w:val="Normalny"/>
    <w:uiPriority w:val="99"/>
    <w:rsid w:val="00965D41"/>
    <w:pPr>
      <w:ind w:left="720"/>
    </w:pPr>
  </w:style>
  <w:style w:type="paragraph" w:customStyle="1" w:styleId="NoSpacing1">
    <w:name w:val="No Spacing1"/>
    <w:uiPriority w:val="99"/>
    <w:rsid w:val="00965D41"/>
    <w:pPr>
      <w:spacing w:before="200"/>
    </w:pPr>
    <w:rPr>
      <w:rFonts w:ascii="Verdana" w:eastAsia="Times New Roman" w:hAnsi="Verdana" w:cs="Verdana"/>
      <w:lang w:val="en-US"/>
    </w:rPr>
  </w:style>
  <w:style w:type="paragraph" w:customStyle="1" w:styleId="ZnakZnak10">
    <w:name w:val=" Znak Znak1"/>
    <w:basedOn w:val="Normalny"/>
    <w:rsid w:val="00965D41"/>
    <w:rPr>
      <w:rFonts w:ascii="Arial" w:hAnsi="Arial" w:cs="Arial"/>
    </w:rPr>
  </w:style>
  <w:style w:type="paragraph" w:styleId="Bezodstpw">
    <w:name w:val="No Spacing"/>
    <w:basedOn w:val="Normalny"/>
    <w:link w:val="BezodstpwZnak"/>
    <w:uiPriority w:val="1"/>
    <w:qFormat/>
    <w:rsid w:val="00965D41"/>
    <w:pPr>
      <w:spacing w:before="0" w:after="0" w:line="240" w:lineRule="auto"/>
    </w:pPr>
    <w:rPr>
      <w:lang w:bidi="ar-SA"/>
    </w:rPr>
  </w:style>
  <w:style w:type="character" w:customStyle="1" w:styleId="BezodstpwZnak">
    <w:name w:val="Bez odstępów Znak"/>
    <w:link w:val="Bezodstpw"/>
    <w:uiPriority w:val="1"/>
    <w:rsid w:val="00965D41"/>
    <w:rPr>
      <w:rFonts w:ascii="Calibri" w:eastAsia="Times New Roman" w:hAnsi="Calibri" w:cs="Times New Roman"/>
      <w:sz w:val="20"/>
      <w:szCs w:val="20"/>
      <w:lang/>
    </w:rPr>
  </w:style>
  <w:style w:type="paragraph" w:styleId="Cytat">
    <w:name w:val="Quote"/>
    <w:basedOn w:val="Normalny"/>
    <w:next w:val="Normalny"/>
    <w:link w:val="CytatZnak"/>
    <w:uiPriority w:val="29"/>
    <w:qFormat/>
    <w:rsid w:val="00965D41"/>
    <w:rPr>
      <w:i/>
      <w:iCs/>
      <w:lang w:bidi="ar-SA"/>
    </w:rPr>
  </w:style>
  <w:style w:type="character" w:customStyle="1" w:styleId="CytatZnak">
    <w:name w:val="Cytat Znak"/>
    <w:basedOn w:val="Domylnaczcionkaakapitu"/>
    <w:link w:val="Cytat"/>
    <w:uiPriority w:val="29"/>
    <w:rsid w:val="00965D41"/>
    <w:rPr>
      <w:rFonts w:ascii="Calibri" w:eastAsia="Times New Roman" w:hAnsi="Calibri" w:cs="Times New Roman"/>
      <w:i/>
      <w:iCs/>
      <w:sz w:val="20"/>
      <w:szCs w:val="20"/>
      <w:lang/>
    </w:rPr>
  </w:style>
  <w:style w:type="paragraph" w:styleId="Cytatintensywny">
    <w:name w:val="Intense Quote"/>
    <w:basedOn w:val="Normalny"/>
    <w:next w:val="Normalny"/>
    <w:link w:val="CytatintensywnyZnak"/>
    <w:uiPriority w:val="30"/>
    <w:qFormat/>
    <w:rsid w:val="00965D41"/>
    <w:pPr>
      <w:pBdr>
        <w:top w:val="single" w:sz="4" w:space="10" w:color="4F81BD"/>
        <w:left w:val="single" w:sz="4" w:space="10" w:color="4F81BD"/>
      </w:pBdr>
      <w:spacing w:after="0"/>
      <w:ind w:left="1296" w:right="1152"/>
      <w:jc w:val="both"/>
    </w:pPr>
    <w:rPr>
      <w:i/>
      <w:iCs/>
      <w:color w:val="4F81BD"/>
      <w:lang w:bidi="ar-SA"/>
    </w:rPr>
  </w:style>
  <w:style w:type="character" w:customStyle="1" w:styleId="CytatintensywnyZnak">
    <w:name w:val="Cytat intensywny Znak"/>
    <w:basedOn w:val="Domylnaczcionkaakapitu"/>
    <w:link w:val="Cytatintensywny"/>
    <w:uiPriority w:val="30"/>
    <w:rsid w:val="00965D41"/>
    <w:rPr>
      <w:rFonts w:ascii="Calibri" w:eastAsia="Times New Roman" w:hAnsi="Calibri" w:cs="Times New Roman"/>
      <w:i/>
      <w:iCs/>
      <w:color w:val="4F81BD"/>
      <w:sz w:val="20"/>
      <w:szCs w:val="20"/>
      <w:lang/>
    </w:rPr>
  </w:style>
  <w:style w:type="character" w:styleId="Wyrnieniedelikatne">
    <w:name w:val="Subtle Emphasis"/>
    <w:uiPriority w:val="19"/>
    <w:qFormat/>
    <w:rsid w:val="00965D41"/>
    <w:rPr>
      <w:i/>
      <w:iCs/>
      <w:color w:val="243F60"/>
    </w:rPr>
  </w:style>
  <w:style w:type="character" w:styleId="Wyrnienieintensywne">
    <w:name w:val="Intense Emphasis"/>
    <w:uiPriority w:val="21"/>
    <w:qFormat/>
    <w:rsid w:val="00965D41"/>
    <w:rPr>
      <w:b/>
      <w:bCs/>
      <w:caps/>
      <w:color w:val="243F60"/>
      <w:spacing w:val="10"/>
    </w:rPr>
  </w:style>
  <w:style w:type="character" w:styleId="Odwoaniedelikatne">
    <w:name w:val="Subtle Reference"/>
    <w:uiPriority w:val="31"/>
    <w:qFormat/>
    <w:rsid w:val="00965D41"/>
    <w:rPr>
      <w:b/>
      <w:bCs/>
      <w:color w:val="4F81BD"/>
    </w:rPr>
  </w:style>
  <w:style w:type="character" w:styleId="Odwoanieintensywne">
    <w:name w:val="Intense Reference"/>
    <w:uiPriority w:val="32"/>
    <w:qFormat/>
    <w:rsid w:val="00965D41"/>
    <w:rPr>
      <w:b/>
      <w:bCs/>
      <w:i/>
      <w:iCs/>
      <w:caps/>
      <w:color w:val="4F81BD"/>
    </w:rPr>
  </w:style>
  <w:style w:type="character" w:styleId="Tytuksiki">
    <w:name w:val="Book Title"/>
    <w:uiPriority w:val="33"/>
    <w:qFormat/>
    <w:rsid w:val="00965D41"/>
    <w:rPr>
      <w:b/>
      <w:bCs/>
      <w:i/>
      <w:iCs/>
      <w:spacing w:val="9"/>
    </w:rPr>
  </w:style>
  <w:style w:type="paragraph" w:styleId="Nagwekspisutreci">
    <w:name w:val="TOC Heading"/>
    <w:basedOn w:val="Nagwek1"/>
    <w:next w:val="Normalny"/>
    <w:uiPriority w:val="39"/>
    <w:qFormat/>
    <w:rsid w:val="00965D41"/>
    <w:pPr>
      <w:outlineLvl w:val="9"/>
    </w:pPr>
  </w:style>
  <w:style w:type="character" w:customStyle="1" w:styleId="FontStyle24">
    <w:name w:val="Font Style24"/>
    <w:rsid w:val="00965D41"/>
    <w:rPr>
      <w:rFonts w:ascii="Times New Roman" w:hAnsi="Times New Roman" w:cs="Times New Roman" w:hint="default"/>
      <w:sz w:val="22"/>
      <w:szCs w:val="22"/>
    </w:rPr>
  </w:style>
  <w:style w:type="character" w:customStyle="1" w:styleId="Symbolewypunktowania">
    <w:name w:val="Symbole wypunktowania"/>
    <w:rsid w:val="00965D41"/>
    <w:rPr>
      <w:rFonts w:ascii="OpenSymbol" w:eastAsia="OpenSymbol" w:hAnsi="OpenSymbol" w:cs="OpenSymbol"/>
    </w:rPr>
  </w:style>
  <w:style w:type="character" w:customStyle="1" w:styleId="FontStyle12">
    <w:name w:val="Font Style12"/>
    <w:rsid w:val="00965D41"/>
    <w:rPr>
      <w:rFonts w:ascii="Times New Roman" w:hAnsi="Times New Roman" w:cs="Times New Roman"/>
      <w:sz w:val="22"/>
      <w:szCs w:val="22"/>
    </w:rPr>
  </w:style>
  <w:style w:type="paragraph" w:customStyle="1" w:styleId="Heading1">
    <w:name w:val="Heading 1"/>
    <w:basedOn w:val="Normalny"/>
    <w:uiPriority w:val="1"/>
    <w:qFormat/>
    <w:rsid w:val="00965D41"/>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65D41"/>
    <w:rPr>
      <w:rFonts w:ascii="Wingdings" w:hAnsi="Wingdings" w:cs="Wingdings"/>
      <w:sz w:val="20"/>
    </w:rPr>
  </w:style>
  <w:style w:type="paragraph" w:customStyle="1" w:styleId="Heading5">
    <w:name w:val="Heading 5"/>
    <w:basedOn w:val="Normalny"/>
    <w:uiPriority w:val="1"/>
    <w:qFormat/>
    <w:rsid w:val="00965D41"/>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965D41"/>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uiPriority w:val="99"/>
    <w:rsid w:val="00965D41"/>
    <w:rPr>
      <w:rFonts w:cs="Times New Roman"/>
      <w:b/>
      <w:bCs/>
      <w:i/>
      <w:iCs/>
      <w:color w:val="4F81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krs/wyszukiwaniepodmiotu?t:lb=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4072</Words>
  <Characters>24438</Characters>
  <Application>Microsoft Office Word</Application>
  <DocSecurity>0</DocSecurity>
  <Lines>203</Lines>
  <Paragraphs>56</Paragraphs>
  <ScaleCrop>false</ScaleCrop>
  <Company/>
  <LinksUpToDate>false</LinksUpToDate>
  <CharactersWithSpaces>28454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ajachowska</dc:creator>
  <cp:lastModifiedBy>ajachowska</cp:lastModifiedBy>
  <cp:revision>1</cp:revision>
  <dcterms:created xsi:type="dcterms:W3CDTF">2020-09-18T10:19:00Z</dcterms:created>
  <dcterms:modified xsi:type="dcterms:W3CDTF">2020-09-18T10:21:00Z</dcterms:modified>
</cp:coreProperties>
</file>