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ED" w:rsidRPr="00407E39" w:rsidRDefault="004436ED" w:rsidP="004436ED">
      <w:pPr>
        <w:pStyle w:val="Nagwek4"/>
        <w:spacing w:before="0" w:line="240" w:lineRule="auto"/>
        <w:jc w:val="right"/>
        <w:rPr>
          <w:rFonts w:cs="Calibri"/>
          <w:color w:val="auto"/>
          <w:sz w:val="18"/>
          <w:szCs w:val="18"/>
          <w:lang w:val="pl-PL"/>
        </w:rPr>
      </w:pPr>
      <w:bookmarkStart w:id="0" w:name="_Toc347383113"/>
      <w:bookmarkStart w:id="1" w:name="_Toc366768180"/>
      <w:bookmarkStart w:id="2" w:name="_Toc426635810"/>
      <w:bookmarkStart w:id="3" w:name="_Toc42175004"/>
      <w:r w:rsidRPr="00407E39">
        <w:rPr>
          <w:rFonts w:cs="Calibri"/>
          <w:color w:val="auto"/>
          <w:sz w:val="18"/>
          <w:szCs w:val="18"/>
        </w:rPr>
        <w:t>Załącznik nr 1</w:t>
      </w:r>
      <w:r w:rsidRPr="00407E39">
        <w:rPr>
          <w:rFonts w:cs="Calibri"/>
          <w:color w:val="auto"/>
          <w:sz w:val="18"/>
          <w:szCs w:val="18"/>
          <w:lang w:val="pl-PL"/>
        </w:rPr>
        <w:t xml:space="preserve"> </w:t>
      </w:r>
      <w:r w:rsidRPr="00407E39">
        <w:rPr>
          <w:rFonts w:cs="Calibri"/>
          <w:color w:val="auto"/>
          <w:sz w:val="18"/>
          <w:szCs w:val="18"/>
        </w:rPr>
        <w:t>do SIWZ - formularz oferty</w:t>
      </w:r>
      <w:bookmarkEnd w:id="0"/>
      <w:bookmarkEnd w:id="1"/>
      <w:bookmarkEnd w:id="2"/>
      <w:bookmarkEnd w:id="3"/>
      <w:r w:rsidRPr="00407E39">
        <w:rPr>
          <w:rFonts w:cs="Calibri"/>
          <w:color w:val="auto"/>
          <w:sz w:val="18"/>
          <w:szCs w:val="18"/>
        </w:rPr>
        <w:t xml:space="preserve">  </w:t>
      </w:r>
    </w:p>
    <w:p w:rsidR="004436ED" w:rsidRPr="00407E39" w:rsidRDefault="004436ED" w:rsidP="004436ED">
      <w:pPr>
        <w:pStyle w:val="Nagwek4"/>
        <w:spacing w:before="0" w:line="240" w:lineRule="auto"/>
        <w:jc w:val="center"/>
        <w:rPr>
          <w:rFonts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436ED" w:rsidRPr="00407E39" w:rsidTr="00733DDA">
        <w:trPr>
          <w:trHeight w:val="413"/>
          <w:jc w:val="center"/>
        </w:trPr>
        <w:tc>
          <w:tcPr>
            <w:tcW w:w="6069" w:type="dxa"/>
            <w:shd w:val="clear" w:color="auto" w:fill="CCFFCC"/>
            <w:vAlign w:val="center"/>
          </w:tcPr>
          <w:p w:rsidR="004436ED" w:rsidRPr="00407E39" w:rsidRDefault="004436ED" w:rsidP="00733DDA">
            <w:pPr>
              <w:spacing w:before="0" w:after="0" w:line="240" w:lineRule="auto"/>
              <w:jc w:val="center"/>
              <w:rPr>
                <w:rFonts w:cs="Calibri"/>
                <w:b/>
                <w:bCs/>
              </w:rPr>
            </w:pPr>
            <w:r w:rsidRPr="00407E39">
              <w:rPr>
                <w:rFonts w:cs="Calibri"/>
                <w:b/>
                <w:bCs/>
                <w:sz w:val="22"/>
                <w:szCs w:val="22"/>
              </w:rPr>
              <w:t xml:space="preserve">FORMULARZ OFERTOWY </w:t>
            </w:r>
          </w:p>
        </w:tc>
      </w:tr>
    </w:tbl>
    <w:p w:rsidR="004436ED" w:rsidRPr="00407E39" w:rsidRDefault="004436ED" w:rsidP="004436ED">
      <w:pPr>
        <w:pStyle w:val="NoSpacing"/>
        <w:spacing w:before="0" w:after="0" w:line="240" w:lineRule="auto"/>
        <w:rPr>
          <w:rFonts w:ascii="Calibri" w:hAnsi="Calibri" w:cs="Calibri"/>
          <w:color w:val="FF0000"/>
        </w:rPr>
      </w:pPr>
    </w:p>
    <w:p w:rsidR="004436ED" w:rsidRPr="00407E39" w:rsidRDefault="004436ED" w:rsidP="004436ED">
      <w:pPr>
        <w:pStyle w:val="NoSpacing"/>
        <w:spacing w:before="0" w:after="0" w:line="240" w:lineRule="auto"/>
        <w:rPr>
          <w:rFonts w:ascii="Calibri" w:hAnsi="Calibri" w:cs="Calibri"/>
        </w:rPr>
      </w:pPr>
      <w:r w:rsidRPr="00407E39">
        <w:rPr>
          <w:rFonts w:ascii="Calibri" w:hAnsi="Calibri" w:cs="Calibri"/>
        </w:rPr>
        <w:t>DANE WYKONAWCY</w:t>
      </w:r>
    </w:p>
    <w:p w:rsidR="004436ED" w:rsidRPr="00407E39" w:rsidRDefault="004436ED" w:rsidP="004436ED">
      <w:pPr>
        <w:spacing w:before="0" w:after="0" w:line="240" w:lineRule="auto"/>
        <w:jc w:val="both"/>
        <w:rPr>
          <w:rFonts w:cs="Calibri"/>
          <w:sz w:val="16"/>
          <w:szCs w:val="16"/>
        </w:rPr>
      </w:pPr>
      <w:r w:rsidRPr="00407E39">
        <w:rPr>
          <w:rFonts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4436ED" w:rsidRPr="00407E39" w:rsidTr="00733DDA">
        <w:trPr>
          <w:trHeight w:val="674"/>
        </w:trPr>
        <w:tc>
          <w:tcPr>
            <w:tcW w:w="506" w:type="dxa"/>
          </w:tcPr>
          <w:p w:rsidR="004436ED" w:rsidRPr="00407E39" w:rsidRDefault="004436ED" w:rsidP="00733DDA">
            <w:pPr>
              <w:spacing w:before="0" w:after="0" w:line="240" w:lineRule="auto"/>
              <w:ind w:left="80"/>
              <w:jc w:val="both"/>
              <w:rPr>
                <w:rFonts w:cs="Calibri"/>
                <w:sz w:val="16"/>
                <w:szCs w:val="16"/>
              </w:rPr>
            </w:pPr>
            <w:r w:rsidRPr="00407E39">
              <w:rPr>
                <w:rFonts w:cs="Calibri"/>
                <w:sz w:val="16"/>
                <w:szCs w:val="16"/>
              </w:rPr>
              <w:t xml:space="preserve">1. </w:t>
            </w:r>
          </w:p>
        </w:tc>
        <w:tc>
          <w:tcPr>
            <w:tcW w:w="9060" w:type="dxa"/>
          </w:tcPr>
          <w:p w:rsidR="004436ED" w:rsidRPr="00407E39" w:rsidRDefault="004436ED" w:rsidP="00733DDA">
            <w:pPr>
              <w:pStyle w:val="Tekstpodstawowy3"/>
              <w:spacing w:before="0" w:after="0" w:line="288" w:lineRule="auto"/>
              <w:ind w:left="215"/>
              <w:rPr>
                <w:rFonts w:ascii="Calibri" w:hAnsi="Calibri" w:cs="Calibri"/>
                <w:sz w:val="16"/>
                <w:szCs w:val="16"/>
                <w:lang w:val="pl-PL" w:eastAsia="en-US" w:bidi="en-US"/>
              </w:rPr>
            </w:pPr>
            <w:r w:rsidRPr="00407E39">
              <w:rPr>
                <w:rFonts w:ascii="Calibri" w:hAnsi="Calibri" w:cs="Calibri"/>
                <w:sz w:val="16"/>
                <w:szCs w:val="16"/>
                <w:lang w:val="pl-PL" w:eastAsia="en-US" w:bidi="en-US"/>
              </w:rPr>
              <w:t xml:space="preserve">Osoba upoważniona do reprezentacji Wykonawcy/ów i podpisująca ofertę: </w:t>
            </w:r>
            <w:r w:rsidRPr="00407E39">
              <w:rPr>
                <w:rFonts w:ascii="Calibri" w:hAnsi="Calibri" w:cs="Calibri"/>
                <w:spacing w:val="40"/>
                <w:sz w:val="16"/>
                <w:szCs w:val="16"/>
                <w:lang w:val="pl-PL" w:eastAsia="en-US" w:bidi="en-US"/>
              </w:rPr>
              <w:t>.........................</w:t>
            </w:r>
          </w:p>
          <w:p w:rsidR="004436ED" w:rsidRPr="00407E39" w:rsidRDefault="004436ED" w:rsidP="00733DDA">
            <w:pPr>
              <w:pStyle w:val="Tekstpodstawowy3"/>
              <w:spacing w:before="0" w:after="0" w:line="288" w:lineRule="auto"/>
              <w:ind w:left="215"/>
              <w:rPr>
                <w:rFonts w:ascii="Calibri" w:hAnsi="Calibri" w:cs="Calibri"/>
                <w:b/>
                <w:bCs/>
                <w:spacing w:val="40"/>
                <w:sz w:val="16"/>
                <w:szCs w:val="16"/>
                <w:lang w:val="pl-PL" w:eastAsia="en-US" w:bidi="en-US"/>
              </w:rPr>
            </w:pPr>
            <w:r w:rsidRPr="00407E39">
              <w:rPr>
                <w:rFonts w:ascii="Calibri" w:hAnsi="Calibri" w:cs="Calibri"/>
                <w:sz w:val="16"/>
                <w:szCs w:val="16"/>
                <w:lang w:val="pl-PL" w:eastAsia="en-US" w:bidi="en-US"/>
              </w:rPr>
              <w:t>Pełna nazwa:</w:t>
            </w:r>
            <w:r w:rsidRPr="00407E39">
              <w:rPr>
                <w:rFonts w:ascii="Calibri" w:hAnsi="Calibri" w:cs="Calibri"/>
                <w:spacing w:val="40"/>
                <w:sz w:val="16"/>
                <w:szCs w:val="16"/>
                <w:lang w:val="pl-PL" w:eastAsia="en-US" w:bidi="en-US"/>
              </w:rPr>
              <w:t>........................................................................</w:t>
            </w:r>
          </w:p>
          <w:p w:rsidR="004436ED" w:rsidRPr="00407E39" w:rsidRDefault="004436ED" w:rsidP="00733DDA">
            <w:pPr>
              <w:spacing w:before="0" w:after="0" w:line="288" w:lineRule="auto"/>
              <w:ind w:left="215"/>
              <w:rPr>
                <w:rFonts w:cs="Calibri"/>
                <w:spacing w:val="40"/>
                <w:sz w:val="16"/>
                <w:szCs w:val="16"/>
              </w:rPr>
            </w:pPr>
            <w:r w:rsidRPr="00407E39">
              <w:rPr>
                <w:rFonts w:cs="Calibri"/>
                <w:sz w:val="16"/>
                <w:szCs w:val="16"/>
              </w:rPr>
              <w:t>Adres:</w:t>
            </w:r>
            <w:r w:rsidRPr="00407E39">
              <w:rPr>
                <w:rFonts w:cs="Calibri"/>
                <w:spacing w:val="40"/>
                <w:sz w:val="16"/>
                <w:szCs w:val="16"/>
              </w:rPr>
              <w:t xml:space="preserve"> </w:t>
            </w:r>
            <w:r w:rsidRPr="00407E39">
              <w:rPr>
                <w:rFonts w:cs="Calibri"/>
                <w:sz w:val="16"/>
                <w:szCs w:val="16"/>
              </w:rPr>
              <w:t xml:space="preserve">ulica </w:t>
            </w:r>
            <w:r w:rsidRPr="00407E39">
              <w:rPr>
                <w:rFonts w:cs="Calibri"/>
                <w:spacing w:val="40"/>
                <w:sz w:val="16"/>
                <w:szCs w:val="16"/>
              </w:rPr>
              <w:t>..........................</w:t>
            </w:r>
            <w:r w:rsidRPr="00407E39">
              <w:rPr>
                <w:rFonts w:cs="Calibri"/>
                <w:sz w:val="16"/>
                <w:szCs w:val="16"/>
              </w:rPr>
              <w:t xml:space="preserve"> kod </w:t>
            </w:r>
            <w:r w:rsidRPr="00407E39">
              <w:rPr>
                <w:rFonts w:cs="Calibri"/>
                <w:spacing w:val="40"/>
                <w:sz w:val="16"/>
                <w:szCs w:val="16"/>
              </w:rPr>
              <w:t>...........</w:t>
            </w:r>
            <w:r w:rsidRPr="00407E39">
              <w:rPr>
                <w:rFonts w:cs="Calibri"/>
                <w:sz w:val="16"/>
                <w:szCs w:val="16"/>
              </w:rPr>
              <w:t xml:space="preserve"> miejscowość </w:t>
            </w:r>
            <w:r w:rsidRPr="00407E39">
              <w:rPr>
                <w:rFonts w:cs="Calibri"/>
                <w:spacing w:val="40"/>
                <w:sz w:val="16"/>
                <w:szCs w:val="16"/>
              </w:rPr>
              <w:t>....................</w:t>
            </w:r>
          </w:p>
          <w:p w:rsidR="004436ED" w:rsidRPr="00407E39" w:rsidRDefault="004436ED" w:rsidP="00733DDA">
            <w:pPr>
              <w:spacing w:before="0" w:after="0" w:line="288" w:lineRule="auto"/>
              <w:ind w:left="215"/>
              <w:rPr>
                <w:rFonts w:cs="Calibri"/>
                <w:spacing w:val="40"/>
                <w:sz w:val="16"/>
                <w:szCs w:val="16"/>
                <w:lang w:val="en-US"/>
              </w:rPr>
            </w:pPr>
            <w:proofErr w:type="spellStart"/>
            <w:r w:rsidRPr="00407E39">
              <w:rPr>
                <w:rFonts w:cs="Calibri"/>
                <w:sz w:val="16"/>
                <w:szCs w:val="16"/>
                <w:lang w:val="en-US"/>
              </w:rPr>
              <w:t>numer</w:t>
            </w:r>
            <w:proofErr w:type="spellEnd"/>
            <w:r w:rsidRPr="00407E39">
              <w:rPr>
                <w:rFonts w:cs="Calibri"/>
                <w:sz w:val="16"/>
                <w:szCs w:val="16"/>
                <w:lang w:val="en-US"/>
              </w:rPr>
              <w:t xml:space="preserve"> NIP </w:t>
            </w:r>
            <w:r w:rsidRPr="00407E39">
              <w:rPr>
                <w:rFonts w:cs="Calibri"/>
                <w:spacing w:val="40"/>
                <w:sz w:val="16"/>
                <w:szCs w:val="16"/>
                <w:lang w:val="en-US"/>
              </w:rPr>
              <w:t>..................</w:t>
            </w:r>
            <w:r w:rsidRPr="00407E39">
              <w:rPr>
                <w:rFonts w:cs="Calibri"/>
                <w:sz w:val="16"/>
                <w:szCs w:val="16"/>
                <w:lang w:val="en-US"/>
              </w:rPr>
              <w:t xml:space="preserve"> </w:t>
            </w:r>
            <w:proofErr w:type="spellStart"/>
            <w:r w:rsidRPr="00407E39">
              <w:rPr>
                <w:rFonts w:cs="Calibri"/>
                <w:sz w:val="16"/>
                <w:szCs w:val="16"/>
                <w:lang w:val="en-US"/>
              </w:rPr>
              <w:t>numer</w:t>
            </w:r>
            <w:proofErr w:type="spellEnd"/>
            <w:r w:rsidRPr="00407E39">
              <w:rPr>
                <w:rFonts w:cs="Calibri"/>
                <w:sz w:val="16"/>
                <w:szCs w:val="16"/>
                <w:lang w:val="en-US"/>
              </w:rPr>
              <w:t xml:space="preserve"> REGON </w:t>
            </w:r>
            <w:r w:rsidRPr="00407E39">
              <w:rPr>
                <w:rFonts w:cs="Calibri"/>
                <w:spacing w:val="40"/>
                <w:sz w:val="16"/>
                <w:szCs w:val="16"/>
                <w:lang w:val="en-US"/>
              </w:rPr>
              <w:t>................. KRS...................</w:t>
            </w:r>
          </w:p>
          <w:p w:rsidR="004436ED" w:rsidRPr="00407E39" w:rsidRDefault="004436ED" w:rsidP="00733DDA">
            <w:pPr>
              <w:spacing w:before="0" w:after="0" w:line="288" w:lineRule="auto"/>
              <w:ind w:left="215"/>
              <w:rPr>
                <w:rFonts w:cs="Calibri"/>
                <w:sz w:val="16"/>
                <w:szCs w:val="16"/>
              </w:rPr>
            </w:pPr>
            <w:r w:rsidRPr="00407E39">
              <w:rPr>
                <w:rFonts w:cs="Calibri"/>
                <w:sz w:val="16"/>
                <w:szCs w:val="16"/>
                <w:lang w:val="en-US"/>
              </w:rPr>
              <w:t xml:space="preserve"> </w:t>
            </w:r>
            <w:r w:rsidRPr="00407E39">
              <w:rPr>
                <w:rFonts w:cs="Calibri"/>
                <w:sz w:val="16"/>
                <w:szCs w:val="16"/>
              </w:rPr>
              <w:t>Adres do korespondencji jeżeli jest inny niż siedziba Wykonawcy:</w:t>
            </w:r>
          </w:p>
          <w:p w:rsidR="004436ED" w:rsidRPr="00407E39" w:rsidRDefault="004436ED" w:rsidP="00733DDA">
            <w:pPr>
              <w:spacing w:before="0" w:after="0" w:line="288" w:lineRule="auto"/>
              <w:ind w:left="215"/>
              <w:rPr>
                <w:rFonts w:cs="Calibri"/>
                <w:spacing w:val="40"/>
                <w:sz w:val="16"/>
                <w:szCs w:val="16"/>
              </w:rPr>
            </w:pPr>
            <w:r w:rsidRPr="00407E39">
              <w:rPr>
                <w:rFonts w:cs="Calibri"/>
                <w:sz w:val="16"/>
                <w:szCs w:val="16"/>
              </w:rPr>
              <w:t xml:space="preserve">ulica </w:t>
            </w:r>
            <w:r w:rsidRPr="00407E39">
              <w:rPr>
                <w:rFonts w:cs="Calibri"/>
                <w:spacing w:val="40"/>
                <w:sz w:val="16"/>
                <w:szCs w:val="16"/>
              </w:rPr>
              <w:t>..........................</w:t>
            </w:r>
            <w:r w:rsidRPr="00407E39">
              <w:rPr>
                <w:rFonts w:cs="Calibri"/>
                <w:sz w:val="16"/>
                <w:szCs w:val="16"/>
              </w:rPr>
              <w:t xml:space="preserve"> kod </w:t>
            </w:r>
            <w:r w:rsidRPr="00407E39">
              <w:rPr>
                <w:rFonts w:cs="Calibri"/>
                <w:spacing w:val="40"/>
                <w:sz w:val="16"/>
                <w:szCs w:val="16"/>
              </w:rPr>
              <w:t>...........</w:t>
            </w:r>
            <w:r w:rsidRPr="00407E39">
              <w:rPr>
                <w:rFonts w:cs="Calibri"/>
                <w:sz w:val="16"/>
                <w:szCs w:val="16"/>
              </w:rPr>
              <w:t xml:space="preserve"> miejscowość </w:t>
            </w:r>
            <w:r w:rsidRPr="00407E39">
              <w:rPr>
                <w:rFonts w:cs="Calibri"/>
                <w:spacing w:val="40"/>
                <w:sz w:val="16"/>
                <w:szCs w:val="16"/>
              </w:rPr>
              <w:t>....................</w:t>
            </w:r>
          </w:p>
          <w:p w:rsidR="004436ED" w:rsidRPr="00407E39" w:rsidRDefault="004436ED" w:rsidP="00733DDA">
            <w:pPr>
              <w:spacing w:before="0" w:after="0" w:line="288" w:lineRule="auto"/>
              <w:ind w:left="215"/>
              <w:rPr>
                <w:rFonts w:cs="Calibri"/>
                <w:b/>
                <w:bCs/>
                <w:sz w:val="16"/>
                <w:szCs w:val="16"/>
              </w:rPr>
            </w:pPr>
            <w:r w:rsidRPr="00407E39">
              <w:rPr>
                <w:rFonts w:cs="Calibri"/>
                <w:b/>
                <w:bCs/>
                <w:sz w:val="16"/>
                <w:szCs w:val="16"/>
              </w:rPr>
              <w:t>Adres poczty elektronicznej i numer faksu, na który zamawiający ma przesyłać korespondencję związaną z przedmiotowym postępowaniem:</w:t>
            </w:r>
          </w:p>
          <w:p w:rsidR="004436ED" w:rsidRPr="00407E39" w:rsidRDefault="004436ED" w:rsidP="00733DDA">
            <w:pPr>
              <w:spacing w:before="0" w:after="0" w:line="288" w:lineRule="auto"/>
              <w:ind w:left="215"/>
              <w:rPr>
                <w:rFonts w:cs="Calibri"/>
                <w:spacing w:val="40"/>
                <w:sz w:val="16"/>
                <w:szCs w:val="16"/>
              </w:rPr>
            </w:pPr>
            <w:r w:rsidRPr="00407E39">
              <w:rPr>
                <w:rFonts w:cs="Calibri"/>
                <w:sz w:val="16"/>
                <w:szCs w:val="16"/>
              </w:rPr>
              <w:t>tel.:</w:t>
            </w:r>
            <w:r w:rsidRPr="00407E39">
              <w:rPr>
                <w:rFonts w:cs="Calibri"/>
                <w:spacing w:val="40"/>
                <w:sz w:val="16"/>
                <w:szCs w:val="16"/>
              </w:rPr>
              <w:t xml:space="preserve"> .......................</w:t>
            </w:r>
            <w:proofErr w:type="spellStart"/>
            <w:r w:rsidRPr="00407E39">
              <w:rPr>
                <w:rFonts w:cs="Calibri"/>
                <w:sz w:val="16"/>
                <w:szCs w:val="16"/>
              </w:rPr>
              <w:t>fax</w:t>
            </w:r>
            <w:proofErr w:type="spellEnd"/>
            <w:r w:rsidRPr="00407E39">
              <w:rPr>
                <w:rFonts w:cs="Calibri"/>
                <w:sz w:val="16"/>
                <w:szCs w:val="16"/>
              </w:rPr>
              <w:t>:</w:t>
            </w:r>
            <w:r w:rsidRPr="00407E39">
              <w:rPr>
                <w:rFonts w:cs="Calibri"/>
                <w:spacing w:val="40"/>
                <w:sz w:val="16"/>
                <w:szCs w:val="16"/>
              </w:rPr>
              <w:t xml:space="preserve"> .................... </w:t>
            </w:r>
            <w:r w:rsidRPr="00407E39">
              <w:rPr>
                <w:rFonts w:cs="Calibri"/>
                <w:sz w:val="16"/>
                <w:szCs w:val="16"/>
              </w:rPr>
              <w:t>e-mail</w:t>
            </w:r>
            <w:r w:rsidRPr="00407E39">
              <w:rPr>
                <w:rFonts w:cs="Calibri"/>
                <w:spacing w:val="40"/>
                <w:sz w:val="16"/>
                <w:szCs w:val="16"/>
              </w:rPr>
              <w:t>....................</w:t>
            </w:r>
          </w:p>
        </w:tc>
      </w:tr>
      <w:tr w:rsidR="004436ED" w:rsidRPr="00407E39" w:rsidTr="00733DDA">
        <w:trPr>
          <w:trHeight w:val="674"/>
        </w:trPr>
        <w:tc>
          <w:tcPr>
            <w:tcW w:w="506" w:type="dxa"/>
          </w:tcPr>
          <w:p w:rsidR="004436ED" w:rsidRPr="00407E39" w:rsidRDefault="004436ED" w:rsidP="00733DDA">
            <w:pPr>
              <w:spacing w:before="0" w:after="0" w:line="240" w:lineRule="auto"/>
              <w:ind w:left="80"/>
              <w:jc w:val="both"/>
              <w:rPr>
                <w:rFonts w:cs="Calibri"/>
                <w:sz w:val="16"/>
                <w:szCs w:val="16"/>
              </w:rPr>
            </w:pPr>
            <w:r w:rsidRPr="00407E39">
              <w:rPr>
                <w:rFonts w:cs="Calibri"/>
                <w:sz w:val="16"/>
                <w:szCs w:val="16"/>
              </w:rPr>
              <w:t xml:space="preserve">2. </w:t>
            </w:r>
          </w:p>
        </w:tc>
        <w:tc>
          <w:tcPr>
            <w:tcW w:w="9060" w:type="dxa"/>
          </w:tcPr>
          <w:p w:rsidR="004436ED" w:rsidRPr="00407E39" w:rsidRDefault="004436ED" w:rsidP="00733DDA">
            <w:pPr>
              <w:pStyle w:val="Tekstpodstawowy3"/>
              <w:spacing w:before="0" w:after="0" w:line="288" w:lineRule="auto"/>
              <w:ind w:left="215"/>
              <w:rPr>
                <w:rFonts w:ascii="Calibri" w:hAnsi="Calibri" w:cs="Calibri"/>
                <w:b/>
                <w:bCs/>
                <w:spacing w:val="40"/>
                <w:sz w:val="16"/>
                <w:szCs w:val="16"/>
                <w:lang w:val="pl-PL" w:eastAsia="en-US" w:bidi="en-US"/>
              </w:rPr>
            </w:pPr>
            <w:r w:rsidRPr="00407E39">
              <w:rPr>
                <w:rFonts w:ascii="Calibri" w:hAnsi="Calibri" w:cs="Calibri"/>
                <w:sz w:val="16"/>
                <w:szCs w:val="16"/>
                <w:lang w:val="pl-PL" w:eastAsia="en-US" w:bidi="en-US"/>
              </w:rPr>
              <w:t>Pełna nazwa:</w:t>
            </w:r>
            <w:r w:rsidRPr="00407E39">
              <w:rPr>
                <w:rFonts w:ascii="Calibri" w:hAnsi="Calibri" w:cs="Calibri"/>
                <w:spacing w:val="40"/>
                <w:sz w:val="16"/>
                <w:szCs w:val="16"/>
                <w:lang w:val="pl-PL" w:eastAsia="en-US" w:bidi="en-US"/>
              </w:rPr>
              <w:t>........................................................................</w:t>
            </w:r>
          </w:p>
          <w:p w:rsidR="004436ED" w:rsidRPr="00407E39" w:rsidRDefault="004436ED" w:rsidP="00733DDA">
            <w:pPr>
              <w:spacing w:before="0" w:after="0" w:line="288" w:lineRule="auto"/>
              <w:ind w:left="215"/>
              <w:rPr>
                <w:rFonts w:cs="Calibri"/>
                <w:spacing w:val="40"/>
                <w:sz w:val="16"/>
                <w:szCs w:val="16"/>
              </w:rPr>
            </w:pPr>
            <w:r w:rsidRPr="00407E39">
              <w:rPr>
                <w:rFonts w:cs="Calibri"/>
                <w:sz w:val="16"/>
                <w:szCs w:val="16"/>
              </w:rPr>
              <w:t>Adres:</w:t>
            </w:r>
            <w:r w:rsidRPr="00407E39">
              <w:rPr>
                <w:rFonts w:cs="Calibri"/>
                <w:spacing w:val="40"/>
                <w:sz w:val="16"/>
                <w:szCs w:val="16"/>
              </w:rPr>
              <w:t xml:space="preserve"> </w:t>
            </w:r>
            <w:r w:rsidRPr="00407E39">
              <w:rPr>
                <w:rFonts w:cs="Calibri"/>
                <w:sz w:val="16"/>
                <w:szCs w:val="16"/>
              </w:rPr>
              <w:t xml:space="preserve">ulica </w:t>
            </w:r>
            <w:r w:rsidRPr="00407E39">
              <w:rPr>
                <w:rFonts w:cs="Calibri"/>
                <w:spacing w:val="40"/>
                <w:sz w:val="16"/>
                <w:szCs w:val="16"/>
              </w:rPr>
              <w:t>..........................</w:t>
            </w:r>
            <w:r w:rsidRPr="00407E39">
              <w:rPr>
                <w:rFonts w:cs="Calibri"/>
                <w:sz w:val="16"/>
                <w:szCs w:val="16"/>
              </w:rPr>
              <w:t xml:space="preserve"> kod </w:t>
            </w:r>
            <w:r w:rsidRPr="00407E39">
              <w:rPr>
                <w:rFonts w:cs="Calibri"/>
                <w:spacing w:val="40"/>
                <w:sz w:val="16"/>
                <w:szCs w:val="16"/>
              </w:rPr>
              <w:t>................</w:t>
            </w:r>
            <w:r w:rsidRPr="00407E39">
              <w:rPr>
                <w:rFonts w:cs="Calibri"/>
                <w:sz w:val="16"/>
                <w:szCs w:val="16"/>
              </w:rPr>
              <w:t xml:space="preserve"> miejscowość </w:t>
            </w:r>
            <w:r w:rsidRPr="00407E39">
              <w:rPr>
                <w:rFonts w:cs="Calibri"/>
                <w:spacing w:val="40"/>
                <w:sz w:val="16"/>
                <w:szCs w:val="16"/>
              </w:rPr>
              <w:t>....................</w:t>
            </w:r>
          </w:p>
          <w:p w:rsidR="004436ED" w:rsidRPr="00407E39" w:rsidRDefault="004436ED" w:rsidP="00733DDA">
            <w:pPr>
              <w:spacing w:before="0" w:after="0" w:line="288" w:lineRule="auto"/>
              <w:ind w:left="215"/>
              <w:rPr>
                <w:rFonts w:cs="Calibri"/>
                <w:spacing w:val="40"/>
                <w:sz w:val="16"/>
                <w:szCs w:val="16"/>
                <w:lang w:val="en-US"/>
              </w:rPr>
            </w:pPr>
            <w:r w:rsidRPr="00407E39">
              <w:rPr>
                <w:rFonts w:cs="Calibri"/>
                <w:sz w:val="16"/>
                <w:szCs w:val="16"/>
                <w:lang w:val="en-US"/>
              </w:rPr>
              <w:t>tel.:</w:t>
            </w:r>
            <w:r w:rsidRPr="00407E39">
              <w:rPr>
                <w:rFonts w:cs="Calibri"/>
                <w:spacing w:val="40"/>
                <w:sz w:val="16"/>
                <w:szCs w:val="16"/>
                <w:lang w:val="en-US"/>
              </w:rPr>
              <w:t xml:space="preserve"> .......................</w:t>
            </w:r>
            <w:r w:rsidRPr="00407E39">
              <w:rPr>
                <w:rFonts w:cs="Calibri"/>
                <w:sz w:val="16"/>
                <w:szCs w:val="16"/>
                <w:lang w:val="en-US"/>
              </w:rPr>
              <w:t xml:space="preserve"> </w:t>
            </w:r>
            <w:proofErr w:type="spellStart"/>
            <w:r w:rsidRPr="00407E39">
              <w:rPr>
                <w:rFonts w:cs="Calibri"/>
                <w:sz w:val="16"/>
                <w:szCs w:val="16"/>
                <w:lang w:val="en-US"/>
              </w:rPr>
              <w:t>numer</w:t>
            </w:r>
            <w:proofErr w:type="spellEnd"/>
            <w:r w:rsidRPr="00407E39">
              <w:rPr>
                <w:rFonts w:cs="Calibri"/>
                <w:sz w:val="16"/>
                <w:szCs w:val="16"/>
                <w:lang w:val="en-US"/>
              </w:rPr>
              <w:t xml:space="preserve"> NIP </w:t>
            </w:r>
            <w:r w:rsidRPr="00407E39">
              <w:rPr>
                <w:rFonts w:cs="Calibri"/>
                <w:spacing w:val="40"/>
                <w:sz w:val="16"/>
                <w:szCs w:val="16"/>
                <w:lang w:val="en-US"/>
              </w:rPr>
              <w:t>..................</w:t>
            </w:r>
            <w:r w:rsidRPr="00407E39">
              <w:rPr>
                <w:rFonts w:cs="Calibri"/>
                <w:sz w:val="16"/>
                <w:szCs w:val="16"/>
                <w:lang w:val="en-US"/>
              </w:rPr>
              <w:t xml:space="preserve"> </w:t>
            </w:r>
            <w:proofErr w:type="spellStart"/>
            <w:r w:rsidRPr="00407E39">
              <w:rPr>
                <w:rFonts w:cs="Calibri"/>
                <w:sz w:val="16"/>
                <w:szCs w:val="16"/>
                <w:lang w:val="en-US"/>
              </w:rPr>
              <w:t>numer</w:t>
            </w:r>
            <w:proofErr w:type="spellEnd"/>
            <w:r w:rsidRPr="00407E39">
              <w:rPr>
                <w:rFonts w:cs="Calibri"/>
                <w:sz w:val="16"/>
                <w:szCs w:val="16"/>
                <w:lang w:val="en-US"/>
              </w:rPr>
              <w:t xml:space="preserve"> REGON </w:t>
            </w:r>
            <w:r w:rsidRPr="00407E39">
              <w:rPr>
                <w:rFonts w:cs="Calibri"/>
                <w:spacing w:val="40"/>
                <w:sz w:val="16"/>
                <w:szCs w:val="16"/>
                <w:lang w:val="en-US"/>
              </w:rPr>
              <w:t xml:space="preserve">................. </w:t>
            </w:r>
          </w:p>
          <w:p w:rsidR="004436ED" w:rsidRPr="00407E39" w:rsidRDefault="004436ED" w:rsidP="00733DDA">
            <w:pPr>
              <w:spacing w:before="0" w:after="0" w:line="288" w:lineRule="auto"/>
              <w:ind w:left="215"/>
              <w:rPr>
                <w:rFonts w:cs="Calibri"/>
                <w:sz w:val="16"/>
                <w:szCs w:val="16"/>
              </w:rPr>
            </w:pPr>
            <w:r w:rsidRPr="00407E39">
              <w:rPr>
                <w:rFonts w:cs="Calibri"/>
                <w:sz w:val="16"/>
                <w:szCs w:val="16"/>
                <w:lang w:val="en-US"/>
              </w:rPr>
              <w:t>fax:</w:t>
            </w:r>
            <w:r w:rsidRPr="00407E39">
              <w:rPr>
                <w:rFonts w:cs="Calibri"/>
                <w:spacing w:val="40"/>
                <w:sz w:val="16"/>
                <w:szCs w:val="16"/>
                <w:lang w:val="en-US"/>
              </w:rPr>
              <w:t xml:space="preserve"> .................... </w:t>
            </w:r>
            <w:r w:rsidRPr="00407E39">
              <w:rPr>
                <w:rFonts w:cs="Calibri"/>
                <w:sz w:val="16"/>
                <w:szCs w:val="16"/>
                <w:lang w:val="en-US"/>
              </w:rPr>
              <w:t>e-mail</w:t>
            </w:r>
            <w:r w:rsidRPr="00407E39">
              <w:rPr>
                <w:rFonts w:cs="Calibri"/>
                <w:spacing w:val="40"/>
                <w:sz w:val="16"/>
                <w:szCs w:val="16"/>
                <w:lang w:val="en-US"/>
              </w:rPr>
              <w:t>....................</w:t>
            </w:r>
          </w:p>
        </w:tc>
      </w:tr>
    </w:tbl>
    <w:p w:rsidR="004436ED" w:rsidRPr="00407E39" w:rsidRDefault="004436ED" w:rsidP="004436ED">
      <w:pPr>
        <w:widowControl w:val="0"/>
        <w:tabs>
          <w:tab w:val="left" w:pos="8460"/>
          <w:tab w:val="left" w:pos="8910"/>
        </w:tabs>
        <w:spacing w:before="0" w:after="0" w:line="240" w:lineRule="auto"/>
        <w:jc w:val="both"/>
        <w:rPr>
          <w:rFonts w:cs="Calibri"/>
        </w:rPr>
      </w:pPr>
    </w:p>
    <w:p w:rsidR="004436ED" w:rsidRPr="00407E39" w:rsidRDefault="004436ED" w:rsidP="004436ED">
      <w:pPr>
        <w:pStyle w:val="Zwykytekst"/>
        <w:spacing w:before="0" w:after="0"/>
        <w:jc w:val="both"/>
        <w:rPr>
          <w:rFonts w:ascii="Calibri" w:hAnsi="Calibri" w:cs="Calibri"/>
          <w:lang w:val="pl-PL"/>
        </w:rPr>
      </w:pPr>
      <w:r w:rsidRPr="00407E39">
        <w:rPr>
          <w:rFonts w:ascii="Calibri" w:hAnsi="Calibri" w:cs="Calibri"/>
        </w:rPr>
        <w:t xml:space="preserve">w odpowiedzi na ogłoszenie o przetargu nieograniczonym </w:t>
      </w:r>
      <w:r w:rsidRPr="00407E39">
        <w:rPr>
          <w:rFonts w:ascii="Calibri" w:hAnsi="Calibri" w:cs="Calibri"/>
          <w:b/>
          <w:bCs/>
        </w:rPr>
        <w:t>„</w:t>
      </w:r>
      <w:r>
        <w:rPr>
          <w:rFonts w:ascii="Calibri" w:hAnsi="Calibri" w:cs="Calibri"/>
          <w:b/>
          <w:bCs/>
          <w:lang w:val="pl-PL"/>
        </w:rPr>
        <w:t>Roboty</w:t>
      </w:r>
      <w:r w:rsidRPr="00407E39">
        <w:rPr>
          <w:rFonts w:ascii="Calibri" w:hAnsi="Calibri" w:cs="Calibri"/>
          <w:b/>
          <w:bCs/>
          <w:lang w:val="pl-PL"/>
        </w:rPr>
        <w:t xml:space="preserve"> </w:t>
      </w:r>
      <w:r>
        <w:rPr>
          <w:rFonts w:ascii="Calibri" w:hAnsi="Calibri" w:cs="Calibri"/>
          <w:b/>
          <w:bCs/>
          <w:lang w:val="pl-PL"/>
        </w:rPr>
        <w:t xml:space="preserve">i konserwacje </w:t>
      </w:r>
      <w:r w:rsidRPr="00407E39">
        <w:rPr>
          <w:rFonts w:ascii="Calibri" w:hAnsi="Calibri" w:cs="Calibri"/>
          <w:b/>
          <w:bCs/>
          <w:lang w:val="pl-PL"/>
        </w:rPr>
        <w:t>tras rowerowych, pieszo-rowerowych oraz</w:t>
      </w:r>
      <w:r w:rsidRPr="00407E39">
        <w:rPr>
          <w:rFonts w:ascii="Calibri" w:hAnsi="Calibri" w:cs="Calibri"/>
          <w:b/>
          <w:bCs/>
        </w:rPr>
        <w:t xml:space="preserve"> elementów małej architektury na terenie l</w:t>
      </w:r>
      <w:r w:rsidRPr="00407E39">
        <w:rPr>
          <w:rFonts w:ascii="Calibri" w:hAnsi="Calibri" w:cs="Calibri"/>
          <w:b/>
          <w:bCs/>
          <w:lang w:val="pl-PL"/>
        </w:rPr>
        <w:t xml:space="preserve">asu </w:t>
      </w:r>
      <w:r w:rsidRPr="00407E39">
        <w:rPr>
          <w:rFonts w:ascii="Calibri" w:hAnsi="Calibri" w:cs="Calibri"/>
          <w:b/>
          <w:bCs/>
        </w:rPr>
        <w:t>przy ul. Sienkiewicza w Iławie w roku 2020</w:t>
      </w:r>
      <w:r w:rsidRPr="00407E39">
        <w:rPr>
          <w:rFonts w:ascii="Calibri" w:hAnsi="Calibri" w:cs="Calibri"/>
          <w:b/>
          <w:bCs/>
          <w:lang w:val="pl-PL"/>
        </w:rPr>
        <w:t>".</w:t>
      </w:r>
      <w:r w:rsidRPr="00407E39">
        <w:rPr>
          <w:rFonts w:ascii="Calibri" w:hAnsi="Calibri" w:cs="Calibri"/>
          <w:lang w:val="pl-PL"/>
        </w:rPr>
        <w:t xml:space="preserve"> </w:t>
      </w:r>
      <w:r w:rsidRPr="00407E39">
        <w:rPr>
          <w:rFonts w:ascii="Calibri" w:hAnsi="Calibri" w:cs="Calibri"/>
        </w:rPr>
        <w:t xml:space="preserve">Postępowanie znak: </w:t>
      </w:r>
      <w:r w:rsidRPr="004436ED">
        <w:rPr>
          <w:rFonts w:ascii="Calibri" w:hAnsi="Calibri" w:cs="Calibri"/>
          <w:b/>
          <w:color w:val="0000FF"/>
        </w:rPr>
        <w:t>ZP.271.</w:t>
      </w:r>
      <w:r w:rsidRPr="004436ED">
        <w:rPr>
          <w:rFonts w:ascii="Calibri" w:hAnsi="Calibri" w:cs="Calibri"/>
          <w:b/>
          <w:color w:val="0000FF"/>
          <w:lang w:val="pl-PL"/>
        </w:rPr>
        <w:t>23.</w:t>
      </w:r>
      <w:r w:rsidRPr="004436ED">
        <w:rPr>
          <w:rFonts w:ascii="Calibri" w:hAnsi="Calibri" w:cs="Calibri"/>
          <w:b/>
          <w:color w:val="0000FF"/>
        </w:rPr>
        <w:t>2020</w:t>
      </w:r>
      <w:r w:rsidRPr="00407E39">
        <w:rPr>
          <w:rFonts w:ascii="Calibri" w:hAnsi="Calibri" w:cs="Calibri"/>
          <w:color w:val="0000FF"/>
        </w:rPr>
        <w:t>,</w:t>
      </w:r>
      <w:r w:rsidRPr="00407E39">
        <w:rPr>
          <w:rFonts w:ascii="Calibri" w:hAnsi="Calibri" w:cs="Calibri"/>
        </w:rPr>
        <w:t xml:space="preserve"> składam(y) niniejszą ofertę: </w:t>
      </w:r>
    </w:p>
    <w:p w:rsidR="004436ED" w:rsidRPr="00407E39" w:rsidRDefault="004436ED" w:rsidP="004436ED">
      <w:pPr>
        <w:widowControl w:val="0"/>
        <w:tabs>
          <w:tab w:val="left" w:pos="8460"/>
          <w:tab w:val="left" w:pos="8910"/>
        </w:tabs>
        <w:spacing w:before="0" w:after="0" w:line="240" w:lineRule="auto"/>
        <w:jc w:val="both"/>
        <w:rPr>
          <w:rFonts w:cs="Calibri"/>
        </w:rPr>
      </w:pPr>
    </w:p>
    <w:p w:rsidR="004436ED" w:rsidRPr="00407E39" w:rsidRDefault="004436ED" w:rsidP="004436ED">
      <w:pPr>
        <w:numPr>
          <w:ilvl w:val="0"/>
          <w:numId w:val="9"/>
        </w:numPr>
        <w:spacing w:before="0" w:after="0" w:line="240" w:lineRule="auto"/>
        <w:jc w:val="both"/>
        <w:rPr>
          <w:rFonts w:cs="Calibri"/>
        </w:rPr>
      </w:pPr>
      <w:r w:rsidRPr="00407E39">
        <w:rPr>
          <w:rFonts w:cs="Calibri"/>
        </w:rPr>
        <w:t>Oferuję wykonanie zamówienia zgodnie z opisem przedmiotu zamówienia i na warunkach płatności określonych w SIWZ za cenę brutto</w:t>
      </w:r>
      <w:r w:rsidRPr="00407E39">
        <w:rPr>
          <w:rFonts w:cs="Calibri"/>
          <w:b/>
        </w:rPr>
        <w:t xml:space="preserve">:............................................ </w:t>
      </w:r>
      <w:r w:rsidRPr="00407E39">
        <w:rPr>
          <w:rFonts w:cs="Calibri"/>
        </w:rPr>
        <w:t xml:space="preserve">w tym należny podatek VAT, </w:t>
      </w:r>
      <w:r w:rsidRPr="00407E39">
        <w:rPr>
          <w:rFonts w:cs="Calibri"/>
          <w:b/>
        </w:rPr>
        <w:t>netto................................ - obliczoną zgodnie z poniższą tabelą</w:t>
      </w:r>
      <w:r w:rsidRPr="00407E39">
        <w:rPr>
          <w:rFonts w:cs="Calibri"/>
        </w:rPr>
        <w:t>:</w:t>
      </w:r>
    </w:p>
    <w:p w:rsidR="004436ED" w:rsidRPr="00407E39" w:rsidRDefault="004436ED" w:rsidP="004436ED">
      <w:pPr>
        <w:spacing w:before="0" w:after="0" w:line="240" w:lineRule="auto"/>
        <w:ind w:left="360"/>
        <w:jc w:val="both"/>
        <w:rPr>
          <w:rFonts w:cs="Calibri"/>
        </w:rPr>
      </w:pPr>
    </w:p>
    <w:tbl>
      <w:tblPr>
        <w:tblW w:w="10078" w:type="dxa"/>
        <w:tblInd w:w="57" w:type="dxa"/>
        <w:tblLayout w:type="fixed"/>
        <w:tblCellMar>
          <w:left w:w="70" w:type="dxa"/>
          <w:right w:w="70" w:type="dxa"/>
        </w:tblCellMar>
        <w:tblLook w:val="04A0"/>
      </w:tblPr>
      <w:tblGrid>
        <w:gridCol w:w="458"/>
        <w:gridCol w:w="1115"/>
        <w:gridCol w:w="4140"/>
        <w:gridCol w:w="800"/>
        <w:gridCol w:w="800"/>
        <w:gridCol w:w="1300"/>
        <w:gridCol w:w="1465"/>
      </w:tblGrid>
      <w:tr w:rsidR="004436ED" w:rsidRPr="00407E39" w:rsidTr="00733DDA">
        <w:trPr>
          <w:trHeight w:val="255"/>
        </w:trPr>
        <w:tc>
          <w:tcPr>
            <w:tcW w:w="10078" w:type="dxa"/>
            <w:gridSpan w:val="7"/>
            <w:vMerge w:val="restart"/>
            <w:tcBorders>
              <w:top w:val="single" w:sz="4" w:space="0" w:color="auto"/>
              <w:left w:val="single" w:sz="4" w:space="0" w:color="auto"/>
              <w:bottom w:val="single" w:sz="4" w:space="0" w:color="000000"/>
              <w:right w:val="single" w:sz="4" w:space="0" w:color="000000"/>
            </w:tcBorders>
            <w:shd w:val="clear" w:color="auto" w:fill="92D050"/>
            <w:vAlign w:val="center"/>
          </w:tcPr>
          <w:p w:rsidR="004436ED" w:rsidRPr="00407E39" w:rsidRDefault="004436ED" w:rsidP="00733DDA">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 xml:space="preserve">Tabela elementów rozliczeniowych na </w:t>
            </w:r>
            <w:r>
              <w:rPr>
                <w:rFonts w:cs="Calibri"/>
                <w:b/>
                <w:bCs/>
                <w:color w:val="000000"/>
                <w:sz w:val="18"/>
                <w:szCs w:val="18"/>
                <w:lang w:eastAsia="pl-PL" w:bidi="ar-SA"/>
              </w:rPr>
              <w:t>remonty i konserwacje</w:t>
            </w:r>
            <w:r w:rsidRPr="00407E39">
              <w:rPr>
                <w:rFonts w:cs="Calibri"/>
                <w:b/>
                <w:bCs/>
                <w:color w:val="000000"/>
                <w:sz w:val="18"/>
                <w:szCs w:val="18"/>
                <w:lang w:eastAsia="pl-PL" w:bidi="ar-SA"/>
              </w:rPr>
              <w:t xml:space="preserve"> tras rowerowych, pieszo-rowerowych oraz elementów małej architektury na terenie lasu przy ul. Sienkiewicza w Iławie </w:t>
            </w:r>
          </w:p>
        </w:tc>
      </w:tr>
      <w:tr w:rsidR="004436ED" w:rsidRPr="00407E39" w:rsidTr="00733DDA">
        <w:trPr>
          <w:trHeight w:val="317"/>
        </w:trPr>
        <w:tc>
          <w:tcPr>
            <w:tcW w:w="10078" w:type="dxa"/>
            <w:gridSpan w:val="7"/>
            <w:vMerge/>
            <w:tcBorders>
              <w:top w:val="single" w:sz="4" w:space="0" w:color="auto"/>
              <w:left w:val="single" w:sz="4" w:space="0" w:color="auto"/>
              <w:bottom w:val="single" w:sz="4" w:space="0" w:color="000000"/>
              <w:right w:val="single" w:sz="4" w:space="0" w:color="000000"/>
            </w:tcBorders>
            <w:shd w:val="clear" w:color="auto" w:fill="92D050"/>
            <w:vAlign w:val="center"/>
          </w:tcPr>
          <w:p w:rsidR="004436ED" w:rsidRPr="00407E39" w:rsidRDefault="004436ED" w:rsidP="00733DDA">
            <w:pPr>
              <w:spacing w:before="0" w:after="0" w:line="240" w:lineRule="auto"/>
              <w:rPr>
                <w:rFonts w:cs="Calibri"/>
                <w:b/>
                <w:bCs/>
                <w:color w:val="000000"/>
                <w:sz w:val="18"/>
                <w:szCs w:val="18"/>
                <w:lang w:eastAsia="pl-PL" w:bidi="ar-SA"/>
              </w:rPr>
            </w:pPr>
          </w:p>
        </w:tc>
      </w:tr>
      <w:tr w:rsidR="004436ED" w:rsidRPr="00407E39" w:rsidTr="00733DDA">
        <w:trPr>
          <w:trHeight w:val="510"/>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Lp.</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Nr specyfikacji</w:t>
            </w:r>
          </w:p>
        </w:tc>
        <w:tc>
          <w:tcPr>
            <w:tcW w:w="414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Opis</w:t>
            </w:r>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Jedn. miary</w:t>
            </w:r>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Ilość / krotność</w:t>
            </w:r>
          </w:p>
        </w:tc>
        <w:tc>
          <w:tcPr>
            <w:tcW w:w="13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Cena netto zł</w:t>
            </w:r>
          </w:p>
        </w:tc>
        <w:tc>
          <w:tcPr>
            <w:tcW w:w="146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 xml:space="preserve">Wartość netto zł </w:t>
            </w:r>
          </w:p>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(5 x 6)</w:t>
            </w:r>
          </w:p>
        </w:tc>
      </w:tr>
      <w:tr w:rsidR="004436ED" w:rsidRPr="00407E39" w:rsidTr="00733DDA">
        <w:trPr>
          <w:trHeight w:val="270"/>
        </w:trPr>
        <w:tc>
          <w:tcPr>
            <w:tcW w:w="458" w:type="dxa"/>
            <w:tcBorders>
              <w:top w:val="nil"/>
              <w:left w:val="single" w:sz="4" w:space="0" w:color="auto"/>
              <w:bottom w:val="nil"/>
              <w:right w:val="single" w:sz="4" w:space="0" w:color="auto"/>
            </w:tcBorders>
            <w:shd w:val="clear" w:color="auto" w:fill="BFBFBF"/>
            <w:noWrap/>
            <w:vAlign w:val="center"/>
          </w:tcPr>
          <w:p w:rsidR="004436ED" w:rsidRPr="00407E39" w:rsidRDefault="004436ED" w:rsidP="00733DDA">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1.</w:t>
            </w:r>
          </w:p>
        </w:tc>
        <w:tc>
          <w:tcPr>
            <w:tcW w:w="1115" w:type="dxa"/>
            <w:tcBorders>
              <w:top w:val="nil"/>
              <w:left w:val="nil"/>
              <w:bottom w:val="nil"/>
              <w:right w:val="single" w:sz="4" w:space="0" w:color="auto"/>
            </w:tcBorders>
            <w:shd w:val="clear" w:color="auto" w:fill="BFBFBF"/>
            <w:noWrap/>
            <w:vAlign w:val="center"/>
          </w:tcPr>
          <w:p w:rsidR="004436ED" w:rsidRPr="00407E39" w:rsidRDefault="004436ED" w:rsidP="00733DDA">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2.</w:t>
            </w:r>
          </w:p>
        </w:tc>
        <w:tc>
          <w:tcPr>
            <w:tcW w:w="4140" w:type="dxa"/>
            <w:tcBorders>
              <w:top w:val="nil"/>
              <w:left w:val="nil"/>
              <w:bottom w:val="nil"/>
              <w:right w:val="single" w:sz="4" w:space="0" w:color="auto"/>
            </w:tcBorders>
            <w:shd w:val="clear" w:color="auto" w:fill="BFBFBF"/>
            <w:vAlign w:val="center"/>
          </w:tcPr>
          <w:p w:rsidR="004436ED" w:rsidRPr="00407E39" w:rsidRDefault="004436ED" w:rsidP="00733DDA">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3.</w:t>
            </w:r>
          </w:p>
        </w:tc>
        <w:tc>
          <w:tcPr>
            <w:tcW w:w="800" w:type="dxa"/>
            <w:tcBorders>
              <w:top w:val="nil"/>
              <w:left w:val="nil"/>
              <w:bottom w:val="nil"/>
              <w:right w:val="single" w:sz="4" w:space="0" w:color="auto"/>
            </w:tcBorders>
            <w:shd w:val="clear" w:color="auto" w:fill="BFBFBF"/>
            <w:noWrap/>
            <w:vAlign w:val="center"/>
          </w:tcPr>
          <w:p w:rsidR="004436ED" w:rsidRPr="00407E39" w:rsidRDefault="004436ED" w:rsidP="00733DDA">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4.</w:t>
            </w:r>
          </w:p>
        </w:tc>
        <w:tc>
          <w:tcPr>
            <w:tcW w:w="800" w:type="dxa"/>
            <w:tcBorders>
              <w:top w:val="nil"/>
              <w:left w:val="nil"/>
              <w:bottom w:val="nil"/>
              <w:right w:val="single" w:sz="4" w:space="0" w:color="auto"/>
            </w:tcBorders>
            <w:shd w:val="clear" w:color="auto" w:fill="BFBFBF"/>
            <w:noWrap/>
            <w:vAlign w:val="center"/>
          </w:tcPr>
          <w:p w:rsidR="004436ED" w:rsidRPr="00407E39" w:rsidRDefault="004436ED" w:rsidP="00733DDA">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5.</w:t>
            </w:r>
          </w:p>
        </w:tc>
        <w:tc>
          <w:tcPr>
            <w:tcW w:w="1300" w:type="dxa"/>
            <w:tcBorders>
              <w:top w:val="nil"/>
              <w:left w:val="nil"/>
              <w:bottom w:val="nil"/>
              <w:right w:val="single" w:sz="4" w:space="0" w:color="auto"/>
            </w:tcBorders>
            <w:shd w:val="clear" w:color="auto" w:fill="BFBFBF"/>
            <w:noWrap/>
            <w:vAlign w:val="center"/>
          </w:tcPr>
          <w:p w:rsidR="004436ED" w:rsidRPr="00407E39" w:rsidRDefault="004436ED" w:rsidP="00733DDA">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6.</w:t>
            </w:r>
          </w:p>
        </w:tc>
        <w:tc>
          <w:tcPr>
            <w:tcW w:w="1465" w:type="dxa"/>
            <w:tcBorders>
              <w:top w:val="nil"/>
              <w:left w:val="nil"/>
              <w:bottom w:val="nil"/>
              <w:right w:val="single" w:sz="4" w:space="0" w:color="auto"/>
            </w:tcBorders>
            <w:shd w:val="clear" w:color="auto" w:fill="BFBFBF"/>
            <w:noWrap/>
            <w:vAlign w:val="center"/>
          </w:tcPr>
          <w:p w:rsidR="004436ED" w:rsidRPr="00407E39" w:rsidRDefault="004436ED" w:rsidP="00733DDA">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7.</w:t>
            </w:r>
          </w:p>
        </w:tc>
      </w:tr>
      <w:tr w:rsidR="004436ED" w:rsidRPr="00407E39" w:rsidTr="00733DDA">
        <w:trPr>
          <w:trHeight w:val="285"/>
        </w:trPr>
        <w:tc>
          <w:tcPr>
            <w:tcW w:w="10078" w:type="dxa"/>
            <w:gridSpan w:val="7"/>
            <w:tcBorders>
              <w:top w:val="double" w:sz="6" w:space="0" w:color="auto"/>
              <w:left w:val="double" w:sz="6" w:space="0" w:color="auto"/>
              <w:bottom w:val="double" w:sz="6" w:space="0" w:color="auto"/>
              <w:right w:val="double" w:sz="6" w:space="0" w:color="000000"/>
            </w:tcBorders>
            <w:shd w:val="clear" w:color="auto" w:fill="FFFF00"/>
            <w:noWrap/>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 UTRZYMANIE ŚCIEŻEK UTWARDZONYCH</w:t>
            </w:r>
          </w:p>
        </w:tc>
      </w:tr>
      <w:tr w:rsidR="004436ED" w:rsidRPr="00407E39" w:rsidTr="00733DDA">
        <w:trPr>
          <w:trHeight w:val="689"/>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1.</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D-04.01.01</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Mechaniczne profilowanie i zagęszczenie uszkodzonej nawierzchni ścieżek rowerowych single </w:t>
            </w:r>
            <w:proofErr w:type="spellStart"/>
            <w:r w:rsidRPr="00407E39">
              <w:rPr>
                <w:rFonts w:cs="Calibri"/>
                <w:color w:val="000000"/>
                <w:sz w:val="18"/>
                <w:szCs w:val="18"/>
                <w:lang w:eastAsia="pl-PL" w:bidi="ar-SA"/>
              </w:rPr>
              <w:t>track</w:t>
            </w:r>
            <w:proofErr w:type="spellEnd"/>
            <w:r w:rsidRPr="00407E39">
              <w:rPr>
                <w:rFonts w:cs="Calibri"/>
                <w:color w:val="000000"/>
                <w:sz w:val="18"/>
                <w:szCs w:val="18"/>
                <w:lang w:eastAsia="pl-PL" w:bidi="ar-SA"/>
              </w:rPr>
              <w:t xml:space="preserve"> (z wcześniejszym usunięciem liści i gałęzi) – przegląd comiesięczny  (zagęszczarka o masie 120-</w:t>
            </w:r>
            <w:smartTag w:uri="urn:schemas-microsoft-com:office:smarttags" w:element="metricconverter">
              <w:smartTagPr>
                <w:attr w:name="ProductID" w:val="150 kg"/>
              </w:smartTagPr>
              <w:r w:rsidRPr="00407E39">
                <w:rPr>
                  <w:rFonts w:cs="Calibri"/>
                  <w:color w:val="000000"/>
                  <w:sz w:val="18"/>
                  <w:szCs w:val="18"/>
                  <w:lang w:eastAsia="pl-PL" w:bidi="ar-SA"/>
                </w:rPr>
                <w:t>150 kg</w:t>
              </w:r>
            </w:smartTag>
            <w:r w:rsidRPr="00407E39">
              <w:rPr>
                <w:rFonts w:cs="Calibri"/>
                <w:color w:val="000000"/>
                <w:sz w:val="18"/>
                <w:szCs w:val="18"/>
                <w:lang w:eastAsia="pl-PL" w:bidi="ar-SA"/>
              </w:rPr>
              <w:t xml:space="preserve">) przyjęto miesięcznie  konieczność naprawy ok. 20 % ubytków z </w:t>
            </w:r>
            <w:smartTag w:uri="urn:schemas-microsoft-com:office:smarttags" w:element="metricconverter">
              <w:smartTagPr>
                <w:attr w:name="ProductID" w:val="1326 m2"/>
              </w:smartTagPr>
              <w:r w:rsidRPr="00407E39">
                <w:rPr>
                  <w:rFonts w:cs="Calibri"/>
                  <w:color w:val="000000"/>
                  <w:sz w:val="18"/>
                  <w:szCs w:val="18"/>
                  <w:lang w:eastAsia="pl-PL" w:bidi="ar-SA"/>
                </w:rPr>
                <w:t>1326 m</w:t>
              </w:r>
              <w:r w:rsidRPr="00407E39">
                <w:rPr>
                  <w:rFonts w:cs="Calibri"/>
                  <w:color w:val="000000"/>
                  <w:sz w:val="18"/>
                  <w:szCs w:val="18"/>
                  <w:vertAlign w:val="superscript"/>
                  <w:lang w:eastAsia="pl-PL" w:bidi="ar-SA"/>
                </w:rPr>
                <w:t>2</w:t>
              </w:r>
            </w:smartTag>
            <w:r w:rsidRPr="00407E39">
              <w:rPr>
                <w:rFonts w:cs="Calibri"/>
                <w:color w:val="000000"/>
                <w:sz w:val="18"/>
                <w:szCs w:val="18"/>
                <w:lang w:eastAsia="pl-PL" w:bidi="ar-SA"/>
              </w:rPr>
              <w:t xml:space="preserve"> </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vertAlign w:val="superscript"/>
                <w:lang w:eastAsia="pl-PL" w:bidi="ar-SA"/>
              </w:rPr>
            </w:pPr>
            <w:proofErr w:type="spellStart"/>
            <w:r w:rsidRPr="00407E39">
              <w:rPr>
                <w:rFonts w:cs="Calibri"/>
                <w:color w:val="000000"/>
                <w:sz w:val="18"/>
                <w:szCs w:val="18"/>
                <w:lang w:eastAsia="pl-PL" w:bidi="ar-SA"/>
              </w:rPr>
              <w:t>Kpl</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5</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 </w:t>
            </w: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 </w:t>
            </w:r>
          </w:p>
        </w:tc>
      </w:tr>
      <w:tr w:rsidR="004436ED" w:rsidRPr="00407E39" w:rsidTr="00733DDA">
        <w:trPr>
          <w:trHeight w:val="689"/>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2.</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D-04.01.01</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Mechaniczne profilowanie i zagęszczenie uszkodzonej nawierzchni ścieżek rowerowych parku umiejętności (z wcześniejszym usunięciem liści i gałęzi)– przegląd comiesięczny (zagęszczarka o masie 120-</w:t>
            </w:r>
            <w:smartTag w:uri="urn:schemas-microsoft-com:office:smarttags" w:element="metricconverter">
              <w:smartTagPr>
                <w:attr w:name="ProductID" w:val="150 kg"/>
              </w:smartTagPr>
              <w:r w:rsidRPr="00407E39">
                <w:rPr>
                  <w:rFonts w:cs="Calibri"/>
                  <w:color w:val="000000"/>
                  <w:sz w:val="18"/>
                  <w:szCs w:val="18"/>
                  <w:lang w:eastAsia="pl-PL" w:bidi="ar-SA"/>
                </w:rPr>
                <w:t>150 kg</w:t>
              </w:r>
            </w:smartTag>
            <w:r w:rsidRPr="00407E39">
              <w:rPr>
                <w:rFonts w:cs="Calibri"/>
                <w:color w:val="000000"/>
                <w:sz w:val="18"/>
                <w:szCs w:val="18"/>
                <w:lang w:eastAsia="pl-PL" w:bidi="ar-SA"/>
              </w:rPr>
              <w:t xml:space="preserve">) przyjęto miesięcznie konieczność naprawy ok. 20 % ubytków z </w:t>
            </w:r>
            <w:smartTag w:uri="urn:schemas-microsoft-com:office:smarttags" w:element="metricconverter">
              <w:smartTagPr>
                <w:attr w:name="ProductID" w:val="336 m2"/>
              </w:smartTagPr>
              <w:r w:rsidRPr="00407E39">
                <w:rPr>
                  <w:rFonts w:cs="Calibri"/>
                  <w:color w:val="000000"/>
                  <w:sz w:val="18"/>
                  <w:szCs w:val="18"/>
                  <w:lang w:eastAsia="pl-PL" w:bidi="ar-SA"/>
                </w:rPr>
                <w:t>336 m</w:t>
              </w:r>
              <w:r w:rsidRPr="00407E39">
                <w:rPr>
                  <w:rFonts w:cs="Calibri"/>
                  <w:color w:val="000000"/>
                  <w:sz w:val="18"/>
                  <w:szCs w:val="18"/>
                  <w:vertAlign w:val="superscript"/>
                  <w:lang w:eastAsia="pl-PL" w:bidi="ar-SA"/>
                </w:rPr>
                <w:t>2</w:t>
              </w:r>
            </w:smartTag>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Kpl</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5</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689"/>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3.</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D-04.01.01</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Mechaniczne profilowanie i zagęszczenie uszkodzonych nawierzchni ścieżek pieszych (z wcześniejszym usunięciem liści i gałęzi) – przegląd comiesięczny (zagęszczarka o masie 120-</w:t>
            </w:r>
            <w:smartTag w:uri="urn:schemas-microsoft-com:office:smarttags" w:element="metricconverter">
              <w:smartTagPr>
                <w:attr w:name="ProductID" w:val="150 kg"/>
              </w:smartTagPr>
              <w:r w:rsidRPr="00407E39">
                <w:rPr>
                  <w:rFonts w:cs="Calibri"/>
                  <w:color w:val="000000"/>
                  <w:sz w:val="18"/>
                  <w:szCs w:val="18"/>
                  <w:lang w:eastAsia="pl-PL" w:bidi="ar-SA"/>
                </w:rPr>
                <w:t>150 kg</w:t>
              </w:r>
            </w:smartTag>
            <w:r w:rsidRPr="00407E39">
              <w:rPr>
                <w:rFonts w:cs="Calibri"/>
                <w:color w:val="000000"/>
                <w:sz w:val="18"/>
                <w:szCs w:val="18"/>
                <w:lang w:eastAsia="pl-PL" w:bidi="ar-SA"/>
              </w:rPr>
              <w:t xml:space="preserve">) przyjęto miesięcznie konieczność naprawy ok. 5 % ubytków z </w:t>
            </w:r>
            <w:smartTag w:uri="urn:schemas-microsoft-com:office:smarttags" w:element="metricconverter">
              <w:smartTagPr>
                <w:attr w:name="ProductID" w:val="2557,00 m2"/>
              </w:smartTagPr>
              <w:r w:rsidRPr="00407E39">
                <w:rPr>
                  <w:rFonts w:cs="Calibri"/>
                  <w:color w:val="000000"/>
                  <w:sz w:val="18"/>
                  <w:szCs w:val="18"/>
                  <w:lang w:eastAsia="pl-PL" w:bidi="ar-SA"/>
                </w:rPr>
                <w:t>2557,00 m</w:t>
              </w:r>
              <w:r w:rsidRPr="00407E39">
                <w:rPr>
                  <w:rFonts w:cs="Calibri"/>
                  <w:color w:val="000000"/>
                  <w:sz w:val="18"/>
                  <w:szCs w:val="18"/>
                  <w:vertAlign w:val="superscript"/>
                  <w:lang w:eastAsia="pl-PL" w:bidi="ar-SA"/>
                </w:rPr>
                <w:t>2</w:t>
              </w:r>
            </w:smartTag>
            <w:r w:rsidRPr="00407E39">
              <w:rPr>
                <w:rFonts w:cs="Calibri"/>
                <w:color w:val="000000"/>
                <w:sz w:val="18"/>
                <w:szCs w:val="18"/>
                <w:lang w:eastAsia="pl-PL" w:bidi="ar-SA"/>
              </w:rPr>
              <w:t xml:space="preserve"> </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Kpl</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5</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524"/>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4.</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D-05.01.02a</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Naprawa nawierzchni ścieżek rowerowych </w:t>
            </w:r>
            <w:proofErr w:type="spellStart"/>
            <w:r w:rsidRPr="00407E39">
              <w:rPr>
                <w:rFonts w:cs="Calibri"/>
                <w:color w:val="000000"/>
                <w:sz w:val="18"/>
                <w:szCs w:val="18"/>
                <w:lang w:eastAsia="pl-PL" w:bidi="ar-SA"/>
              </w:rPr>
              <w:t>singletrack</w:t>
            </w:r>
            <w:proofErr w:type="spellEnd"/>
            <w:r w:rsidRPr="00407E39">
              <w:rPr>
                <w:rFonts w:cs="Calibri"/>
                <w:color w:val="000000"/>
                <w:sz w:val="18"/>
                <w:szCs w:val="18"/>
                <w:lang w:eastAsia="pl-PL" w:bidi="ar-SA"/>
              </w:rPr>
              <w:t xml:space="preserve"> – mechaniczne zagęszczenie uszkodzonej nawierzchni z kruszywa łamanego granitowego 0/11 mm – głębokość ubytków do </w:t>
            </w:r>
            <w:smartTag w:uri="urn:schemas-microsoft-com:office:smarttags" w:element="metricconverter">
              <w:smartTagPr>
                <w:attr w:name="ProductID" w:val="10 cm"/>
              </w:smartTagPr>
              <w:r w:rsidRPr="00407E39">
                <w:rPr>
                  <w:rFonts w:cs="Calibri"/>
                  <w:color w:val="000000"/>
                  <w:sz w:val="18"/>
                  <w:szCs w:val="18"/>
                  <w:lang w:eastAsia="pl-PL" w:bidi="ar-SA"/>
                </w:rPr>
                <w:t>10 cm</w:t>
              </w:r>
            </w:smartTag>
            <w:r w:rsidRPr="00407E39">
              <w:rPr>
                <w:rFonts w:cs="Calibri"/>
                <w:color w:val="000000"/>
                <w:sz w:val="18"/>
                <w:szCs w:val="18"/>
                <w:lang w:eastAsia="pl-PL" w:bidi="ar-SA"/>
              </w:rPr>
              <w:t xml:space="preserve"> – dowóz materiału taczkami ręcznie (zagęszczarka o masie 120-</w:t>
            </w:r>
            <w:smartTag w:uri="urn:schemas-microsoft-com:office:smarttags" w:element="metricconverter">
              <w:smartTagPr>
                <w:attr w:name="ProductID" w:val="150 kg"/>
              </w:smartTagPr>
              <w:r w:rsidRPr="00407E39">
                <w:rPr>
                  <w:rFonts w:cs="Calibri"/>
                  <w:color w:val="000000"/>
                  <w:sz w:val="18"/>
                  <w:szCs w:val="18"/>
                  <w:lang w:eastAsia="pl-PL" w:bidi="ar-SA"/>
                </w:rPr>
                <w:t>150 kg</w:t>
              </w:r>
            </w:smartTag>
            <w:r w:rsidRPr="00407E39">
              <w:rPr>
                <w:rFonts w:cs="Calibri"/>
                <w:color w:val="000000"/>
                <w:sz w:val="18"/>
                <w:szCs w:val="18"/>
                <w:lang w:eastAsia="pl-PL" w:bidi="ar-SA"/>
              </w:rPr>
              <w:t xml:space="preserve">) przyjęto miesięcznie konieczność naprawy ok. 1 % ubytków w nawierzchniach ścieżek rowerowych </w:t>
            </w:r>
            <w:r w:rsidRPr="00407E39">
              <w:rPr>
                <w:rFonts w:cs="Calibri"/>
                <w:color w:val="000000"/>
                <w:sz w:val="18"/>
                <w:szCs w:val="18"/>
                <w:lang w:eastAsia="pl-PL" w:bidi="ar-SA"/>
              </w:rPr>
              <w:br/>
            </w:r>
            <w:r w:rsidRPr="00407E39">
              <w:rPr>
                <w:rFonts w:cs="Calibri"/>
                <w:color w:val="000000"/>
                <w:sz w:val="18"/>
                <w:szCs w:val="18"/>
                <w:lang w:eastAsia="pl-PL" w:bidi="ar-SA"/>
              </w:rPr>
              <w:lastRenderedPageBreak/>
              <w:t xml:space="preserve">( 1326+336)*0,01 – </w:t>
            </w:r>
            <w:smartTag w:uri="urn:schemas-microsoft-com:office:smarttags" w:element="metricconverter">
              <w:smartTagPr>
                <w:attr w:name="ProductID" w:val="16,62 m2"/>
              </w:smartTagPr>
              <w:r w:rsidRPr="00407E39">
                <w:rPr>
                  <w:rFonts w:cs="Calibri"/>
                  <w:color w:val="000000"/>
                  <w:sz w:val="18"/>
                  <w:szCs w:val="18"/>
                  <w:lang w:eastAsia="pl-PL" w:bidi="ar-SA"/>
                </w:rPr>
                <w:t>16,62 m</w:t>
              </w:r>
              <w:r w:rsidRPr="00407E39">
                <w:rPr>
                  <w:rFonts w:cs="Calibri"/>
                  <w:color w:val="000000"/>
                  <w:sz w:val="18"/>
                  <w:szCs w:val="18"/>
                  <w:vertAlign w:val="superscript"/>
                  <w:lang w:eastAsia="pl-PL" w:bidi="ar-SA"/>
                </w:rPr>
                <w:t>2</w:t>
              </w:r>
            </w:smartTag>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lastRenderedPageBreak/>
              <w:t>Kpl</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5</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689"/>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lastRenderedPageBreak/>
              <w:t>5</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D-05.02.01</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Naprawa nawierzchni ścieżek z mieszanek żwirowo-gliniastych na piaszczystym gruncie rodzimym –grubość warstwy po zagęszczeniu 10 cm- dowóz materiału taczkami ręcznie (zagęszczarka o masie 120-150kg) - przyjęto miesięcznie konieczność naprawy ok. 1% ubytków w nawierzchniach ścieżek pieszych – </w:t>
            </w:r>
            <w:smartTag w:uri="urn:schemas-microsoft-com:office:smarttags" w:element="metricconverter">
              <w:smartTagPr>
                <w:attr w:name="ProductID" w:val="25,57 m2"/>
              </w:smartTagPr>
              <w:r w:rsidRPr="00407E39">
                <w:rPr>
                  <w:rFonts w:cs="Calibri"/>
                  <w:color w:val="000000"/>
                  <w:sz w:val="18"/>
                  <w:szCs w:val="18"/>
                  <w:lang w:eastAsia="pl-PL" w:bidi="ar-SA"/>
                </w:rPr>
                <w:t>25,57 m</w:t>
              </w:r>
              <w:r w:rsidRPr="00407E39">
                <w:rPr>
                  <w:rFonts w:cs="Calibri"/>
                  <w:color w:val="000000"/>
                  <w:sz w:val="18"/>
                  <w:szCs w:val="18"/>
                  <w:vertAlign w:val="superscript"/>
                  <w:lang w:eastAsia="pl-PL" w:bidi="ar-SA"/>
                </w:rPr>
                <w:t>2</w:t>
              </w:r>
            </w:smartTag>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kpl</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5</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285"/>
        </w:trPr>
        <w:tc>
          <w:tcPr>
            <w:tcW w:w="10078" w:type="dxa"/>
            <w:gridSpan w:val="7"/>
            <w:tcBorders>
              <w:top w:val="double" w:sz="6" w:space="0" w:color="auto"/>
              <w:left w:val="double" w:sz="6" w:space="0" w:color="auto"/>
              <w:bottom w:val="double" w:sz="6" w:space="0" w:color="auto"/>
              <w:right w:val="double" w:sz="6" w:space="0" w:color="000000"/>
            </w:tcBorders>
            <w:shd w:val="clear" w:color="auto" w:fill="FFFF00"/>
            <w:noWrap/>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2. MYCIE ELENMENTÓW MAŁEJ ARCHITEKTURY</w:t>
            </w:r>
          </w:p>
        </w:tc>
      </w:tr>
      <w:tr w:rsidR="004436ED" w:rsidRPr="00407E39" w:rsidTr="00733DDA">
        <w:trPr>
          <w:trHeight w:val="367"/>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6.</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ławek parkowych (16 szt.)</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szt.</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48</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421"/>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7.</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hamaków (5 szt.)</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szt.</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15</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348"/>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8.</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huśtawek (3 szt.)</w:t>
            </w:r>
          </w:p>
        </w:tc>
        <w:tc>
          <w:tcPr>
            <w:tcW w:w="800" w:type="dxa"/>
            <w:tcBorders>
              <w:top w:val="single" w:sz="4" w:space="0" w:color="auto"/>
              <w:left w:val="nil"/>
              <w:bottom w:val="single" w:sz="4" w:space="0" w:color="auto"/>
              <w:right w:val="single" w:sz="4" w:space="0" w:color="auto"/>
            </w:tcBorders>
            <w:shd w:val="clear" w:color="auto" w:fill="auto"/>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szt.</w:t>
            </w:r>
          </w:p>
        </w:tc>
        <w:tc>
          <w:tcPr>
            <w:tcW w:w="800" w:type="dxa"/>
            <w:tcBorders>
              <w:top w:val="single" w:sz="4" w:space="0" w:color="auto"/>
              <w:left w:val="nil"/>
              <w:bottom w:val="single" w:sz="4" w:space="0" w:color="auto"/>
              <w:right w:val="single" w:sz="4" w:space="0" w:color="auto"/>
            </w:tcBorders>
            <w:shd w:val="clear" w:color="auto" w:fill="auto"/>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9</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359"/>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 xml:space="preserve">   9.</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podestów rowerowych w parku umiejętności</w:t>
            </w:r>
            <w:r w:rsidRPr="00407E39">
              <w:rPr>
                <w:rFonts w:cs="Calibri"/>
                <w:color w:val="000000"/>
                <w:sz w:val="18"/>
                <w:szCs w:val="18"/>
                <w:lang w:eastAsia="pl-PL" w:bidi="ar-SA"/>
              </w:rPr>
              <w:br/>
              <w:t xml:space="preserve"> - </w:t>
            </w:r>
            <w:smartTag w:uri="urn:schemas-microsoft-com:office:smarttags" w:element="metricconverter">
              <w:smartTagPr>
                <w:attr w:name="ProductID" w:val="36,92 m2"/>
              </w:smartTagPr>
              <w:r w:rsidRPr="00407E39">
                <w:rPr>
                  <w:rFonts w:cs="Calibri"/>
                  <w:color w:val="000000"/>
                  <w:sz w:val="18"/>
                  <w:szCs w:val="18"/>
                  <w:lang w:eastAsia="pl-PL" w:bidi="ar-SA"/>
                </w:rPr>
                <w:t>36,92 m</w:t>
              </w:r>
              <w:r w:rsidRPr="00407E39">
                <w:rPr>
                  <w:rFonts w:cs="Calibri"/>
                  <w:color w:val="000000"/>
                  <w:sz w:val="18"/>
                  <w:szCs w:val="18"/>
                  <w:vertAlign w:val="superscript"/>
                  <w:lang w:eastAsia="pl-PL" w:bidi="ar-SA"/>
                </w:rPr>
                <w:t>2</w:t>
              </w:r>
            </w:smartTag>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m</w:t>
            </w:r>
            <w:r w:rsidRPr="00407E39">
              <w:rPr>
                <w:rFonts w:cs="Calibri"/>
                <w:color w:val="000000"/>
                <w:sz w:val="18"/>
                <w:szCs w:val="18"/>
                <w:vertAlign w:val="superscript"/>
                <w:lang w:eastAsia="pl-PL" w:bidi="ar-SA"/>
              </w:rPr>
              <w:t>2</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110,73</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359"/>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10.</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pochwytów balustrad kładki widokowej</w:t>
            </w:r>
            <w:r w:rsidRPr="00407E39">
              <w:rPr>
                <w:rFonts w:cs="Calibri"/>
                <w:color w:val="000000"/>
                <w:sz w:val="18"/>
                <w:szCs w:val="18"/>
                <w:lang w:eastAsia="pl-PL" w:bidi="ar-SA"/>
              </w:rPr>
              <w:br/>
              <w:t>- 116 mb</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mb</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357</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689"/>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11.</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Mycie tablic typ A o wymiarach 90x110cm gięta na wys. 65cm pod kątem 130 </w:t>
            </w:r>
            <w:r w:rsidRPr="00407E39">
              <w:rPr>
                <w:rFonts w:cs="Calibri"/>
                <w:color w:val="000000"/>
                <w:sz w:val="18"/>
                <w:szCs w:val="18"/>
                <w:lang w:eastAsia="pl-PL" w:bidi="ar-SA"/>
              </w:rPr>
              <w:br/>
              <w:t>(4 szt.</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szt.</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12</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689"/>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12.</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tablic typ C - ruchoma tablica na zawiasie, wymiary planszy 50x40cm przy wejściach do parku</w:t>
            </w:r>
            <w:r w:rsidRPr="00407E39">
              <w:rPr>
                <w:rFonts w:cs="Calibri"/>
                <w:color w:val="000000"/>
                <w:sz w:val="18"/>
                <w:szCs w:val="18"/>
                <w:lang w:eastAsia="pl-PL" w:bidi="ar-SA"/>
              </w:rPr>
              <w:br/>
              <w:t>(2 szt.)</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szt.</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6</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689"/>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13.</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tablic identyfikacji wizualnej w poręczy kładki widokowej</w:t>
            </w:r>
            <w:r w:rsidRPr="00407E39">
              <w:rPr>
                <w:rFonts w:cs="Calibri"/>
                <w:color w:val="000000"/>
                <w:sz w:val="18"/>
                <w:szCs w:val="18"/>
                <w:lang w:eastAsia="pl-PL" w:bidi="ar-SA"/>
              </w:rPr>
              <w:br/>
              <w:t>(2 szt.)</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szt.</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6</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689"/>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14.</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tablic typ D - regulamin zjazdowych tras rowerowych (plansza o wymiarach 75x40cm)</w:t>
            </w:r>
            <w:r w:rsidRPr="00407E39">
              <w:rPr>
                <w:rFonts w:cs="Calibri"/>
                <w:color w:val="000000"/>
                <w:sz w:val="18"/>
                <w:szCs w:val="18"/>
                <w:lang w:eastAsia="pl-PL" w:bidi="ar-SA"/>
              </w:rPr>
              <w:br/>
              <w:t>(1 szt.)</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szt.</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3</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689"/>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15.</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koszy trójdzielnych do segregacji odpadów (15 szt.)</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szt</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45</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689"/>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16.</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414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Usuwanie graffiti, naklejek, gum do żucia itp. z wszystkich urządzeń i elementów małej architektury z częstotliwością raz miesiącu</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ryczałt</w:t>
            </w:r>
          </w:p>
        </w:tc>
        <w:tc>
          <w:tcPr>
            <w:tcW w:w="800" w:type="dxa"/>
            <w:tcBorders>
              <w:top w:val="single" w:sz="4" w:space="0" w:color="auto"/>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5</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285"/>
        </w:trPr>
        <w:tc>
          <w:tcPr>
            <w:tcW w:w="10078" w:type="dxa"/>
            <w:gridSpan w:val="7"/>
            <w:tcBorders>
              <w:top w:val="double" w:sz="6" w:space="0" w:color="auto"/>
              <w:left w:val="double" w:sz="6" w:space="0" w:color="auto"/>
              <w:bottom w:val="double" w:sz="6" w:space="0" w:color="auto"/>
              <w:right w:val="double" w:sz="6" w:space="0" w:color="000000"/>
            </w:tcBorders>
            <w:shd w:val="clear" w:color="auto" w:fill="FFFF00"/>
            <w:noWrap/>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3. KONSERWACJA ELENMENTÓW MAŁEJ ARCHITEKTURY</w:t>
            </w:r>
          </w:p>
        </w:tc>
      </w:tr>
      <w:tr w:rsidR="004436ED" w:rsidRPr="00407E39" w:rsidTr="00733DDA">
        <w:trPr>
          <w:trHeight w:val="701"/>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17.</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414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Usuwanie pleśni, </w:t>
            </w:r>
            <w:r w:rsidRPr="00C74FF0">
              <w:rPr>
                <w:rFonts w:cs="Calibri"/>
                <w:color w:val="000000"/>
                <w:sz w:val="18"/>
                <w:szCs w:val="18"/>
                <w:lang w:eastAsia="pl-PL" w:bidi="ar-SA"/>
              </w:rPr>
              <w:t xml:space="preserve">grzybów, sinizny, rdzy </w:t>
            </w:r>
            <w:proofErr w:type="spellStart"/>
            <w:r w:rsidRPr="00C74FF0">
              <w:rPr>
                <w:rFonts w:cs="Calibri"/>
                <w:color w:val="000000"/>
                <w:sz w:val="18"/>
                <w:szCs w:val="18"/>
                <w:lang w:eastAsia="pl-PL" w:bidi="ar-SA"/>
              </w:rPr>
              <w:t>itp</w:t>
            </w:r>
            <w:proofErr w:type="spellEnd"/>
            <w:r w:rsidRPr="00C74FF0">
              <w:rPr>
                <w:rFonts w:cs="Calibri"/>
                <w:color w:val="000000"/>
                <w:sz w:val="18"/>
                <w:szCs w:val="18"/>
                <w:lang w:eastAsia="pl-PL" w:bidi="ar-SA"/>
              </w:rPr>
              <w:t xml:space="preserve"> </w:t>
            </w:r>
            <w:r w:rsidRPr="00C74FF0">
              <w:rPr>
                <w:rFonts w:cs="Calibri"/>
                <w:sz w:val="18"/>
                <w:szCs w:val="18"/>
              </w:rPr>
              <w:t>pochwytów</w:t>
            </w:r>
            <w:r w:rsidRPr="00C74FF0">
              <w:rPr>
                <w:rFonts w:cs="Calibri"/>
                <w:sz w:val="16"/>
                <w:szCs w:val="16"/>
              </w:rPr>
              <w:t xml:space="preserve"> </w:t>
            </w:r>
            <w:r w:rsidRPr="00C74FF0">
              <w:rPr>
                <w:rFonts w:cs="Calibri"/>
                <w:sz w:val="18"/>
                <w:szCs w:val="18"/>
              </w:rPr>
              <w:t xml:space="preserve">na barierkach pomostu ( 2 </w:t>
            </w:r>
            <w:proofErr w:type="spellStart"/>
            <w:r w:rsidRPr="00C74FF0">
              <w:rPr>
                <w:rFonts w:cs="Calibri"/>
                <w:sz w:val="18"/>
                <w:szCs w:val="18"/>
              </w:rPr>
              <w:t>szt</w:t>
            </w:r>
            <w:proofErr w:type="spellEnd"/>
            <w:r w:rsidRPr="00C74FF0">
              <w:rPr>
                <w:rFonts w:cs="Calibri"/>
                <w:sz w:val="18"/>
                <w:szCs w:val="18"/>
              </w:rPr>
              <w:t>)</w:t>
            </w:r>
            <w:r>
              <w:rPr>
                <w:rFonts w:cs="Calibri"/>
                <w:sz w:val="18"/>
                <w:szCs w:val="18"/>
              </w:rPr>
              <w:t>,</w:t>
            </w:r>
            <w:r w:rsidRPr="00C74FF0">
              <w:rPr>
                <w:rFonts w:cs="Calibri"/>
                <w:sz w:val="18"/>
                <w:szCs w:val="18"/>
                <w:lang w:eastAsia="pl-PL" w:bidi="ar-SA"/>
              </w:rPr>
              <w:t xml:space="preserve"> </w:t>
            </w:r>
            <w:r w:rsidRPr="00407E39">
              <w:rPr>
                <w:rFonts w:cs="Calibri"/>
                <w:color w:val="000000"/>
                <w:sz w:val="18"/>
                <w:szCs w:val="18"/>
                <w:lang w:eastAsia="pl-PL" w:bidi="ar-SA"/>
              </w:rPr>
              <w:t>na ławkach parkowych wraz z impregnacją i malowaniem elementów metalowych (16 szt.)</w:t>
            </w:r>
            <w:r>
              <w:rPr>
                <w:rFonts w:cs="Calibri"/>
                <w:color w:val="000000"/>
                <w:sz w:val="18"/>
                <w:szCs w:val="18"/>
                <w:lang w:eastAsia="pl-PL" w:bidi="ar-SA"/>
              </w:rPr>
              <w:t xml:space="preserve"> </w:t>
            </w:r>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szt</w:t>
            </w:r>
            <w:proofErr w:type="spellEnd"/>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Pr>
                <w:rFonts w:cs="Calibri"/>
                <w:color w:val="000000"/>
                <w:sz w:val="18"/>
                <w:szCs w:val="18"/>
                <w:lang w:eastAsia="pl-PL" w:bidi="ar-SA"/>
              </w:rPr>
              <w:t>54</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668"/>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18.</w:t>
            </w:r>
          </w:p>
          <w:p w:rsidR="004436ED" w:rsidRPr="00407E39" w:rsidRDefault="004436ED" w:rsidP="00733DDA">
            <w:pPr>
              <w:spacing w:before="0" w:after="0" w:line="240" w:lineRule="auto"/>
              <w:rPr>
                <w:rFonts w:cs="Calibri"/>
                <w:b/>
                <w:bCs/>
                <w:color w:val="000000"/>
                <w:sz w:val="18"/>
                <w:szCs w:val="18"/>
                <w:lang w:eastAsia="pl-PL" w:bidi="ar-SA"/>
              </w:rPr>
            </w:pP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jc w:val="center"/>
              <w:rPr>
                <w:rFonts w:cs="Calibri"/>
                <w:color w:val="000000"/>
                <w:sz w:val="18"/>
                <w:szCs w:val="18"/>
              </w:rPr>
            </w:pPr>
            <w:r w:rsidRPr="00407E39">
              <w:rPr>
                <w:rFonts w:cs="Calibri"/>
                <w:color w:val="000000"/>
                <w:sz w:val="18"/>
                <w:szCs w:val="18"/>
                <w:lang w:eastAsia="pl-PL" w:bidi="ar-SA"/>
              </w:rPr>
              <w:t>D-05.01.03</w:t>
            </w:r>
          </w:p>
        </w:tc>
        <w:tc>
          <w:tcPr>
            <w:tcW w:w="414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Usuwanie pleśni, grzybów, sinizny </w:t>
            </w:r>
            <w:proofErr w:type="spellStart"/>
            <w:r w:rsidRPr="00407E39">
              <w:rPr>
                <w:rFonts w:cs="Calibri"/>
                <w:color w:val="000000"/>
                <w:sz w:val="18"/>
                <w:szCs w:val="18"/>
                <w:lang w:eastAsia="pl-PL" w:bidi="ar-SA"/>
              </w:rPr>
              <w:t>itp</w:t>
            </w:r>
            <w:proofErr w:type="spellEnd"/>
            <w:r w:rsidRPr="00407E39">
              <w:rPr>
                <w:rFonts w:cs="Calibri"/>
                <w:color w:val="000000"/>
                <w:sz w:val="18"/>
                <w:szCs w:val="18"/>
                <w:lang w:eastAsia="pl-PL" w:bidi="ar-SA"/>
              </w:rPr>
              <w:t xml:space="preserve"> hamaków wraz z impregnacją elementów drewnianych (5 szt.)</w:t>
            </w:r>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szt</w:t>
            </w:r>
            <w:proofErr w:type="spellEnd"/>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15</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1147"/>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19.</w:t>
            </w:r>
          </w:p>
          <w:p w:rsidR="004436ED" w:rsidRPr="00407E39" w:rsidRDefault="004436ED" w:rsidP="00733DDA">
            <w:pPr>
              <w:spacing w:before="0" w:after="0" w:line="240" w:lineRule="auto"/>
              <w:rPr>
                <w:rFonts w:cs="Calibri"/>
                <w:b/>
                <w:bCs/>
                <w:color w:val="000000"/>
                <w:sz w:val="18"/>
                <w:szCs w:val="18"/>
                <w:lang w:eastAsia="pl-PL" w:bidi="ar-SA"/>
              </w:rPr>
            </w:pP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jc w:val="center"/>
              <w:rPr>
                <w:rFonts w:cs="Calibri"/>
                <w:color w:val="000000"/>
                <w:sz w:val="18"/>
                <w:szCs w:val="18"/>
              </w:rPr>
            </w:pPr>
            <w:r w:rsidRPr="00407E39">
              <w:rPr>
                <w:rFonts w:cs="Calibri"/>
                <w:color w:val="000000"/>
                <w:sz w:val="18"/>
                <w:szCs w:val="18"/>
                <w:lang w:eastAsia="pl-PL" w:bidi="ar-SA"/>
              </w:rPr>
              <w:t>D-05.01.03</w:t>
            </w:r>
          </w:p>
        </w:tc>
        <w:tc>
          <w:tcPr>
            <w:tcW w:w="414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Usuwanie pleśni, grzybów, sinizny, rdzy itp. na huśtawkach wraz z impregnacją i malowaniem elementów metalowych - konserwację należy przeprowadzić trzy razy w ciągu roku (3 szt.)</w:t>
            </w:r>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szt</w:t>
            </w:r>
            <w:proofErr w:type="spellEnd"/>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542"/>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20.</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jc w:val="center"/>
              <w:rPr>
                <w:rFonts w:cs="Calibri"/>
                <w:color w:val="000000"/>
                <w:sz w:val="18"/>
                <w:szCs w:val="18"/>
              </w:rPr>
            </w:pPr>
            <w:r w:rsidRPr="00407E39">
              <w:rPr>
                <w:rFonts w:cs="Calibri"/>
                <w:color w:val="000000"/>
                <w:sz w:val="18"/>
                <w:szCs w:val="18"/>
                <w:lang w:eastAsia="pl-PL" w:bidi="ar-SA"/>
              </w:rPr>
              <w:t>D-05.01.03</w:t>
            </w:r>
          </w:p>
        </w:tc>
        <w:tc>
          <w:tcPr>
            <w:tcW w:w="414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Usuwanie pleśni, grzybów, sinizny, rdzy itp. podestów w parku rowerowych umiejętności wraz z impregnacją i malowaniem elementów metalowych</w:t>
            </w:r>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kpl</w:t>
            </w:r>
            <w:proofErr w:type="spellEnd"/>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3</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598"/>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21</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414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Impregnacja poszycia i konstrukcji z drewna przy użyciu szczotek bezpośrednio z konstrukcji (</w:t>
            </w:r>
            <w:smartTag w:uri="urn:schemas-microsoft-com:office:smarttags" w:element="metricconverter">
              <w:smartTagPr>
                <w:attr w:name="ProductID" w:val="36,91 m2"/>
              </w:smartTagPr>
              <w:r w:rsidRPr="00407E39">
                <w:rPr>
                  <w:rFonts w:cs="Calibri"/>
                  <w:color w:val="000000"/>
                  <w:sz w:val="18"/>
                  <w:szCs w:val="18"/>
                  <w:lang w:eastAsia="pl-PL" w:bidi="ar-SA"/>
                </w:rPr>
                <w:t>36,91 m2</w:t>
              </w:r>
            </w:smartTag>
            <w:r w:rsidRPr="00407E39">
              <w:rPr>
                <w:rFonts w:cs="Calibri"/>
                <w:color w:val="000000"/>
                <w:sz w:val="18"/>
                <w:szCs w:val="18"/>
                <w:lang w:eastAsia="pl-PL" w:bidi="ar-SA"/>
              </w:rPr>
              <w:t>)</w:t>
            </w:r>
            <w:r>
              <w:rPr>
                <w:rFonts w:cs="Calibri"/>
                <w:color w:val="000000"/>
                <w:sz w:val="18"/>
                <w:szCs w:val="18"/>
                <w:lang w:eastAsia="pl-PL" w:bidi="ar-SA"/>
              </w:rPr>
              <w:t xml:space="preserve"> -podesty w parku rowerowych umiejętności</w:t>
            </w:r>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m2</w:t>
            </w:r>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110,73</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540"/>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22</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6"/>
                <w:szCs w:val="16"/>
                <w:lang w:eastAsia="pl-PL" w:bidi="ar-SA"/>
              </w:rPr>
            </w:pPr>
            <w:r w:rsidRPr="00407E39">
              <w:rPr>
                <w:rFonts w:cs="Calibri"/>
                <w:color w:val="000000"/>
                <w:sz w:val="16"/>
                <w:szCs w:val="16"/>
                <w:lang w:eastAsia="pl-PL" w:bidi="ar-SA"/>
              </w:rPr>
              <w:t>Analiza indywidualna</w:t>
            </w:r>
          </w:p>
        </w:tc>
        <w:tc>
          <w:tcPr>
            <w:tcW w:w="414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Praca różnego sprzętu mechanicznego </w:t>
            </w:r>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m-g</w:t>
            </w:r>
            <w:proofErr w:type="spellEnd"/>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25</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548"/>
        </w:trPr>
        <w:tc>
          <w:tcPr>
            <w:tcW w:w="458" w:type="dxa"/>
            <w:tcBorders>
              <w:top w:val="nil"/>
              <w:left w:val="single" w:sz="4" w:space="0" w:color="auto"/>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23</w:t>
            </w:r>
          </w:p>
        </w:tc>
        <w:tc>
          <w:tcPr>
            <w:tcW w:w="1115"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6"/>
                <w:szCs w:val="16"/>
                <w:lang w:eastAsia="pl-PL" w:bidi="ar-SA"/>
              </w:rPr>
              <w:t>Analiza indywidualna</w:t>
            </w:r>
          </w:p>
        </w:tc>
        <w:tc>
          <w:tcPr>
            <w:tcW w:w="414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Roboty różne wykonywane ręcznie</w:t>
            </w:r>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r-g</w:t>
            </w:r>
            <w:proofErr w:type="spellEnd"/>
          </w:p>
        </w:tc>
        <w:tc>
          <w:tcPr>
            <w:tcW w:w="800" w:type="dxa"/>
            <w:tcBorders>
              <w:top w:val="nil"/>
              <w:left w:val="nil"/>
              <w:bottom w:val="single" w:sz="4" w:space="0" w:color="auto"/>
              <w:right w:val="single" w:sz="4" w:space="0" w:color="auto"/>
            </w:tcBorders>
            <w:shd w:val="clear" w:color="auto" w:fill="auto"/>
            <w:vAlign w:val="center"/>
          </w:tcPr>
          <w:p w:rsidR="004436ED" w:rsidRPr="00407E39" w:rsidRDefault="004436ED" w:rsidP="00733DDA">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50</w:t>
            </w:r>
          </w:p>
        </w:tc>
        <w:tc>
          <w:tcPr>
            <w:tcW w:w="1300" w:type="dxa"/>
            <w:tcBorders>
              <w:top w:val="nil"/>
              <w:left w:val="nil"/>
              <w:bottom w:val="single" w:sz="4"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c>
          <w:tcPr>
            <w:tcW w:w="1465" w:type="dxa"/>
            <w:tcBorders>
              <w:top w:val="single" w:sz="4" w:space="0" w:color="auto"/>
              <w:left w:val="nil"/>
              <w:bottom w:val="single" w:sz="12" w:space="0" w:color="auto"/>
              <w:right w:val="single" w:sz="4" w:space="0" w:color="auto"/>
            </w:tcBorders>
            <w:shd w:val="clear" w:color="auto" w:fill="auto"/>
            <w:noWrap/>
            <w:vAlign w:val="center"/>
          </w:tcPr>
          <w:p w:rsidR="004436ED" w:rsidRPr="00407E39" w:rsidRDefault="004436ED" w:rsidP="00733DDA">
            <w:pPr>
              <w:spacing w:before="0" w:after="0" w:line="240" w:lineRule="auto"/>
              <w:jc w:val="center"/>
              <w:rPr>
                <w:rFonts w:cs="Calibri"/>
                <w:color w:val="000000"/>
                <w:sz w:val="18"/>
                <w:szCs w:val="18"/>
                <w:lang w:eastAsia="pl-PL" w:bidi="ar-SA"/>
              </w:rPr>
            </w:pPr>
          </w:p>
        </w:tc>
      </w:tr>
      <w:tr w:rsidR="004436ED" w:rsidRPr="00407E39" w:rsidTr="00733DDA">
        <w:trPr>
          <w:trHeight w:val="330"/>
        </w:trPr>
        <w:tc>
          <w:tcPr>
            <w:tcW w:w="8613" w:type="dxa"/>
            <w:gridSpan w:val="6"/>
            <w:tcBorders>
              <w:top w:val="double" w:sz="4" w:space="0" w:color="auto"/>
              <w:left w:val="double" w:sz="4" w:space="0" w:color="auto"/>
              <w:bottom w:val="single" w:sz="4" w:space="0" w:color="auto"/>
              <w:right w:val="single" w:sz="4" w:space="0" w:color="auto"/>
            </w:tcBorders>
            <w:shd w:val="clear" w:color="auto" w:fill="auto"/>
            <w:noWrap/>
            <w:vAlign w:val="bottom"/>
          </w:tcPr>
          <w:p w:rsidR="004436ED" w:rsidRPr="00407E39" w:rsidRDefault="004436ED" w:rsidP="00733DDA">
            <w:pPr>
              <w:spacing w:before="0" w:after="0" w:line="240" w:lineRule="auto"/>
              <w:jc w:val="right"/>
              <w:rPr>
                <w:rFonts w:cs="Calibri"/>
                <w:b/>
                <w:bCs/>
                <w:color w:val="000000"/>
                <w:sz w:val="24"/>
                <w:szCs w:val="24"/>
                <w:lang w:eastAsia="pl-PL" w:bidi="ar-SA"/>
              </w:rPr>
            </w:pPr>
            <w:r w:rsidRPr="00407E39">
              <w:rPr>
                <w:rFonts w:cs="Calibri"/>
                <w:b/>
                <w:bCs/>
                <w:color w:val="000000"/>
                <w:sz w:val="24"/>
                <w:szCs w:val="24"/>
              </w:rPr>
              <w:lastRenderedPageBreak/>
              <w:t xml:space="preserve">Ogółem wartość netto .........................................  </w:t>
            </w:r>
          </w:p>
        </w:tc>
        <w:tc>
          <w:tcPr>
            <w:tcW w:w="1465" w:type="dxa"/>
            <w:tcBorders>
              <w:top w:val="double" w:sz="4" w:space="0" w:color="auto"/>
              <w:left w:val="single" w:sz="4" w:space="0" w:color="auto"/>
              <w:bottom w:val="single" w:sz="4" w:space="0" w:color="auto"/>
              <w:right w:val="double" w:sz="4" w:space="0" w:color="auto"/>
            </w:tcBorders>
            <w:shd w:val="clear" w:color="auto" w:fill="auto"/>
            <w:noWrap/>
            <w:vAlign w:val="bottom"/>
          </w:tcPr>
          <w:p w:rsidR="004436ED" w:rsidRPr="00407E39" w:rsidRDefault="004436ED" w:rsidP="00733DDA">
            <w:pPr>
              <w:spacing w:before="0" w:after="0" w:line="240" w:lineRule="auto"/>
              <w:jc w:val="right"/>
              <w:rPr>
                <w:rFonts w:cs="Calibri"/>
                <w:b/>
                <w:bCs/>
                <w:color w:val="000000"/>
                <w:sz w:val="18"/>
                <w:szCs w:val="18"/>
                <w:lang w:eastAsia="pl-PL" w:bidi="ar-SA"/>
              </w:rPr>
            </w:pPr>
            <w:r w:rsidRPr="00407E39">
              <w:rPr>
                <w:rFonts w:cs="Calibri"/>
                <w:b/>
                <w:bCs/>
                <w:color w:val="000000"/>
                <w:sz w:val="18"/>
                <w:szCs w:val="18"/>
                <w:lang w:eastAsia="pl-PL" w:bidi="ar-SA"/>
              </w:rPr>
              <w:t> </w:t>
            </w:r>
          </w:p>
        </w:tc>
      </w:tr>
      <w:tr w:rsidR="004436ED" w:rsidRPr="00407E39" w:rsidTr="00733DDA">
        <w:trPr>
          <w:trHeight w:val="255"/>
        </w:trPr>
        <w:tc>
          <w:tcPr>
            <w:tcW w:w="8613" w:type="dxa"/>
            <w:gridSpan w:val="6"/>
            <w:tcBorders>
              <w:top w:val="single" w:sz="4" w:space="0" w:color="auto"/>
              <w:left w:val="double" w:sz="4" w:space="0" w:color="auto"/>
              <w:bottom w:val="single" w:sz="4" w:space="0" w:color="auto"/>
              <w:right w:val="single" w:sz="4" w:space="0" w:color="auto"/>
            </w:tcBorders>
            <w:shd w:val="clear" w:color="auto" w:fill="auto"/>
            <w:noWrap/>
            <w:vAlign w:val="bottom"/>
          </w:tcPr>
          <w:p w:rsidR="004436ED" w:rsidRPr="00407E39" w:rsidRDefault="004436ED" w:rsidP="00733DDA">
            <w:pPr>
              <w:spacing w:before="0" w:after="0" w:line="240" w:lineRule="auto"/>
              <w:jc w:val="right"/>
              <w:rPr>
                <w:rFonts w:cs="Calibri"/>
                <w:b/>
                <w:bCs/>
                <w:color w:val="000000"/>
                <w:sz w:val="24"/>
                <w:szCs w:val="24"/>
                <w:lang w:eastAsia="pl-PL" w:bidi="ar-SA"/>
              </w:rPr>
            </w:pPr>
            <w:r w:rsidRPr="00407E39">
              <w:rPr>
                <w:rFonts w:cs="Calibri"/>
                <w:b/>
                <w:bCs/>
                <w:color w:val="000000"/>
                <w:sz w:val="24"/>
                <w:szCs w:val="24"/>
                <w:lang w:eastAsia="pl-PL" w:bidi="ar-SA"/>
              </w:rPr>
              <w:t>VAT 23%</w:t>
            </w:r>
          </w:p>
        </w:tc>
        <w:tc>
          <w:tcPr>
            <w:tcW w:w="1465" w:type="dxa"/>
            <w:tcBorders>
              <w:top w:val="single" w:sz="4" w:space="0" w:color="auto"/>
              <w:left w:val="single" w:sz="4" w:space="0" w:color="auto"/>
              <w:bottom w:val="single" w:sz="4" w:space="0" w:color="auto"/>
              <w:right w:val="double" w:sz="4" w:space="0" w:color="auto"/>
            </w:tcBorders>
            <w:shd w:val="clear" w:color="auto" w:fill="auto"/>
            <w:noWrap/>
            <w:vAlign w:val="bottom"/>
          </w:tcPr>
          <w:p w:rsidR="004436ED" w:rsidRPr="00407E39" w:rsidRDefault="004436ED" w:rsidP="00733DDA">
            <w:pPr>
              <w:spacing w:before="0" w:after="0" w:line="240" w:lineRule="auto"/>
              <w:jc w:val="right"/>
              <w:rPr>
                <w:rFonts w:cs="Calibri"/>
                <w:b/>
                <w:bCs/>
                <w:color w:val="000000"/>
                <w:sz w:val="18"/>
                <w:szCs w:val="18"/>
                <w:lang w:eastAsia="pl-PL" w:bidi="ar-SA"/>
              </w:rPr>
            </w:pPr>
          </w:p>
        </w:tc>
      </w:tr>
      <w:tr w:rsidR="004436ED" w:rsidRPr="00407E39" w:rsidTr="00733DDA">
        <w:trPr>
          <w:trHeight w:val="345"/>
        </w:trPr>
        <w:tc>
          <w:tcPr>
            <w:tcW w:w="8613" w:type="dxa"/>
            <w:gridSpan w:val="6"/>
            <w:tcBorders>
              <w:top w:val="single" w:sz="4" w:space="0" w:color="auto"/>
              <w:left w:val="double" w:sz="4" w:space="0" w:color="auto"/>
              <w:bottom w:val="double" w:sz="4" w:space="0" w:color="auto"/>
              <w:right w:val="single" w:sz="4" w:space="0" w:color="auto"/>
            </w:tcBorders>
            <w:shd w:val="clear" w:color="auto" w:fill="auto"/>
            <w:noWrap/>
            <w:vAlign w:val="bottom"/>
          </w:tcPr>
          <w:p w:rsidR="004436ED" w:rsidRPr="00407E39" w:rsidRDefault="004436ED" w:rsidP="00733DDA">
            <w:pPr>
              <w:spacing w:before="0" w:after="0" w:line="240" w:lineRule="auto"/>
              <w:jc w:val="right"/>
              <w:rPr>
                <w:rFonts w:cs="Calibri"/>
                <w:b/>
                <w:bCs/>
                <w:color w:val="000000"/>
                <w:sz w:val="24"/>
                <w:szCs w:val="24"/>
                <w:lang w:eastAsia="pl-PL" w:bidi="ar-SA"/>
              </w:rPr>
            </w:pPr>
            <w:r w:rsidRPr="00407E39">
              <w:rPr>
                <w:rFonts w:cs="Calibri"/>
                <w:b/>
                <w:bCs/>
                <w:color w:val="000000"/>
                <w:sz w:val="24"/>
                <w:szCs w:val="24"/>
                <w:lang w:eastAsia="pl-PL" w:bidi="ar-SA"/>
              </w:rPr>
              <w:t>Razem brutto: (</w:t>
            </w:r>
            <w:r w:rsidRPr="00407E39">
              <w:rPr>
                <w:rFonts w:cs="Calibri"/>
                <w:b/>
                <w:bCs/>
                <w:color w:val="000000"/>
                <w:sz w:val="24"/>
                <w:szCs w:val="24"/>
              </w:rPr>
              <w:t xml:space="preserve">wartość netto ..........................  </w:t>
            </w:r>
            <w:r w:rsidRPr="00407E39">
              <w:rPr>
                <w:rFonts w:cs="Calibri"/>
                <w:b/>
                <w:bCs/>
                <w:color w:val="000000"/>
                <w:sz w:val="24"/>
                <w:szCs w:val="24"/>
                <w:lang w:eastAsia="pl-PL" w:bidi="ar-SA"/>
              </w:rPr>
              <w:t>+ VAT):</w:t>
            </w:r>
          </w:p>
        </w:tc>
        <w:tc>
          <w:tcPr>
            <w:tcW w:w="1465" w:type="dxa"/>
            <w:tcBorders>
              <w:top w:val="single" w:sz="4" w:space="0" w:color="auto"/>
              <w:left w:val="single" w:sz="4" w:space="0" w:color="auto"/>
              <w:bottom w:val="double" w:sz="4" w:space="0" w:color="auto"/>
              <w:right w:val="double" w:sz="4" w:space="0" w:color="auto"/>
            </w:tcBorders>
            <w:shd w:val="clear" w:color="auto" w:fill="auto"/>
            <w:noWrap/>
            <w:vAlign w:val="bottom"/>
          </w:tcPr>
          <w:p w:rsidR="004436ED" w:rsidRPr="00407E39" w:rsidRDefault="004436ED" w:rsidP="00733DDA">
            <w:pPr>
              <w:spacing w:before="0" w:after="0" w:line="240" w:lineRule="auto"/>
              <w:jc w:val="right"/>
              <w:rPr>
                <w:rFonts w:cs="Calibri"/>
                <w:b/>
                <w:bCs/>
                <w:color w:val="000000"/>
                <w:sz w:val="18"/>
                <w:szCs w:val="18"/>
                <w:lang w:eastAsia="pl-PL" w:bidi="ar-SA"/>
              </w:rPr>
            </w:pPr>
          </w:p>
        </w:tc>
      </w:tr>
      <w:tr w:rsidR="004436ED" w:rsidRPr="00407E39" w:rsidTr="00733DDA">
        <w:trPr>
          <w:trHeight w:val="70"/>
        </w:trPr>
        <w:tc>
          <w:tcPr>
            <w:tcW w:w="10078" w:type="dxa"/>
            <w:gridSpan w:val="7"/>
            <w:tcBorders>
              <w:top w:val="nil"/>
              <w:left w:val="nil"/>
              <w:bottom w:val="nil"/>
              <w:right w:val="nil"/>
            </w:tcBorders>
            <w:shd w:val="clear" w:color="auto" w:fill="auto"/>
            <w:vAlign w:val="bottom"/>
          </w:tcPr>
          <w:p w:rsidR="004436ED" w:rsidRPr="00407E39" w:rsidRDefault="004436ED" w:rsidP="00733DDA">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 </w:t>
            </w:r>
          </w:p>
        </w:tc>
      </w:tr>
    </w:tbl>
    <w:p w:rsidR="004436ED" w:rsidRPr="00407E39" w:rsidRDefault="004436ED" w:rsidP="004436ED">
      <w:pPr>
        <w:numPr>
          <w:ilvl w:val="0"/>
          <w:numId w:val="9"/>
        </w:numPr>
        <w:spacing w:before="0" w:after="0" w:line="240" w:lineRule="auto"/>
        <w:jc w:val="both"/>
        <w:rPr>
          <w:rFonts w:cs="Calibri"/>
          <w:b/>
        </w:rPr>
      </w:pPr>
      <w:r w:rsidRPr="00407E39">
        <w:rPr>
          <w:rFonts w:cs="Calibri"/>
          <w:b/>
        </w:rPr>
        <w:t xml:space="preserve">Oświadczamy, że do realizacji zamówienia zostanie skierowana następująca osoba wyznaczona do pełnienia funkcji kierownika/koordynatora prac i spełniająca wymogi określone w </w:t>
      </w:r>
      <w:r w:rsidRPr="00407E39">
        <w:rPr>
          <w:rFonts w:cs="Calibri"/>
          <w:b/>
          <w:bCs/>
          <w:color w:val="0000FF"/>
        </w:rPr>
        <w:t xml:space="preserve">§XIV ust.4 SIWZ </w:t>
      </w:r>
      <w:r w:rsidRPr="00407E39">
        <w:rPr>
          <w:rFonts w:cs="Calibri"/>
          <w:b/>
        </w:rPr>
        <w:t>– zgodnie z poniższym zestawieniem:</w:t>
      </w:r>
    </w:p>
    <w:tbl>
      <w:tblPr>
        <w:tblW w:w="5000" w:type="pct"/>
        <w:tblCellMar>
          <w:left w:w="0" w:type="dxa"/>
          <w:right w:w="0" w:type="dxa"/>
        </w:tblCellMar>
        <w:tblLook w:val="01E0"/>
      </w:tblPr>
      <w:tblGrid>
        <w:gridCol w:w="287"/>
        <w:gridCol w:w="5058"/>
        <w:gridCol w:w="4549"/>
      </w:tblGrid>
      <w:tr w:rsidR="004436ED" w:rsidRPr="00407E39" w:rsidTr="00733DDA">
        <w:trPr>
          <w:trHeight w:hRule="exact" w:val="544"/>
        </w:trPr>
        <w:tc>
          <w:tcPr>
            <w:tcW w:w="2700"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4436ED" w:rsidRPr="00407E39" w:rsidRDefault="004436ED" w:rsidP="00733DDA">
            <w:pPr>
              <w:jc w:val="center"/>
              <w:rPr>
                <w:rFonts w:cs="Calibri"/>
                <w:b/>
                <w:sz w:val="16"/>
                <w:szCs w:val="16"/>
              </w:rPr>
            </w:pPr>
            <w:r w:rsidRPr="00407E39">
              <w:rPr>
                <w:rFonts w:cs="Calibri"/>
                <w:b/>
              </w:rPr>
              <w:t>KIEROWNIK/KOORDYNATOR PRAC</w:t>
            </w:r>
            <w:r w:rsidRPr="00407E39">
              <w:rPr>
                <w:rFonts w:cs="Calibri"/>
                <w:b/>
                <w:color w:val="000000"/>
              </w:rPr>
              <w:t xml:space="preserve"> </w:t>
            </w:r>
          </w:p>
        </w:tc>
        <w:tc>
          <w:tcPr>
            <w:tcW w:w="2300" w:type="pct"/>
            <w:tcBorders>
              <w:top w:val="double" w:sz="4" w:space="0" w:color="auto"/>
              <w:bottom w:val="single" w:sz="4" w:space="0" w:color="auto"/>
              <w:right w:val="double" w:sz="4" w:space="0" w:color="auto"/>
            </w:tcBorders>
            <w:shd w:val="clear" w:color="auto" w:fill="auto"/>
            <w:vAlign w:val="center"/>
          </w:tcPr>
          <w:p w:rsidR="004436ED" w:rsidRPr="00407E39" w:rsidRDefault="004436ED" w:rsidP="00733DDA">
            <w:pPr>
              <w:rPr>
                <w:rFonts w:cs="Calibri"/>
                <w:b/>
                <w:sz w:val="16"/>
                <w:szCs w:val="16"/>
              </w:rPr>
            </w:pPr>
            <w:r w:rsidRPr="00407E39">
              <w:rPr>
                <w:rFonts w:cs="Calibri"/>
                <w:b/>
                <w:sz w:val="16"/>
                <w:szCs w:val="16"/>
              </w:rPr>
              <w:t xml:space="preserve"> Imię i nazwisko .........................................................</w:t>
            </w:r>
          </w:p>
        </w:tc>
      </w:tr>
      <w:tr w:rsidR="004436ED" w:rsidRPr="00407E39" w:rsidTr="00733DDA">
        <w:trPr>
          <w:trHeight w:hRule="exact" w:val="1301"/>
        </w:trPr>
        <w:tc>
          <w:tcPr>
            <w:tcW w:w="2700" w:type="pct"/>
            <w:gridSpan w:val="2"/>
            <w:tcBorders>
              <w:top w:val="single" w:sz="4" w:space="0" w:color="000000"/>
              <w:left w:val="double" w:sz="4" w:space="0" w:color="auto"/>
              <w:bottom w:val="single" w:sz="4" w:space="0" w:color="000000"/>
              <w:right w:val="single" w:sz="4" w:space="0" w:color="000000"/>
            </w:tcBorders>
            <w:vAlign w:val="center"/>
          </w:tcPr>
          <w:p w:rsidR="004436ED" w:rsidRPr="00407E39" w:rsidRDefault="004436ED" w:rsidP="00733DDA">
            <w:pPr>
              <w:ind w:left="151" w:right="197"/>
              <w:jc w:val="center"/>
              <w:rPr>
                <w:rFonts w:cs="Calibri"/>
                <w:sz w:val="16"/>
                <w:szCs w:val="16"/>
              </w:rPr>
            </w:pPr>
            <w:r w:rsidRPr="00407E39">
              <w:rPr>
                <w:rFonts w:cs="Calibri"/>
                <w:sz w:val="16"/>
                <w:szCs w:val="16"/>
              </w:rPr>
              <w:t>Nazwa realizacji, lokalizacja, opis parametrów ze wskazaniem zakresu</w:t>
            </w:r>
            <w:r w:rsidRPr="00407E39">
              <w:rPr>
                <w:rFonts w:cs="Calibri"/>
                <w:sz w:val="16"/>
                <w:szCs w:val="16"/>
              </w:rPr>
              <w:br/>
              <w:t xml:space="preserve"> (w okresie ostatnich 5 lat) w zakresie robót polegających na budowie lub remoncie obiektów drogowych, elementów małej architektury (np. dróg, chodników, placów, parkingów, ścieżki rowerowej, ścieżek typu single </w:t>
            </w:r>
            <w:proofErr w:type="spellStart"/>
            <w:r w:rsidRPr="00407E39">
              <w:rPr>
                <w:rFonts w:cs="Calibri"/>
                <w:sz w:val="16"/>
                <w:szCs w:val="16"/>
              </w:rPr>
              <w:t>track</w:t>
            </w:r>
            <w:proofErr w:type="spellEnd"/>
            <w:r w:rsidRPr="00407E39">
              <w:rPr>
                <w:rFonts w:cs="Calibri"/>
                <w:sz w:val="16"/>
                <w:szCs w:val="16"/>
              </w:rPr>
              <w:t xml:space="preserve"> o nawierzchni żwirowej lub z kruszywa łamanego, zrealizowanych w ramach jednej umowy (kontraktu)</w:t>
            </w:r>
          </w:p>
        </w:tc>
        <w:tc>
          <w:tcPr>
            <w:tcW w:w="2300" w:type="pct"/>
            <w:tcBorders>
              <w:top w:val="single" w:sz="4" w:space="0" w:color="000000"/>
              <w:left w:val="single" w:sz="4" w:space="0" w:color="000000"/>
              <w:bottom w:val="single" w:sz="4" w:space="0" w:color="000000"/>
              <w:right w:val="double" w:sz="4" w:space="0" w:color="auto"/>
            </w:tcBorders>
            <w:vAlign w:val="center"/>
          </w:tcPr>
          <w:p w:rsidR="004436ED" w:rsidRPr="00407E39" w:rsidRDefault="004436ED" w:rsidP="00733DDA">
            <w:pPr>
              <w:jc w:val="center"/>
              <w:rPr>
                <w:rFonts w:eastAsia="Arial Narrow" w:cs="Calibri"/>
                <w:b/>
                <w:sz w:val="16"/>
                <w:szCs w:val="16"/>
              </w:rPr>
            </w:pPr>
            <w:r w:rsidRPr="00407E39">
              <w:rPr>
                <w:rFonts w:cs="Calibri"/>
                <w:b/>
                <w:sz w:val="16"/>
                <w:szCs w:val="16"/>
              </w:rPr>
              <w:t>Nazwa, adres, dane kontaktowe inwestora</w:t>
            </w:r>
          </w:p>
        </w:tc>
      </w:tr>
      <w:tr w:rsidR="004436ED" w:rsidRPr="00407E39" w:rsidTr="00733DDA">
        <w:trPr>
          <w:trHeight w:hRule="exact" w:val="283"/>
        </w:trPr>
        <w:tc>
          <w:tcPr>
            <w:tcW w:w="2700"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rsidR="004436ED" w:rsidRPr="00407E39" w:rsidRDefault="004436ED" w:rsidP="00733DDA">
            <w:pPr>
              <w:pStyle w:val="TableParagraph"/>
              <w:spacing w:before="0" w:after="0" w:line="240" w:lineRule="auto"/>
              <w:ind w:right="1"/>
              <w:jc w:val="center"/>
              <w:rPr>
                <w:rFonts w:eastAsia="Arial Narrow"/>
                <w:sz w:val="16"/>
                <w:szCs w:val="16"/>
              </w:rPr>
            </w:pPr>
            <w:r w:rsidRPr="00407E39">
              <w:rPr>
                <w:w w:val="99"/>
                <w:sz w:val="16"/>
                <w:szCs w:val="16"/>
              </w:rPr>
              <w:t>1</w:t>
            </w:r>
          </w:p>
        </w:tc>
        <w:tc>
          <w:tcPr>
            <w:tcW w:w="2300" w:type="pct"/>
            <w:tcBorders>
              <w:top w:val="single" w:sz="4" w:space="0" w:color="000000"/>
              <w:left w:val="single" w:sz="4" w:space="0" w:color="000000"/>
              <w:bottom w:val="single" w:sz="4" w:space="0" w:color="000000"/>
              <w:right w:val="double" w:sz="4" w:space="0" w:color="auto"/>
            </w:tcBorders>
            <w:shd w:val="clear" w:color="auto" w:fill="C6D9F1"/>
            <w:vAlign w:val="center"/>
          </w:tcPr>
          <w:p w:rsidR="004436ED" w:rsidRPr="00407E39" w:rsidRDefault="004436ED" w:rsidP="00733DDA">
            <w:pPr>
              <w:pStyle w:val="TableParagraph"/>
              <w:spacing w:before="0" w:after="0" w:line="240" w:lineRule="auto"/>
              <w:ind w:right="4"/>
              <w:jc w:val="center"/>
              <w:rPr>
                <w:rFonts w:eastAsia="Arial Narrow"/>
                <w:sz w:val="16"/>
                <w:szCs w:val="16"/>
              </w:rPr>
            </w:pPr>
            <w:r w:rsidRPr="00407E39">
              <w:rPr>
                <w:w w:val="99"/>
                <w:sz w:val="16"/>
                <w:szCs w:val="16"/>
              </w:rPr>
              <w:t>2</w:t>
            </w:r>
          </w:p>
        </w:tc>
      </w:tr>
      <w:tr w:rsidR="004436ED" w:rsidRPr="00407E39" w:rsidTr="00733DDA">
        <w:trPr>
          <w:trHeight w:hRule="exact" w:val="1285"/>
        </w:trPr>
        <w:tc>
          <w:tcPr>
            <w:tcW w:w="145" w:type="pct"/>
            <w:tcBorders>
              <w:top w:val="single" w:sz="4" w:space="0" w:color="000000"/>
              <w:left w:val="double" w:sz="4" w:space="0" w:color="auto"/>
              <w:bottom w:val="single" w:sz="4" w:space="0" w:color="000000"/>
              <w:right w:val="single" w:sz="4" w:space="0" w:color="000000"/>
            </w:tcBorders>
            <w:vAlign w:val="center"/>
          </w:tcPr>
          <w:p w:rsidR="004436ED" w:rsidRPr="00407E39" w:rsidRDefault="004436ED" w:rsidP="00733DDA">
            <w:pPr>
              <w:pStyle w:val="TableParagraph"/>
              <w:ind w:left="64"/>
              <w:rPr>
                <w:rFonts w:eastAsia="Arial Narrow"/>
                <w:sz w:val="16"/>
                <w:szCs w:val="16"/>
              </w:rPr>
            </w:pPr>
            <w:r w:rsidRPr="00407E39">
              <w:rPr>
                <w:sz w:val="16"/>
                <w:szCs w:val="16"/>
              </w:rPr>
              <w:t>1</w:t>
            </w:r>
          </w:p>
        </w:tc>
        <w:tc>
          <w:tcPr>
            <w:tcW w:w="2556" w:type="pct"/>
            <w:tcBorders>
              <w:top w:val="single" w:sz="4" w:space="0" w:color="000000"/>
              <w:left w:val="single" w:sz="4" w:space="0" w:color="000000"/>
              <w:bottom w:val="single" w:sz="4" w:space="0" w:color="000000"/>
              <w:right w:val="single" w:sz="4" w:space="0" w:color="000000"/>
            </w:tcBorders>
            <w:vAlign w:val="center"/>
          </w:tcPr>
          <w:p w:rsidR="004436ED" w:rsidRPr="00407E39" w:rsidRDefault="004436ED" w:rsidP="004436ED">
            <w:pPr>
              <w:pStyle w:val="Akapitzlist"/>
              <w:widowControl w:val="0"/>
              <w:numPr>
                <w:ilvl w:val="0"/>
                <w:numId w:val="19"/>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zadania ....................................................</w:t>
            </w:r>
          </w:p>
          <w:p w:rsidR="004436ED" w:rsidRPr="00407E39" w:rsidRDefault="004436ED" w:rsidP="004436ED">
            <w:pPr>
              <w:pStyle w:val="Akapitzlist"/>
              <w:widowControl w:val="0"/>
              <w:numPr>
                <w:ilvl w:val="0"/>
                <w:numId w:val="19"/>
              </w:numPr>
              <w:spacing w:before="0" w:after="0" w:line="288" w:lineRule="auto"/>
              <w:ind w:left="272" w:hanging="215"/>
              <w:rPr>
                <w:rFonts w:cs="Calibri"/>
                <w:sz w:val="14"/>
                <w:szCs w:val="14"/>
                <w:lang w:val="pl-PL" w:eastAsia="pl-PL"/>
              </w:rPr>
            </w:pPr>
            <w:r w:rsidRPr="00407E39">
              <w:rPr>
                <w:rFonts w:cs="Calibri"/>
                <w:sz w:val="14"/>
                <w:szCs w:val="14"/>
                <w:lang w:val="pl-PL" w:eastAsia="pl-PL"/>
              </w:rPr>
              <w:t>Lokalizacja ............................................................</w:t>
            </w:r>
          </w:p>
          <w:p w:rsidR="004436ED" w:rsidRPr="00407E39" w:rsidRDefault="004436ED" w:rsidP="004436ED">
            <w:pPr>
              <w:pStyle w:val="Akapitzlist"/>
              <w:widowControl w:val="0"/>
              <w:numPr>
                <w:ilvl w:val="0"/>
                <w:numId w:val="19"/>
              </w:numPr>
              <w:spacing w:before="0" w:after="0" w:line="288" w:lineRule="auto"/>
              <w:ind w:left="272" w:hanging="215"/>
              <w:rPr>
                <w:rFonts w:cs="Calibri"/>
                <w:sz w:val="14"/>
                <w:szCs w:val="14"/>
                <w:lang w:val="pl-PL" w:eastAsia="pl-PL"/>
              </w:rPr>
            </w:pPr>
            <w:r w:rsidRPr="00407E39">
              <w:rPr>
                <w:rFonts w:cs="Calibri"/>
                <w:sz w:val="14"/>
                <w:szCs w:val="14"/>
                <w:lang w:val="pl-PL" w:eastAsia="pl-PL"/>
              </w:rPr>
              <w:t>Powierzchnia  ..............................................................</w:t>
            </w:r>
          </w:p>
          <w:p w:rsidR="004436ED" w:rsidRPr="00407E39" w:rsidRDefault="004436ED" w:rsidP="004436ED">
            <w:pPr>
              <w:pStyle w:val="Akapitzlist"/>
              <w:widowControl w:val="0"/>
              <w:numPr>
                <w:ilvl w:val="0"/>
                <w:numId w:val="19"/>
              </w:numPr>
              <w:spacing w:before="0" w:after="0" w:line="288" w:lineRule="auto"/>
              <w:ind w:left="272" w:hanging="215"/>
              <w:rPr>
                <w:rFonts w:cs="Calibri"/>
                <w:sz w:val="14"/>
                <w:szCs w:val="14"/>
                <w:lang w:val="pl-PL" w:eastAsia="pl-PL"/>
              </w:rPr>
            </w:pPr>
            <w:r w:rsidRPr="00407E39">
              <w:rPr>
                <w:rFonts w:cs="Calibri"/>
                <w:sz w:val="14"/>
                <w:szCs w:val="14"/>
                <w:lang w:val="pl-PL" w:eastAsia="pl-PL"/>
              </w:rPr>
              <w:t>Data realizacji........................</w:t>
            </w:r>
          </w:p>
        </w:tc>
        <w:tc>
          <w:tcPr>
            <w:tcW w:w="2300" w:type="pct"/>
            <w:tcBorders>
              <w:top w:val="single" w:sz="4" w:space="0" w:color="000000"/>
              <w:left w:val="single" w:sz="4" w:space="0" w:color="000000"/>
              <w:bottom w:val="single" w:sz="4" w:space="0" w:color="000000"/>
              <w:right w:val="double" w:sz="4" w:space="0" w:color="auto"/>
            </w:tcBorders>
            <w:vAlign w:val="center"/>
          </w:tcPr>
          <w:p w:rsidR="004436ED" w:rsidRPr="00407E39" w:rsidRDefault="004436ED" w:rsidP="004436ED">
            <w:pPr>
              <w:pStyle w:val="Akapitzlist"/>
              <w:widowControl w:val="0"/>
              <w:numPr>
                <w:ilvl w:val="0"/>
                <w:numId w:val="21"/>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inwestora ............</w:t>
            </w:r>
          </w:p>
          <w:p w:rsidR="004436ED" w:rsidRPr="00407E39" w:rsidRDefault="004436ED" w:rsidP="004436ED">
            <w:pPr>
              <w:pStyle w:val="Akapitzlist"/>
              <w:widowControl w:val="0"/>
              <w:numPr>
                <w:ilvl w:val="0"/>
                <w:numId w:val="21"/>
              </w:numPr>
              <w:spacing w:before="0" w:after="0" w:line="288" w:lineRule="auto"/>
              <w:ind w:left="272" w:hanging="215"/>
              <w:rPr>
                <w:rFonts w:cs="Calibri"/>
                <w:sz w:val="14"/>
                <w:szCs w:val="14"/>
                <w:lang w:val="pl-PL" w:eastAsia="pl-PL"/>
              </w:rPr>
            </w:pPr>
            <w:r w:rsidRPr="00407E39">
              <w:rPr>
                <w:rFonts w:cs="Calibri"/>
                <w:sz w:val="14"/>
                <w:szCs w:val="14"/>
                <w:lang w:val="pl-PL" w:eastAsia="pl-PL"/>
              </w:rPr>
              <w:t>Adres ............</w:t>
            </w:r>
          </w:p>
          <w:p w:rsidR="004436ED" w:rsidRPr="00407E39" w:rsidRDefault="004436ED" w:rsidP="004436ED">
            <w:pPr>
              <w:pStyle w:val="Akapitzlist"/>
              <w:widowControl w:val="0"/>
              <w:numPr>
                <w:ilvl w:val="0"/>
                <w:numId w:val="21"/>
              </w:numPr>
              <w:spacing w:before="0" w:after="0" w:line="288" w:lineRule="auto"/>
              <w:ind w:left="272" w:hanging="215"/>
              <w:rPr>
                <w:rFonts w:cs="Calibri"/>
                <w:sz w:val="14"/>
                <w:szCs w:val="14"/>
                <w:lang w:val="pl-PL" w:eastAsia="pl-PL"/>
              </w:rPr>
            </w:pPr>
            <w:r w:rsidRPr="00407E39">
              <w:rPr>
                <w:rFonts w:cs="Calibri"/>
                <w:sz w:val="14"/>
                <w:szCs w:val="14"/>
                <w:lang w:val="pl-PL" w:eastAsia="pl-PL"/>
              </w:rPr>
              <w:t>Telefon.......................</w:t>
            </w:r>
          </w:p>
        </w:tc>
      </w:tr>
      <w:tr w:rsidR="004436ED" w:rsidRPr="00407E39" w:rsidTr="00733DDA">
        <w:trPr>
          <w:trHeight w:hRule="exact" w:val="1119"/>
        </w:trPr>
        <w:tc>
          <w:tcPr>
            <w:tcW w:w="145" w:type="pct"/>
            <w:tcBorders>
              <w:top w:val="single" w:sz="4" w:space="0" w:color="000000"/>
              <w:left w:val="double" w:sz="4" w:space="0" w:color="auto"/>
              <w:bottom w:val="single" w:sz="4" w:space="0" w:color="000000"/>
              <w:right w:val="single" w:sz="4" w:space="0" w:color="000000"/>
            </w:tcBorders>
            <w:vAlign w:val="center"/>
          </w:tcPr>
          <w:p w:rsidR="004436ED" w:rsidRPr="00407E39" w:rsidRDefault="004436ED" w:rsidP="00733DDA">
            <w:pPr>
              <w:pStyle w:val="TableParagraph"/>
              <w:ind w:left="64"/>
              <w:rPr>
                <w:rFonts w:eastAsia="Arial Narrow"/>
                <w:sz w:val="16"/>
                <w:szCs w:val="16"/>
              </w:rPr>
            </w:pPr>
            <w:r w:rsidRPr="00407E39">
              <w:rPr>
                <w:sz w:val="16"/>
                <w:szCs w:val="16"/>
              </w:rPr>
              <w:t>2</w:t>
            </w:r>
          </w:p>
        </w:tc>
        <w:tc>
          <w:tcPr>
            <w:tcW w:w="2556" w:type="pct"/>
            <w:tcBorders>
              <w:top w:val="single" w:sz="4" w:space="0" w:color="000000"/>
              <w:left w:val="single" w:sz="4" w:space="0" w:color="000000"/>
              <w:bottom w:val="single" w:sz="4" w:space="0" w:color="000000"/>
              <w:right w:val="single" w:sz="4" w:space="0" w:color="000000"/>
            </w:tcBorders>
            <w:vAlign w:val="center"/>
          </w:tcPr>
          <w:p w:rsidR="004436ED" w:rsidRPr="00407E39" w:rsidRDefault="004436ED" w:rsidP="004436ED">
            <w:pPr>
              <w:pStyle w:val="Akapitzlist"/>
              <w:widowControl w:val="0"/>
              <w:numPr>
                <w:ilvl w:val="0"/>
                <w:numId w:val="20"/>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zadania ....................................................</w:t>
            </w:r>
          </w:p>
          <w:p w:rsidR="004436ED" w:rsidRPr="00407E39" w:rsidRDefault="004436ED" w:rsidP="004436ED">
            <w:pPr>
              <w:pStyle w:val="Akapitzlist"/>
              <w:widowControl w:val="0"/>
              <w:numPr>
                <w:ilvl w:val="0"/>
                <w:numId w:val="20"/>
              </w:numPr>
              <w:spacing w:before="0" w:after="0" w:line="288" w:lineRule="auto"/>
              <w:ind w:left="272" w:hanging="215"/>
              <w:rPr>
                <w:rFonts w:cs="Calibri"/>
                <w:sz w:val="14"/>
                <w:szCs w:val="14"/>
                <w:lang w:val="pl-PL" w:eastAsia="pl-PL"/>
              </w:rPr>
            </w:pPr>
            <w:r w:rsidRPr="00407E39">
              <w:rPr>
                <w:rFonts w:cs="Calibri"/>
                <w:sz w:val="14"/>
                <w:szCs w:val="14"/>
                <w:lang w:val="pl-PL" w:eastAsia="pl-PL"/>
              </w:rPr>
              <w:t>Lokalizacja ............................................................</w:t>
            </w:r>
          </w:p>
          <w:p w:rsidR="004436ED" w:rsidRPr="00407E39" w:rsidRDefault="004436ED" w:rsidP="004436ED">
            <w:pPr>
              <w:pStyle w:val="Akapitzlist"/>
              <w:widowControl w:val="0"/>
              <w:numPr>
                <w:ilvl w:val="0"/>
                <w:numId w:val="20"/>
              </w:numPr>
              <w:spacing w:before="0" w:after="0" w:line="288" w:lineRule="auto"/>
              <w:ind w:left="272" w:hanging="215"/>
              <w:rPr>
                <w:rFonts w:cs="Calibri"/>
                <w:sz w:val="14"/>
                <w:szCs w:val="14"/>
                <w:lang w:val="pl-PL" w:eastAsia="pl-PL"/>
              </w:rPr>
            </w:pPr>
            <w:r w:rsidRPr="00407E39">
              <w:rPr>
                <w:rFonts w:cs="Calibri"/>
                <w:sz w:val="14"/>
                <w:szCs w:val="14"/>
                <w:lang w:val="pl-PL" w:eastAsia="pl-PL"/>
              </w:rPr>
              <w:t>Powierzchnia..............................................................</w:t>
            </w:r>
          </w:p>
          <w:p w:rsidR="004436ED" w:rsidRPr="00407E39" w:rsidRDefault="004436ED" w:rsidP="004436ED">
            <w:pPr>
              <w:pStyle w:val="Akapitzlist"/>
              <w:widowControl w:val="0"/>
              <w:numPr>
                <w:ilvl w:val="0"/>
                <w:numId w:val="20"/>
              </w:numPr>
              <w:spacing w:before="0" w:after="0" w:line="288" w:lineRule="auto"/>
              <w:ind w:left="272" w:hanging="215"/>
              <w:rPr>
                <w:rFonts w:cs="Calibri"/>
                <w:sz w:val="14"/>
                <w:szCs w:val="14"/>
                <w:lang w:val="pl-PL" w:eastAsia="pl-PL"/>
              </w:rPr>
            </w:pPr>
            <w:r w:rsidRPr="00407E39">
              <w:rPr>
                <w:rFonts w:cs="Calibri"/>
                <w:sz w:val="14"/>
                <w:szCs w:val="14"/>
                <w:lang w:val="pl-PL" w:eastAsia="pl-PL"/>
              </w:rPr>
              <w:t>Data realizacji........................</w:t>
            </w:r>
          </w:p>
        </w:tc>
        <w:tc>
          <w:tcPr>
            <w:tcW w:w="2300" w:type="pct"/>
            <w:tcBorders>
              <w:top w:val="single" w:sz="4" w:space="0" w:color="000000"/>
              <w:left w:val="single" w:sz="4" w:space="0" w:color="000000"/>
              <w:bottom w:val="single" w:sz="4" w:space="0" w:color="000000"/>
              <w:right w:val="double" w:sz="4" w:space="0" w:color="auto"/>
            </w:tcBorders>
            <w:vAlign w:val="center"/>
          </w:tcPr>
          <w:p w:rsidR="004436ED" w:rsidRPr="00407E39" w:rsidRDefault="004436ED" w:rsidP="004436ED">
            <w:pPr>
              <w:pStyle w:val="Akapitzlist"/>
              <w:widowControl w:val="0"/>
              <w:numPr>
                <w:ilvl w:val="0"/>
                <w:numId w:val="22"/>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inwestora ............</w:t>
            </w:r>
          </w:p>
          <w:p w:rsidR="004436ED" w:rsidRPr="00407E39" w:rsidRDefault="004436ED" w:rsidP="004436ED">
            <w:pPr>
              <w:pStyle w:val="Akapitzlist"/>
              <w:widowControl w:val="0"/>
              <w:numPr>
                <w:ilvl w:val="0"/>
                <w:numId w:val="22"/>
              </w:numPr>
              <w:spacing w:before="0" w:after="0" w:line="288" w:lineRule="auto"/>
              <w:ind w:left="272" w:hanging="215"/>
              <w:rPr>
                <w:rFonts w:cs="Calibri"/>
                <w:sz w:val="14"/>
                <w:szCs w:val="14"/>
                <w:lang w:val="pl-PL" w:eastAsia="pl-PL"/>
              </w:rPr>
            </w:pPr>
            <w:r w:rsidRPr="00407E39">
              <w:rPr>
                <w:rFonts w:cs="Calibri"/>
                <w:sz w:val="14"/>
                <w:szCs w:val="14"/>
                <w:lang w:val="pl-PL" w:eastAsia="pl-PL"/>
              </w:rPr>
              <w:t>Adres ............</w:t>
            </w:r>
          </w:p>
          <w:p w:rsidR="004436ED" w:rsidRPr="00407E39" w:rsidRDefault="004436ED" w:rsidP="004436ED">
            <w:pPr>
              <w:pStyle w:val="Akapitzlist"/>
              <w:widowControl w:val="0"/>
              <w:numPr>
                <w:ilvl w:val="0"/>
                <w:numId w:val="22"/>
              </w:numPr>
              <w:spacing w:before="0" w:after="0" w:line="288" w:lineRule="auto"/>
              <w:ind w:left="272" w:hanging="215"/>
              <w:rPr>
                <w:rFonts w:cs="Calibri"/>
                <w:sz w:val="14"/>
                <w:szCs w:val="14"/>
                <w:lang w:val="pl-PL" w:eastAsia="pl-PL"/>
              </w:rPr>
            </w:pPr>
            <w:r w:rsidRPr="00407E39">
              <w:rPr>
                <w:rFonts w:cs="Calibri"/>
                <w:sz w:val="14"/>
                <w:szCs w:val="14"/>
                <w:lang w:val="pl-PL" w:eastAsia="pl-PL"/>
              </w:rPr>
              <w:t>Telefon.......................</w:t>
            </w:r>
          </w:p>
        </w:tc>
      </w:tr>
      <w:tr w:rsidR="004436ED" w:rsidRPr="00407E39" w:rsidTr="00733DDA">
        <w:trPr>
          <w:trHeight w:hRule="exact" w:val="1135"/>
        </w:trPr>
        <w:tc>
          <w:tcPr>
            <w:tcW w:w="145" w:type="pct"/>
            <w:tcBorders>
              <w:top w:val="single" w:sz="4" w:space="0" w:color="000000"/>
              <w:left w:val="double" w:sz="4" w:space="0" w:color="auto"/>
              <w:bottom w:val="single" w:sz="4" w:space="0" w:color="000000"/>
              <w:right w:val="single" w:sz="4" w:space="0" w:color="000000"/>
            </w:tcBorders>
            <w:vAlign w:val="center"/>
          </w:tcPr>
          <w:p w:rsidR="004436ED" w:rsidRPr="00407E39" w:rsidRDefault="004436ED" w:rsidP="00733DDA">
            <w:pPr>
              <w:pStyle w:val="TableParagraph"/>
              <w:ind w:left="64"/>
              <w:rPr>
                <w:rFonts w:eastAsia="Arial Narrow"/>
                <w:sz w:val="16"/>
                <w:szCs w:val="16"/>
              </w:rPr>
            </w:pPr>
            <w:r w:rsidRPr="00407E39">
              <w:rPr>
                <w:sz w:val="16"/>
                <w:szCs w:val="16"/>
              </w:rPr>
              <w:t>3</w:t>
            </w:r>
          </w:p>
        </w:tc>
        <w:tc>
          <w:tcPr>
            <w:tcW w:w="2556" w:type="pct"/>
            <w:tcBorders>
              <w:top w:val="single" w:sz="4" w:space="0" w:color="000000"/>
              <w:left w:val="single" w:sz="4" w:space="0" w:color="000000"/>
              <w:bottom w:val="single" w:sz="4" w:space="0" w:color="000000"/>
              <w:right w:val="single" w:sz="4" w:space="0" w:color="000000"/>
            </w:tcBorders>
            <w:vAlign w:val="center"/>
          </w:tcPr>
          <w:p w:rsidR="004436ED" w:rsidRPr="00407E39" w:rsidRDefault="004436ED" w:rsidP="004436ED">
            <w:pPr>
              <w:pStyle w:val="Akapitzlist"/>
              <w:widowControl w:val="0"/>
              <w:numPr>
                <w:ilvl w:val="0"/>
                <w:numId w:val="23"/>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zadania ....................................................</w:t>
            </w:r>
          </w:p>
          <w:p w:rsidR="004436ED" w:rsidRPr="00407E39" w:rsidRDefault="004436ED" w:rsidP="004436ED">
            <w:pPr>
              <w:pStyle w:val="Akapitzlist"/>
              <w:widowControl w:val="0"/>
              <w:numPr>
                <w:ilvl w:val="0"/>
                <w:numId w:val="23"/>
              </w:numPr>
              <w:spacing w:before="0" w:after="0" w:line="288" w:lineRule="auto"/>
              <w:ind w:left="272" w:hanging="215"/>
              <w:rPr>
                <w:rFonts w:cs="Calibri"/>
                <w:sz w:val="14"/>
                <w:szCs w:val="14"/>
                <w:lang w:val="pl-PL" w:eastAsia="pl-PL"/>
              </w:rPr>
            </w:pPr>
            <w:r w:rsidRPr="00407E39">
              <w:rPr>
                <w:rFonts w:cs="Calibri"/>
                <w:sz w:val="14"/>
                <w:szCs w:val="14"/>
                <w:lang w:val="pl-PL" w:eastAsia="pl-PL"/>
              </w:rPr>
              <w:t>Lokalizacja ............................................................</w:t>
            </w:r>
          </w:p>
          <w:p w:rsidR="004436ED" w:rsidRPr="00407E39" w:rsidRDefault="004436ED" w:rsidP="004436ED">
            <w:pPr>
              <w:pStyle w:val="Akapitzlist"/>
              <w:widowControl w:val="0"/>
              <w:numPr>
                <w:ilvl w:val="0"/>
                <w:numId w:val="23"/>
              </w:numPr>
              <w:spacing w:before="0" w:after="0" w:line="288" w:lineRule="auto"/>
              <w:ind w:left="272" w:hanging="215"/>
              <w:rPr>
                <w:rFonts w:cs="Calibri"/>
                <w:sz w:val="14"/>
                <w:szCs w:val="14"/>
                <w:lang w:val="pl-PL" w:eastAsia="pl-PL"/>
              </w:rPr>
            </w:pPr>
            <w:r w:rsidRPr="00407E39">
              <w:rPr>
                <w:rFonts w:cs="Calibri"/>
                <w:sz w:val="14"/>
                <w:szCs w:val="14"/>
                <w:lang w:val="pl-PL" w:eastAsia="pl-PL"/>
              </w:rPr>
              <w:t>Powierzchnia.........................................................</w:t>
            </w:r>
          </w:p>
          <w:p w:rsidR="004436ED" w:rsidRPr="00407E39" w:rsidRDefault="004436ED" w:rsidP="004436ED">
            <w:pPr>
              <w:pStyle w:val="Akapitzlist"/>
              <w:widowControl w:val="0"/>
              <w:numPr>
                <w:ilvl w:val="0"/>
                <w:numId w:val="23"/>
              </w:numPr>
              <w:spacing w:before="0" w:after="0" w:line="288" w:lineRule="auto"/>
              <w:ind w:left="272" w:hanging="215"/>
              <w:rPr>
                <w:rFonts w:cs="Calibri"/>
                <w:sz w:val="14"/>
                <w:szCs w:val="14"/>
                <w:lang w:val="pl-PL" w:eastAsia="pl-PL"/>
              </w:rPr>
            </w:pPr>
            <w:r w:rsidRPr="00407E39">
              <w:rPr>
                <w:rFonts w:cs="Calibri"/>
                <w:sz w:val="14"/>
                <w:szCs w:val="14"/>
                <w:lang w:val="pl-PL" w:eastAsia="pl-PL"/>
              </w:rPr>
              <w:t>Data realizacji........................</w:t>
            </w:r>
          </w:p>
        </w:tc>
        <w:tc>
          <w:tcPr>
            <w:tcW w:w="2300" w:type="pct"/>
            <w:tcBorders>
              <w:top w:val="single" w:sz="4" w:space="0" w:color="000000"/>
              <w:left w:val="single" w:sz="4" w:space="0" w:color="000000"/>
              <w:bottom w:val="single" w:sz="4" w:space="0" w:color="000000"/>
              <w:right w:val="double" w:sz="4" w:space="0" w:color="auto"/>
            </w:tcBorders>
            <w:vAlign w:val="center"/>
          </w:tcPr>
          <w:p w:rsidR="004436ED" w:rsidRPr="00407E39" w:rsidRDefault="004436ED" w:rsidP="004436ED">
            <w:pPr>
              <w:pStyle w:val="Akapitzlist"/>
              <w:widowControl w:val="0"/>
              <w:numPr>
                <w:ilvl w:val="0"/>
                <w:numId w:val="24"/>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inwestora ............</w:t>
            </w:r>
          </w:p>
          <w:p w:rsidR="004436ED" w:rsidRPr="00407E39" w:rsidRDefault="004436ED" w:rsidP="004436ED">
            <w:pPr>
              <w:pStyle w:val="Akapitzlist"/>
              <w:widowControl w:val="0"/>
              <w:numPr>
                <w:ilvl w:val="0"/>
                <w:numId w:val="24"/>
              </w:numPr>
              <w:spacing w:before="0" w:after="0" w:line="288" w:lineRule="auto"/>
              <w:ind w:left="272" w:hanging="215"/>
              <w:rPr>
                <w:rFonts w:cs="Calibri"/>
                <w:sz w:val="14"/>
                <w:szCs w:val="14"/>
                <w:lang w:val="pl-PL" w:eastAsia="pl-PL"/>
              </w:rPr>
            </w:pPr>
            <w:r w:rsidRPr="00407E39">
              <w:rPr>
                <w:rFonts w:cs="Calibri"/>
                <w:sz w:val="14"/>
                <w:szCs w:val="14"/>
                <w:lang w:val="pl-PL" w:eastAsia="pl-PL"/>
              </w:rPr>
              <w:t>Adres ............</w:t>
            </w:r>
          </w:p>
          <w:p w:rsidR="004436ED" w:rsidRPr="00407E39" w:rsidRDefault="004436ED" w:rsidP="004436ED">
            <w:pPr>
              <w:pStyle w:val="Akapitzlist"/>
              <w:widowControl w:val="0"/>
              <w:numPr>
                <w:ilvl w:val="0"/>
                <w:numId w:val="24"/>
              </w:numPr>
              <w:spacing w:before="0" w:after="0" w:line="288" w:lineRule="auto"/>
              <w:ind w:left="272" w:hanging="215"/>
              <w:rPr>
                <w:rFonts w:cs="Calibri"/>
                <w:sz w:val="14"/>
                <w:szCs w:val="14"/>
                <w:lang w:val="pl-PL" w:eastAsia="pl-PL"/>
              </w:rPr>
            </w:pPr>
            <w:r w:rsidRPr="00407E39">
              <w:rPr>
                <w:rFonts w:cs="Calibri"/>
                <w:sz w:val="14"/>
                <w:szCs w:val="14"/>
                <w:lang w:val="pl-PL" w:eastAsia="pl-PL"/>
              </w:rPr>
              <w:t>Telefon.......................</w:t>
            </w:r>
          </w:p>
        </w:tc>
      </w:tr>
      <w:tr w:rsidR="004436ED" w:rsidRPr="00407E39" w:rsidTr="00733DDA">
        <w:trPr>
          <w:trHeight w:hRule="exact" w:val="1135"/>
        </w:trPr>
        <w:tc>
          <w:tcPr>
            <w:tcW w:w="145" w:type="pct"/>
            <w:tcBorders>
              <w:top w:val="single" w:sz="4" w:space="0" w:color="000000"/>
              <w:left w:val="double" w:sz="4" w:space="0" w:color="auto"/>
              <w:bottom w:val="single" w:sz="4" w:space="0" w:color="000000"/>
              <w:right w:val="single" w:sz="4" w:space="0" w:color="000000"/>
            </w:tcBorders>
            <w:vAlign w:val="center"/>
          </w:tcPr>
          <w:p w:rsidR="004436ED" w:rsidRPr="00407E39" w:rsidRDefault="004436ED" w:rsidP="00733DDA">
            <w:pPr>
              <w:pStyle w:val="TableParagraph"/>
              <w:ind w:left="64"/>
              <w:rPr>
                <w:sz w:val="16"/>
                <w:szCs w:val="16"/>
              </w:rPr>
            </w:pPr>
            <w:r w:rsidRPr="00407E39">
              <w:rPr>
                <w:sz w:val="16"/>
                <w:szCs w:val="16"/>
              </w:rPr>
              <w:t>4</w:t>
            </w:r>
          </w:p>
        </w:tc>
        <w:tc>
          <w:tcPr>
            <w:tcW w:w="2556" w:type="pct"/>
            <w:tcBorders>
              <w:top w:val="single" w:sz="4" w:space="0" w:color="000000"/>
              <w:left w:val="single" w:sz="4" w:space="0" w:color="000000"/>
              <w:bottom w:val="single" w:sz="4" w:space="0" w:color="000000"/>
              <w:right w:val="single" w:sz="4" w:space="0" w:color="000000"/>
            </w:tcBorders>
            <w:vAlign w:val="center"/>
          </w:tcPr>
          <w:p w:rsidR="004436ED" w:rsidRPr="00407E39" w:rsidRDefault="004436ED" w:rsidP="004436ED">
            <w:pPr>
              <w:pStyle w:val="Akapitzlist"/>
              <w:widowControl w:val="0"/>
              <w:numPr>
                <w:ilvl w:val="0"/>
                <w:numId w:val="26"/>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zadania ....................................................</w:t>
            </w:r>
          </w:p>
          <w:p w:rsidR="004436ED" w:rsidRPr="00407E39" w:rsidRDefault="004436ED" w:rsidP="004436ED">
            <w:pPr>
              <w:pStyle w:val="Akapitzlist"/>
              <w:widowControl w:val="0"/>
              <w:numPr>
                <w:ilvl w:val="0"/>
                <w:numId w:val="26"/>
              </w:numPr>
              <w:spacing w:before="0" w:after="0" w:line="288" w:lineRule="auto"/>
              <w:ind w:left="272" w:hanging="215"/>
              <w:rPr>
                <w:rFonts w:cs="Calibri"/>
                <w:sz w:val="14"/>
                <w:szCs w:val="14"/>
                <w:lang w:val="pl-PL" w:eastAsia="pl-PL"/>
              </w:rPr>
            </w:pPr>
            <w:r w:rsidRPr="00407E39">
              <w:rPr>
                <w:rFonts w:cs="Calibri"/>
                <w:sz w:val="14"/>
                <w:szCs w:val="14"/>
                <w:lang w:val="pl-PL" w:eastAsia="pl-PL"/>
              </w:rPr>
              <w:t>Lokalizacja ............................................................</w:t>
            </w:r>
          </w:p>
          <w:p w:rsidR="004436ED" w:rsidRPr="00407E39" w:rsidRDefault="004436ED" w:rsidP="004436ED">
            <w:pPr>
              <w:pStyle w:val="Akapitzlist"/>
              <w:widowControl w:val="0"/>
              <w:numPr>
                <w:ilvl w:val="0"/>
                <w:numId w:val="26"/>
              </w:numPr>
              <w:spacing w:before="0" w:after="0" w:line="288" w:lineRule="auto"/>
              <w:ind w:left="272" w:hanging="215"/>
              <w:rPr>
                <w:rFonts w:cs="Calibri"/>
                <w:sz w:val="14"/>
                <w:szCs w:val="14"/>
                <w:lang w:val="pl-PL" w:eastAsia="pl-PL"/>
              </w:rPr>
            </w:pPr>
            <w:r w:rsidRPr="00407E39">
              <w:rPr>
                <w:rFonts w:cs="Calibri"/>
                <w:sz w:val="14"/>
                <w:szCs w:val="14"/>
                <w:lang w:val="pl-PL" w:eastAsia="pl-PL"/>
              </w:rPr>
              <w:t>Powierzchnia ..............................................................</w:t>
            </w:r>
          </w:p>
          <w:p w:rsidR="004436ED" w:rsidRPr="00407E39" w:rsidRDefault="004436ED" w:rsidP="004436ED">
            <w:pPr>
              <w:pStyle w:val="Akapitzlist"/>
              <w:widowControl w:val="0"/>
              <w:numPr>
                <w:ilvl w:val="0"/>
                <w:numId w:val="26"/>
              </w:numPr>
              <w:spacing w:before="0" w:after="0" w:line="288" w:lineRule="auto"/>
              <w:ind w:left="272" w:hanging="215"/>
              <w:rPr>
                <w:rFonts w:cs="Calibri"/>
                <w:sz w:val="14"/>
                <w:szCs w:val="14"/>
                <w:lang w:val="pl-PL" w:eastAsia="pl-PL"/>
              </w:rPr>
            </w:pPr>
            <w:r w:rsidRPr="00407E39">
              <w:rPr>
                <w:rFonts w:cs="Calibri"/>
                <w:sz w:val="14"/>
                <w:szCs w:val="14"/>
                <w:lang w:val="pl-PL" w:eastAsia="pl-PL"/>
              </w:rPr>
              <w:t>Data realizacji........................</w:t>
            </w:r>
          </w:p>
        </w:tc>
        <w:tc>
          <w:tcPr>
            <w:tcW w:w="2300" w:type="pct"/>
            <w:tcBorders>
              <w:top w:val="single" w:sz="4" w:space="0" w:color="000000"/>
              <w:left w:val="single" w:sz="4" w:space="0" w:color="000000"/>
              <w:bottom w:val="single" w:sz="4" w:space="0" w:color="000000"/>
              <w:right w:val="double" w:sz="4" w:space="0" w:color="auto"/>
            </w:tcBorders>
            <w:vAlign w:val="center"/>
          </w:tcPr>
          <w:p w:rsidR="004436ED" w:rsidRPr="00407E39" w:rsidRDefault="004436ED" w:rsidP="004436ED">
            <w:pPr>
              <w:pStyle w:val="Akapitzlist"/>
              <w:widowControl w:val="0"/>
              <w:numPr>
                <w:ilvl w:val="0"/>
                <w:numId w:val="25"/>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inwestora ............</w:t>
            </w:r>
          </w:p>
          <w:p w:rsidR="004436ED" w:rsidRPr="00407E39" w:rsidRDefault="004436ED" w:rsidP="004436ED">
            <w:pPr>
              <w:pStyle w:val="Akapitzlist"/>
              <w:widowControl w:val="0"/>
              <w:numPr>
                <w:ilvl w:val="0"/>
                <w:numId w:val="25"/>
              </w:numPr>
              <w:spacing w:before="0" w:after="0" w:line="288" w:lineRule="auto"/>
              <w:ind w:left="272" w:hanging="215"/>
              <w:rPr>
                <w:rFonts w:cs="Calibri"/>
                <w:sz w:val="14"/>
                <w:szCs w:val="14"/>
                <w:lang w:val="pl-PL" w:eastAsia="pl-PL"/>
              </w:rPr>
            </w:pPr>
            <w:r w:rsidRPr="00407E39">
              <w:rPr>
                <w:rFonts w:cs="Calibri"/>
                <w:sz w:val="14"/>
                <w:szCs w:val="14"/>
                <w:lang w:val="pl-PL" w:eastAsia="pl-PL"/>
              </w:rPr>
              <w:t>Adres ............</w:t>
            </w:r>
          </w:p>
          <w:p w:rsidR="004436ED" w:rsidRPr="00407E39" w:rsidRDefault="004436ED" w:rsidP="004436ED">
            <w:pPr>
              <w:pStyle w:val="Akapitzlist"/>
              <w:widowControl w:val="0"/>
              <w:numPr>
                <w:ilvl w:val="0"/>
                <w:numId w:val="25"/>
              </w:numPr>
              <w:spacing w:before="0" w:after="0" w:line="288" w:lineRule="auto"/>
              <w:ind w:left="272" w:hanging="215"/>
              <w:rPr>
                <w:rFonts w:cs="Calibri"/>
                <w:sz w:val="14"/>
                <w:szCs w:val="14"/>
                <w:lang w:val="pl-PL" w:eastAsia="pl-PL"/>
              </w:rPr>
            </w:pPr>
            <w:r w:rsidRPr="00407E39">
              <w:rPr>
                <w:rFonts w:cs="Calibri"/>
                <w:sz w:val="14"/>
                <w:szCs w:val="14"/>
                <w:lang w:val="pl-PL" w:eastAsia="pl-PL"/>
              </w:rPr>
              <w:t>Telefon.......................</w:t>
            </w:r>
          </w:p>
        </w:tc>
      </w:tr>
      <w:tr w:rsidR="004436ED" w:rsidRPr="00407E39" w:rsidTr="00733DDA">
        <w:trPr>
          <w:trHeight w:hRule="exact" w:val="1135"/>
        </w:trPr>
        <w:tc>
          <w:tcPr>
            <w:tcW w:w="145" w:type="pct"/>
            <w:tcBorders>
              <w:top w:val="single" w:sz="4" w:space="0" w:color="000000"/>
              <w:left w:val="double" w:sz="4" w:space="0" w:color="auto"/>
              <w:bottom w:val="double" w:sz="4" w:space="0" w:color="auto"/>
              <w:right w:val="single" w:sz="4" w:space="0" w:color="000000"/>
            </w:tcBorders>
            <w:vAlign w:val="center"/>
          </w:tcPr>
          <w:p w:rsidR="004436ED" w:rsidRPr="00407E39" w:rsidRDefault="004436ED" w:rsidP="00733DDA">
            <w:pPr>
              <w:pStyle w:val="TableParagraph"/>
              <w:ind w:left="64"/>
              <w:rPr>
                <w:sz w:val="16"/>
                <w:szCs w:val="16"/>
              </w:rPr>
            </w:pPr>
            <w:r w:rsidRPr="00407E39">
              <w:rPr>
                <w:sz w:val="16"/>
                <w:szCs w:val="16"/>
              </w:rPr>
              <w:t>5</w:t>
            </w:r>
          </w:p>
        </w:tc>
        <w:tc>
          <w:tcPr>
            <w:tcW w:w="2556" w:type="pct"/>
            <w:tcBorders>
              <w:top w:val="single" w:sz="4" w:space="0" w:color="000000"/>
              <w:left w:val="single" w:sz="4" w:space="0" w:color="000000"/>
              <w:bottom w:val="double" w:sz="4" w:space="0" w:color="auto"/>
              <w:right w:val="single" w:sz="4" w:space="0" w:color="000000"/>
            </w:tcBorders>
            <w:vAlign w:val="center"/>
          </w:tcPr>
          <w:p w:rsidR="004436ED" w:rsidRPr="00407E39" w:rsidRDefault="004436ED" w:rsidP="004436ED">
            <w:pPr>
              <w:pStyle w:val="Akapitzlist"/>
              <w:widowControl w:val="0"/>
              <w:numPr>
                <w:ilvl w:val="0"/>
                <w:numId w:val="27"/>
              </w:numPr>
              <w:spacing w:before="0" w:after="0" w:line="288" w:lineRule="auto"/>
              <w:rPr>
                <w:rFonts w:cs="Calibri"/>
                <w:sz w:val="14"/>
                <w:szCs w:val="14"/>
                <w:lang w:val="pl-PL" w:eastAsia="pl-PL"/>
              </w:rPr>
            </w:pPr>
            <w:r w:rsidRPr="00407E39">
              <w:rPr>
                <w:rFonts w:cs="Calibri"/>
                <w:sz w:val="14"/>
                <w:szCs w:val="14"/>
                <w:lang w:val="pl-PL" w:eastAsia="pl-PL"/>
              </w:rPr>
              <w:t>Nazwa zadania ....................................................</w:t>
            </w:r>
          </w:p>
          <w:p w:rsidR="004436ED" w:rsidRPr="00407E39" w:rsidRDefault="004436ED" w:rsidP="004436ED">
            <w:pPr>
              <w:pStyle w:val="Akapitzlist"/>
              <w:widowControl w:val="0"/>
              <w:numPr>
                <w:ilvl w:val="0"/>
                <w:numId w:val="27"/>
              </w:numPr>
              <w:spacing w:before="0" w:after="0" w:line="288" w:lineRule="auto"/>
              <w:ind w:left="272" w:hanging="215"/>
              <w:rPr>
                <w:rFonts w:cs="Calibri"/>
                <w:sz w:val="14"/>
                <w:szCs w:val="14"/>
                <w:lang w:val="pl-PL" w:eastAsia="pl-PL"/>
              </w:rPr>
            </w:pPr>
            <w:r w:rsidRPr="00407E39">
              <w:rPr>
                <w:rFonts w:cs="Calibri"/>
                <w:sz w:val="14"/>
                <w:szCs w:val="14"/>
                <w:lang w:val="pl-PL" w:eastAsia="pl-PL"/>
              </w:rPr>
              <w:t>Lokalizacja ............................................................</w:t>
            </w:r>
          </w:p>
          <w:p w:rsidR="004436ED" w:rsidRPr="00407E39" w:rsidRDefault="004436ED" w:rsidP="004436ED">
            <w:pPr>
              <w:pStyle w:val="Akapitzlist"/>
              <w:widowControl w:val="0"/>
              <w:numPr>
                <w:ilvl w:val="0"/>
                <w:numId w:val="27"/>
              </w:numPr>
              <w:spacing w:before="0" w:after="0" w:line="288" w:lineRule="auto"/>
              <w:ind w:left="272" w:hanging="215"/>
              <w:rPr>
                <w:rFonts w:cs="Calibri"/>
                <w:sz w:val="14"/>
                <w:szCs w:val="14"/>
                <w:lang w:val="pl-PL" w:eastAsia="pl-PL"/>
              </w:rPr>
            </w:pPr>
            <w:r w:rsidRPr="00407E39">
              <w:rPr>
                <w:rFonts w:cs="Calibri"/>
                <w:sz w:val="14"/>
                <w:szCs w:val="14"/>
                <w:lang w:val="pl-PL" w:eastAsia="pl-PL"/>
              </w:rPr>
              <w:t>Powierzchnia ..............................................................</w:t>
            </w:r>
          </w:p>
          <w:p w:rsidR="004436ED" w:rsidRPr="00407E39" w:rsidRDefault="004436ED" w:rsidP="004436ED">
            <w:pPr>
              <w:pStyle w:val="Akapitzlist"/>
              <w:widowControl w:val="0"/>
              <w:numPr>
                <w:ilvl w:val="0"/>
                <w:numId w:val="27"/>
              </w:numPr>
              <w:spacing w:before="0" w:after="0" w:line="288" w:lineRule="auto"/>
              <w:ind w:left="272" w:hanging="215"/>
              <w:rPr>
                <w:rFonts w:cs="Calibri"/>
                <w:sz w:val="14"/>
                <w:szCs w:val="14"/>
                <w:lang w:val="pl-PL" w:eastAsia="pl-PL"/>
              </w:rPr>
            </w:pPr>
            <w:r w:rsidRPr="00407E39">
              <w:rPr>
                <w:rFonts w:cs="Calibri"/>
                <w:sz w:val="14"/>
                <w:szCs w:val="14"/>
                <w:lang w:val="pl-PL" w:eastAsia="pl-PL"/>
              </w:rPr>
              <w:t>Data realizacji........................</w:t>
            </w:r>
          </w:p>
        </w:tc>
        <w:tc>
          <w:tcPr>
            <w:tcW w:w="2300" w:type="pct"/>
            <w:tcBorders>
              <w:top w:val="single" w:sz="4" w:space="0" w:color="000000"/>
              <w:left w:val="single" w:sz="4" w:space="0" w:color="000000"/>
              <w:bottom w:val="double" w:sz="4" w:space="0" w:color="auto"/>
              <w:right w:val="double" w:sz="4" w:space="0" w:color="auto"/>
            </w:tcBorders>
            <w:vAlign w:val="center"/>
          </w:tcPr>
          <w:p w:rsidR="004436ED" w:rsidRPr="00407E39" w:rsidRDefault="004436ED" w:rsidP="004436ED">
            <w:pPr>
              <w:pStyle w:val="Akapitzlist"/>
              <w:widowControl w:val="0"/>
              <w:numPr>
                <w:ilvl w:val="0"/>
                <w:numId w:val="28"/>
              </w:numPr>
              <w:spacing w:before="0" w:after="0" w:line="288" w:lineRule="auto"/>
              <w:rPr>
                <w:rFonts w:cs="Calibri"/>
                <w:sz w:val="14"/>
                <w:szCs w:val="14"/>
                <w:lang w:val="pl-PL" w:eastAsia="pl-PL"/>
              </w:rPr>
            </w:pPr>
            <w:r w:rsidRPr="00407E39">
              <w:rPr>
                <w:rFonts w:cs="Calibri"/>
                <w:sz w:val="14"/>
                <w:szCs w:val="14"/>
                <w:lang w:val="pl-PL" w:eastAsia="pl-PL"/>
              </w:rPr>
              <w:t>Nazwa inwestora ............</w:t>
            </w:r>
          </w:p>
          <w:p w:rsidR="004436ED" w:rsidRPr="00407E39" w:rsidRDefault="004436ED" w:rsidP="004436ED">
            <w:pPr>
              <w:pStyle w:val="Akapitzlist"/>
              <w:widowControl w:val="0"/>
              <w:numPr>
                <w:ilvl w:val="0"/>
                <w:numId w:val="28"/>
              </w:numPr>
              <w:spacing w:before="0" w:after="0" w:line="288" w:lineRule="auto"/>
              <w:ind w:left="272" w:hanging="215"/>
              <w:rPr>
                <w:rFonts w:cs="Calibri"/>
                <w:sz w:val="14"/>
                <w:szCs w:val="14"/>
                <w:lang w:val="pl-PL" w:eastAsia="pl-PL"/>
              </w:rPr>
            </w:pPr>
            <w:r w:rsidRPr="00407E39">
              <w:rPr>
                <w:rFonts w:cs="Calibri"/>
                <w:sz w:val="14"/>
                <w:szCs w:val="14"/>
                <w:lang w:val="pl-PL" w:eastAsia="pl-PL"/>
              </w:rPr>
              <w:t>Adres ............</w:t>
            </w:r>
          </w:p>
          <w:p w:rsidR="004436ED" w:rsidRPr="00407E39" w:rsidRDefault="004436ED" w:rsidP="004436ED">
            <w:pPr>
              <w:pStyle w:val="Akapitzlist"/>
              <w:widowControl w:val="0"/>
              <w:numPr>
                <w:ilvl w:val="0"/>
                <w:numId w:val="28"/>
              </w:numPr>
              <w:spacing w:before="0" w:after="0" w:line="288" w:lineRule="auto"/>
              <w:ind w:left="272" w:hanging="215"/>
              <w:rPr>
                <w:rFonts w:cs="Calibri"/>
                <w:sz w:val="14"/>
                <w:szCs w:val="14"/>
                <w:lang w:val="pl-PL" w:eastAsia="pl-PL"/>
              </w:rPr>
            </w:pPr>
            <w:r w:rsidRPr="00407E39">
              <w:rPr>
                <w:rFonts w:cs="Calibri"/>
                <w:sz w:val="14"/>
                <w:szCs w:val="14"/>
                <w:lang w:val="pl-PL" w:eastAsia="pl-PL"/>
              </w:rPr>
              <w:t>Telefon.......................</w:t>
            </w:r>
          </w:p>
        </w:tc>
      </w:tr>
    </w:tbl>
    <w:p w:rsidR="004436ED" w:rsidRPr="00C810EF" w:rsidRDefault="004436ED" w:rsidP="004436ED">
      <w:pPr>
        <w:numPr>
          <w:ilvl w:val="0"/>
          <w:numId w:val="9"/>
        </w:numPr>
        <w:spacing w:before="0" w:after="0" w:line="240" w:lineRule="auto"/>
        <w:jc w:val="both"/>
        <w:rPr>
          <w:rFonts w:cs="Calibri"/>
        </w:rPr>
      </w:pPr>
      <w:r w:rsidRPr="00C810EF">
        <w:rPr>
          <w:rFonts w:cs="Calibri"/>
        </w:rPr>
        <w:t xml:space="preserve">Oświadczamy, że: </w:t>
      </w:r>
    </w:p>
    <w:p w:rsidR="004436ED" w:rsidRPr="00C810EF" w:rsidRDefault="004436ED" w:rsidP="004436ED">
      <w:pPr>
        <w:pStyle w:val="ListParagraph"/>
        <w:numPr>
          <w:ilvl w:val="0"/>
          <w:numId w:val="17"/>
        </w:numPr>
        <w:tabs>
          <w:tab w:val="clear" w:pos="360"/>
          <w:tab w:val="num" w:pos="700"/>
        </w:tabs>
        <w:spacing w:before="0" w:after="0" w:line="240" w:lineRule="auto"/>
        <w:ind w:left="700" w:hanging="300"/>
        <w:jc w:val="both"/>
        <w:rPr>
          <w:rFonts w:ascii="Calibri" w:hAnsi="Calibri" w:cs="Calibri"/>
          <w:sz w:val="20"/>
        </w:rPr>
      </w:pPr>
      <w:r w:rsidRPr="00C810EF">
        <w:rPr>
          <w:rFonts w:ascii="Calibri" w:hAnsi="Calibri" w:cs="Calibri"/>
          <w:sz w:val="20"/>
        </w:rPr>
        <w:t xml:space="preserve">zapoznaliśmy się ze specyfikacją istotnych warunków zamówienia oraz zdobyliśmy konieczne informacje potrzebne do właściwego wykonania zamówienia, </w:t>
      </w:r>
    </w:p>
    <w:p w:rsidR="004436ED" w:rsidRPr="00C810EF" w:rsidRDefault="004436ED" w:rsidP="004436ED">
      <w:pPr>
        <w:pStyle w:val="ListParagraph"/>
        <w:numPr>
          <w:ilvl w:val="0"/>
          <w:numId w:val="17"/>
        </w:numPr>
        <w:tabs>
          <w:tab w:val="clear" w:pos="360"/>
          <w:tab w:val="num" w:pos="700"/>
        </w:tabs>
        <w:spacing w:before="0" w:after="0" w:line="240" w:lineRule="auto"/>
        <w:ind w:left="700" w:hanging="300"/>
        <w:jc w:val="both"/>
        <w:rPr>
          <w:rFonts w:ascii="Calibri" w:hAnsi="Calibri" w:cs="Calibri"/>
          <w:sz w:val="20"/>
        </w:rPr>
      </w:pPr>
      <w:r w:rsidRPr="00C810EF">
        <w:rPr>
          <w:rFonts w:ascii="Calibri" w:hAnsi="Calibri" w:cs="Calibri"/>
          <w:sz w:val="20"/>
        </w:rPr>
        <w:t>jesteśmy związani niniejszą ofertą przez okres 30 dni od upływu terminu składania ofert.</w:t>
      </w:r>
    </w:p>
    <w:p w:rsidR="004436ED" w:rsidRPr="00C810EF" w:rsidRDefault="004436ED" w:rsidP="004436ED">
      <w:pPr>
        <w:pStyle w:val="ListParagraph"/>
        <w:numPr>
          <w:ilvl w:val="0"/>
          <w:numId w:val="17"/>
        </w:numPr>
        <w:tabs>
          <w:tab w:val="clear" w:pos="360"/>
          <w:tab w:val="num" w:pos="700"/>
        </w:tabs>
        <w:spacing w:before="0" w:after="0" w:line="240" w:lineRule="auto"/>
        <w:ind w:left="700" w:hanging="300"/>
        <w:jc w:val="both"/>
        <w:rPr>
          <w:rFonts w:ascii="Calibri" w:hAnsi="Calibri" w:cs="Calibri"/>
          <w:sz w:val="20"/>
        </w:rPr>
      </w:pPr>
      <w:r w:rsidRPr="00C810EF">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4436ED" w:rsidRPr="00C810EF" w:rsidRDefault="004436ED" w:rsidP="004436ED">
      <w:pPr>
        <w:pStyle w:val="ListParagraph"/>
        <w:numPr>
          <w:ilvl w:val="0"/>
          <w:numId w:val="17"/>
        </w:numPr>
        <w:tabs>
          <w:tab w:val="clear" w:pos="360"/>
          <w:tab w:val="num" w:pos="700"/>
        </w:tabs>
        <w:spacing w:before="0" w:after="0" w:line="240" w:lineRule="auto"/>
        <w:ind w:left="700" w:hanging="300"/>
        <w:jc w:val="both"/>
        <w:rPr>
          <w:rFonts w:ascii="Calibri" w:hAnsi="Calibri" w:cs="Calibri"/>
          <w:sz w:val="20"/>
        </w:rPr>
      </w:pPr>
      <w:r w:rsidRPr="00C810EF">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4436ED" w:rsidRPr="00C810EF" w:rsidRDefault="004436ED" w:rsidP="004436ED">
      <w:pPr>
        <w:pStyle w:val="ListParagraph"/>
        <w:numPr>
          <w:ilvl w:val="0"/>
          <w:numId w:val="17"/>
        </w:numPr>
        <w:tabs>
          <w:tab w:val="clear" w:pos="360"/>
          <w:tab w:val="num" w:pos="700"/>
        </w:tabs>
        <w:spacing w:before="0" w:after="0" w:line="240" w:lineRule="auto"/>
        <w:ind w:left="700" w:hanging="300"/>
        <w:jc w:val="both"/>
        <w:rPr>
          <w:rFonts w:ascii="Calibri" w:hAnsi="Calibri" w:cs="Calibri"/>
          <w:sz w:val="20"/>
        </w:rPr>
      </w:pPr>
      <w:r w:rsidRPr="00C810EF">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4436ED" w:rsidRPr="00C810EF" w:rsidRDefault="004436ED" w:rsidP="004436ED">
      <w:pPr>
        <w:pStyle w:val="ListParagraph"/>
        <w:numPr>
          <w:ilvl w:val="0"/>
          <w:numId w:val="17"/>
        </w:numPr>
        <w:tabs>
          <w:tab w:val="clear" w:pos="360"/>
          <w:tab w:val="num" w:pos="700"/>
        </w:tabs>
        <w:spacing w:before="0" w:after="0" w:line="240" w:lineRule="auto"/>
        <w:ind w:left="700" w:hanging="300"/>
        <w:jc w:val="both"/>
        <w:rPr>
          <w:rFonts w:ascii="Calibri" w:hAnsi="Calibri" w:cs="Calibri"/>
          <w:sz w:val="20"/>
        </w:rPr>
      </w:pPr>
      <w:r w:rsidRPr="00C810EF">
        <w:rPr>
          <w:rFonts w:ascii="Calibri" w:hAnsi="Calibri" w:cs="Calibri"/>
          <w:sz w:val="20"/>
        </w:rPr>
        <w:t xml:space="preserve">Akceptujemy warunki płatności określone przez Zamawiającego w Specyfikacji Istotnych Warunków Zamówienia, </w:t>
      </w:r>
    </w:p>
    <w:p w:rsidR="004436ED" w:rsidRPr="00C810EF" w:rsidRDefault="004436ED" w:rsidP="004436ED">
      <w:pPr>
        <w:pStyle w:val="ListParagraph"/>
        <w:numPr>
          <w:ilvl w:val="0"/>
          <w:numId w:val="17"/>
        </w:numPr>
        <w:tabs>
          <w:tab w:val="clear" w:pos="360"/>
          <w:tab w:val="num" w:pos="700"/>
        </w:tabs>
        <w:spacing w:before="0" w:after="0" w:line="240" w:lineRule="auto"/>
        <w:ind w:left="700" w:hanging="300"/>
        <w:jc w:val="both"/>
        <w:rPr>
          <w:rFonts w:ascii="Calibri" w:hAnsi="Calibri" w:cs="Calibri"/>
          <w:sz w:val="20"/>
        </w:rPr>
      </w:pPr>
      <w:r w:rsidRPr="00C810EF">
        <w:rPr>
          <w:rFonts w:ascii="Calibri" w:hAnsi="Calibri" w:cs="Calibri"/>
          <w:sz w:val="20"/>
        </w:rPr>
        <w:t>Oświadczamy, że wyrażamy zgodę na wykonanie badań laboratoryjnych stosowanych materiałów, poprzez 3-krotne pobranie prób z miejsc wyremontowanych. W przypadku wyników negatywnych, świadczących o niewłaściwej jakości materiałów, zostaniemy obciążeni kosztami badań a zakres wykonanych robót w danym dniu na całym odcinku drogi nie zostanie zaliczony</w:t>
      </w:r>
    </w:p>
    <w:p w:rsidR="004436ED" w:rsidRPr="00C810EF" w:rsidRDefault="004436ED" w:rsidP="004436ED">
      <w:pPr>
        <w:numPr>
          <w:ilvl w:val="0"/>
          <w:numId w:val="9"/>
        </w:numPr>
        <w:spacing w:before="0" w:after="0" w:line="240" w:lineRule="auto"/>
        <w:jc w:val="both"/>
        <w:rPr>
          <w:rFonts w:cs="Calibri"/>
        </w:rPr>
      </w:pPr>
      <w:r w:rsidRPr="00C810EF">
        <w:rPr>
          <w:rFonts w:cs="Calibri"/>
        </w:rPr>
        <w:lastRenderedPageBreak/>
        <w:t>Nazwisko(a) i imię(ona) osoby(</w:t>
      </w:r>
      <w:proofErr w:type="spellStart"/>
      <w:r w:rsidRPr="00C810EF">
        <w:rPr>
          <w:rFonts w:cs="Calibri"/>
        </w:rPr>
        <w:t>ób</w:t>
      </w:r>
      <w:proofErr w:type="spellEnd"/>
      <w:r w:rsidRPr="00C810EF">
        <w:rPr>
          <w:rFonts w:cs="Calibri"/>
        </w:rPr>
        <w:t>) odpowiedzialnej za realizację zamówienia i kontakt ze strony Wykonawcy ..........................................................................................................................................</w:t>
      </w:r>
    </w:p>
    <w:p w:rsidR="004436ED" w:rsidRPr="00C810EF" w:rsidRDefault="004436ED" w:rsidP="004436ED">
      <w:pPr>
        <w:pStyle w:val="NoSpacing"/>
        <w:spacing w:before="0" w:after="0" w:line="240" w:lineRule="auto"/>
        <w:ind w:left="360"/>
        <w:jc w:val="both"/>
        <w:rPr>
          <w:rFonts w:ascii="Calibri" w:hAnsi="Calibri" w:cs="Calibri"/>
          <w:b/>
          <w:bCs/>
          <w:sz w:val="20"/>
          <w:szCs w:val="20"/>
          <w:lang w:val="pl-PL"/>
        </w:rPr>
      </w:pPr>
    </w:p>
    <w:p w:rsidR="004436ED" w:rsidRPr="00C810EF" w:rsidRDefault="004436ED" w:rsidP="004436ED">
      <w:pPr>
        <w:pStyle w:val="Bezodstpw1"/>
        <w:numPr>
          <w:ilvl w:val="0"/>
          <w:numId w:val="9"/>
        </w:numPr>
        <w:spacing w:before="0" w:after="0" w:line="240" w:lineRule="auto"/>
        <w:jc w:val="both"/>
        <w:rPr>
          <w:rFonts w:ascii="Calibri" w:hAnsi="Calibri" w:cs="Calibri"/>
          <w:b/>
          <w:bCs/>
          <w:sz w:val="20"/>
          <w:szCs w:val="20"/>
          <w:lang w:val="pl-PL"/>
        </w:rPr>
      </w:pPr>
      <w:r w:rsidRPr="00C810EF">
        <w:rPr>
          <w:rFonts w:ascii="Calibri" w:hAnsi="Calibri" w:cs="Calibri"/>
          <w:b/>
          <w:bCs/>
          <w:sz w:val="20"/>
          <w:szCs w:val="20"/>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4436ED" w:rsidRPr="00407E39" w:rsidTr="00733DDA">
        <w:trPr>
          <w:trHeight w:val="279"/>
          <w:jc w:val="center"/>
        </w:trPr>
        <w:tc>
          <w:tcPr>
            <w:tcW w:w="567" w:type="dxa"/>
            <w:vAlign w:val="center"/>
          </w:tcPr>
          <w:p w:rsidR="004436ED" w:rsidRPr="00407E39" w:rsidRDefault="004436ED" w:rsidP="00733DDA">
            <w:pPr>
              <w:numPr>
                <w:ilvl w:val="12"/>
                <w:numId w:val="0"/>
              </w:numPr>
              <w:tabs>
                <w:tab w:val="left" w:pos="360"/>
                <w:tab w:val="left" w:pos="427"/>
              </w:tabs>
              <w:spacing w:before="0" w:after="0" w:line="240" w:lineRule="auto"/>
              <w:jc w:val="center"/>
              <w:rPr>
                <w:rFonts w:cs="Calibri"/>
                <w:sz w:val="18"/>
                <w:szCs w:val="18"/>
              </w:rPr>
            </w:pPr>
            <w:r w:rsidRPr="00407E39">
              <w:rPr>
                <w:rFonts w:cs="Calibri"/>
                <w:sz w:val="18"/>
                <w:szCs w:val="18"/>
              </w:rPr>
              <w:t>Lp.</w:t>
            </w:r>
          </w:p>
        </w:tc>
        <w:tc>
          <w:tcPr>
            <w:tcW w:w="2409" w:type="dxa"/>
            <w:vAlign w:val="center"/>
          </w:tcPr>
          <w:p w:rsidR="004436ED" w:rsidRPr="00407E39" w:rsidRDefault="004436ED" w:rsidP="00733DDA">
            <w:pPr>
              <w:numPr>
                <w:ilvl w:val="12"/>
                <w:numId w:val="0"/>
              </w:numPr>
              <w:tabs>
                <w:tab w:val="left" w:pos="360"/>
                <w:tab w:val="left" w:pos="427"/>
              </w:tabs>
              <w:spacing w:before="0" w:after="0" w:line="240" w:lineRule="auto"/>
              <w:jc w:val="center"/>
              <w:rPr>
                <w:rFonts w:cs="Calibri"/>
                <w:sz w:val="18"/>
                <w:szCs w:val="18"/>
              </w:rPr>
            </w:pPr>
            <w:r w:rsidRPr="00407E39">
              <w:rPr>
                <w:rFonts w:cs="Calibri"/>
                <w:sz w:val="18"/>
                <w:szCs w:val="18"/>
              </w:rPr>
              <w:t>Nazwa i adres podwykonawcy</w:t>
            </w:r>
          </w:p>
          <w:p w:rsidR="004436ED" w:rsidRPr="00407E39" w:rsidRDefault="004436ED" w:rsidP="00733DDA">
            <w:pPr>
              <w:numPr>
                <w:ilvl w:val="12"/>
                <w:numId w:val="0"/>
              </w:numPr>
              <w:tabs>
                <w:tab w:val="left" w:pos="360"/>
                <w:tab w:val="left" w:pos="427"/>
              </w:tabs>
              <w:spacing w:before="0" w:after="0" w:line="240" w:lineRule="auto"/>
              <w:jc w:val="center"/>
              <w:rPr>
                <w:rFonts w:cs="Calibri"/>
                <w:sz w:val="18"/>
                <w:szCs w:val="18"/>
              </w:rPr>
            </w:pPr>
            <w:r w:rsidRPr="00407E39">
              <w:rPr>
                <w:rFonts w:cs="Calibri"/>
                <w:sz w:val="18"/>
                <w:szCs w:val="18"/>
              </w:rPr>
              <w:t>(o ile jest to wiadome)</w:t>
            </w:r>
          </w:p>
        </w:tc>
        <w:tc>
          <w:tcPr>
            <w:tcW w:w="2869" w:type="dxa"/>
            <w:vAlign w:val="center"/>
          </w:tcPr>
          <w:p w:rsidR="004436ED" w:rsidRPr="00407E39" w:rsidRDefault="004436ED" w:rsidP="00733DDA">
            <w:pPr>
              <w:numPr>
                <w:ilvl w:val="12"/>
                <w:numId w:val="0"/>
              </w:numPr>
              <w:tabs>
                <w:tab w:val="left" w:pos="360"/>
                <w:tab w:val="left" w:pos="427"/>
              </w:tabs>
              <w:spacing w:before="0" w:after="0" w:line="240" w:lineRule="auto"/>
              <w:jc w:val="center"/>
              <w:rPr>
                <w:rFonts w:cs="Calibri"/>
                <w:sz w:val="18"/>
                <w:szCs w:val="18"/>
              </w:rPr>
            </w:pPr>
            <w:r w:rsidRPr="00407E39">
              <w:rPr>
                <w:rFonts w:cs="Calibri"/>
                <w:sz w:val="18"/>
                <w:szCs w:val="18"/>
              </w:rPr>
              <w:t>Część zamówienia, której wykonanie zostanie powierzone podwykonawcom</w:t>
            </w:r>
          </w:p>
        </w:tc>
        <w:tc>
          <w:tcPr>
            <w:tcW w:w="3651" w:type="dxa"/>
          </w:tcPr>
          <w:p w:rsidR="004436ED" w:rsidRPr="00407E39" w:rsidRDefault="004436ED" w:rsidP="00733DDA">
            <w:pPr>
              <w:numPr>
                <w:ilvl w:val="12"/>
                <w:numId w:val="0"/>
              </w:numPr>
              <w:tabs>
                <w:tab w:val="left" w:pos="360"/>
                <w:tab w:val="left" w:pos="427"/>
              </w:tabs>
              <w:spacing w:before="0" w:after="0" w:line="240" w:lineRule="auto"/>
              <w:jc w:val="center"/>
              <w:rPr>
                <w:rFonts w:cs="Calibri"/>
                <w:sz w:val="18"/>
                <w:szCs w:val="18"/>
              </w:rPr>
            </w:pPr>
            <w:r w:rsidRPr="00407E39">
              <w:rPr>
                <w:rFonts w:cs="Calibri"/>
                <w:sz w:val="18"/>
                <w:szCs w:val="18"/>
              </w:rPr>
              <w:t xml:space="preserve">% wartość </w:t>
            </w:r>
          </w:p>
          <w:p w:rsidR="004436ED" w:rsidRPr="00407E39" w:rsidRDefault="004436ED" w:rsidP="00733DDA">
            <w:pPr>
              <w:numPr>
                <w:ilvl w:val="12"/>
                <w:numId w:val="0"/>
              </w:numPr>
              <w:tabs>
                <w:tab w:val="left" w:pos="360"/>
                <w:tab w:val="left" w:pos="427"/>
              </w:tabs>
              <w:spacing w:before="0" w:after="0" w:line="240" w:lineRule="auto"/>
              <w:jc w:val="center"/>
              <w:rPr>
                <w:rFonts w:cs="Calibri"/>
                <w:sz w:val="18"/>
                <w:szCs w:val="18"/>
              </w:rPr>
            </w:pPr>
            <w:r w:rsidRPr="00407E39">
              <w:rPr>
                <w:rFonts w:cs="Calibri"/>
                <w:sz w:val="18"/>
                <w:szCs w:val="18"/>
              </w:rPr>
              <w:t>części zamówienia, której wykonanie zostanie powierzone podwykonawcom</w:t>
            </w:r>
          </w:p>
          <w:p w:rsidR="004436ED" w:rsidRPr="00407E39" w:rsidRDefault="004436ED" w:rsidP="00733DDA">
            <w:pPr>
              <w:numPr>
                <w:ilvl w:val="12"/>
                <w:numId w:val="0"/>
              </w:numPr>
              <w:tabs>
                <w:tab w:val="left" w:pos="360"/>
                <w:tab w:val="left" w:pos="427"/>
              </w:tabs>
              <w:spacing w:before="0" w:after="0" w:line="240" w:lineRule="auto"/>
              <w:jc w:val="center"/>
              <w:rPr>
                <w:rFonts w:cs="Calibri"/>
                <w:sz w:val="18"/>
                <w:szCs w:val="18"/>
              </w:rPr>
            </w:pPr>
            <w:r w:rsidRPr="00407E39">
              <w:rPr>
                <w:rFonts w:cs="Calibri"/>
                <w:sz w:val="18"/>
                <w:szCs w:val="18"/>
              </w:rPr>
              <w:t>(kolumna fakultatywna - Wykonawca nie musi jej wypełniać)</w:t>
            </w:r>
          </w:p>
        </w:tc>
      </w:tr>
      <w:tr w:rsidR="004436ED" w:rsidRPr="00407E39" w:rsidTr="00733DDA">
        <w:trPr>
          <w:trHeight w:val="38"/>
          <w:jc w:val="center"/>
        </w:trPr>
        <w:tc>
          <w:tcPr>
            <w:tcW w:w="567" w:type="dxa"/>
            <w:vAlign w:val="center"/>
          </w:tcPr>
          <w:p w:rsidR="004436ED" w:rsidRPr="00407E39" w:rsidRDefault="004436ED" w:rsidP="00733DDA">
            <w:pPr>
              <w:numPr>
                <w:ilvl w:val="12"/>
                <w:numId w:val="0"/>
              </w:numPr>
              <w:tabs>
                <w:tab w:val="left" w:pos="360"/>
                <w:tab w:val="left" w:pos="427"/>
              </w:tabs>
              <w:spacing w:before="0" w:after="0" w:line="240" w:lineRule="auto"/>
              <w:rPr>
                <w:rFonts w:cs="Calibri"/>
              </w:rPr>
            </w:pPr>
          </w:p>
        </w:tc>
        <w:tc>
          <w:tcPr>
            <w:tcW w:w="2409" w:type="dxa"/>
            <w:vAlign w:val="center"/>
          </w:tcPr>
          <w:p w:rsidR="004436ED" w:rsidRPr="00407E39" w:rsidRDefault="004436ED" w:rsidP="00733DDA">
            <w:pPr>
              <w:numPr>
                <w:ilvl w:val="12"/>
                <w:numId w:val="0"/>
              </w:numPr>
              <w:tabs>
                <w:tab w:val="left" w:pos="360"/>
                <w:tab w:val="left" w:pos="427"/>
              </w:tabs>
              <w:spacing w:before="0" w:after="0" w:line="240" w:lineRule="auto"/>
              <w:rPr>
                <w:rFonts w:cs="Calibri"/>
              </w:rPr>
            </w:pPr>
          </w:p>
        </w:tc>
        <w:tc>
          <w:tcPr>
            <w:tcW w:w="2869" w:type="dxa"/>
            <w:vAlign w:val="center"/>
          </w:tcPr>
          <w:p w:rsidR="004436ED" w:rsidRPr="00407E39" w:rsidRDefault="004436ED" w:rsidP="00733DDA">
            <w:pPr>
              <w:numPr>
                <w:ilvl w:val="12"/>
                <w:numId w:val="0"/>
              </w:numPr>
              <w:tabs>
                <w:tab w:val="left" w:pos="360"/>
                <w:tab w:val="left" w:pos="427"/>
              </w:tabs>
              <w:spacing w:before="0" w:after="0" w:line="240" w:lineRule="auto"/>
              <w:rPr>
                <w:rFonts w:cs="Calibri"/>
              </w:rPr>
            </w:pPr>
          </w:p>
        </w:tc>
        <w:tc>
          <w:tcPr>
            <w:tcW w:w="3651" w:type="dxa"/>
          </w:tcPr>
          <w:p w:rsidR="004436ED" w:rsidRPr="00407E39" w:rsidRDefault="004436ED" w:rsidP="00733DDA">
            <w:pPr>
              <w:numPr>
                <w:ilvl w:val="12"/>
                <w:numId w:val="0"/>
              </w:numPr>
              <w:tabs>
                <w:tab w:val="left" w:pos="360"/>
                <w:tab w:val="left" w:pos="427"/>
              </w:tabs>
              <w:spacing w:before="0" w:after="0" w:line="240" w:lineRule="auto"/>
              <w:rPr>
                <w:rFonts w:cs="Calibri"/>
              </w:rPr>
            </w:pPr>
          </w:p>
        </w:tc>
      </w:tr>
      <w:tr w:rsidR="004436ED" w:rsidRPr="00407E39" w:rsidTr="00733DDA">
        <w:trPr>
          <w:trHeight w:val="201"/>
          <w:jc w:val="center"/>
        </w:trPr>
        <w:tc>
          <w:tcPr>
            <w:tcW w:w="567" w:type="dxa"/>
            <w:vAlign w:val="center"/>
          </w:tcPr>
          <w:p w:rsidR="004436ED" w:rsidRPr="00407E39" w:rsidRDefault="004436ED" w:rsidP="00733DDA">
            <w:pPr>
              <w:numPr>
                <w:ilvl w:val="12"/>
                <w:numId w:val="0"/>
              </w:numPr>
              <w:tabs>
                <w:tab w:val="left" w:pos="360"/>
                <w:tab w:val="left" w:pos="427"/>
              </w:tabs>
              <w:spacing w:before="0" w:after="0" w:line="240" w:lineRule="auto"/>
              <w:rPr>
                <w:rFonts w:cs="Calibri"/>
              </w:rPr>
            </w:pPr>
          </w:p>
        </w:tc>
        <w:tc>
          <w:tcPr>
            <w:tcW w:w="2409" w:type="dxa"/>
            <w:vAlign w:val="center"/>
          </w:tcPr>
          <w:p w:rsidR="004436ED" w:rsidRPr="00407E39" w:rsidRDefault="004436ED" w:rsidP="00733DDA">
            <w:pPr>
              <w:numPr>
                <w:ilvl w:val="12"/>
                <w:numId w:val="0"/>
              </w:numPr>
              <w:tabs>
                <w:tab w:val="left" w:pos="360"/>
                <w:tab w:val="left" w:pos="427"/>
              </w:tabs>
              <w:spacing w:before="0" w:after="0" w:line="240" w:lineRule="auto"/>
              <w:rPr>
                <w:rFonts w:cs="Calibri"/>
              </w:rPr>
            </w:pPr>
          </w:p>
        </w:tc>
        <w:tc>
          <w:tcPr>
            <w:tcW w:w="2869" w:type="dxa"/>
            <w:vAlign w:val="center"/>
          </w:tcPr>
          <w:p w:rsidR="004436ED" w:rsidRPr="00407E39" w:rsidRDefault="004436ED" w:rsidP="00733DDA">
            <w:pPr>
              <w:numPr>
                <w:ilvl w:val="12"/>
                <w:numId w:val="0"/>
              </w:numPr>
              <w:tabs>
                <w:tab w:val="left" w:pos="360"/>
                <w:tab w:val="left" w:pos="427"/>
              </w:tabs>
              <w:spacing w:before="0" w:after="0" w:line="240" w:lineRule="auto"/>
              <w:rPr>
                <w:rFonts w:cs="Calibri"/>
              </w:rPr>
            </w:pPr>
          </w:p>
        </w:tc>
        <w:tc>
          <w:tcPr>
            <w:tcW w:w="3651" w:type="dxa"/>
          </w:tcPr>
          <w:p w:rsidR="004436ED" w:rsidRPr="00407E39" w:rsidRDefault="004436ED" w:rsidP="00733DDA">
            <w:pPr>
              <w:numPr>
                <w:ilvl w:val="12"/>
                <w:numId w:val="0"/>
              </w:numPr>
              <w:tabs>
                <w:tab w:val="left" w:pos="360"/>
                <w:tab w:val="left" w:pos="427"/>
              </w:tabs>
              <w:spacing w:before="0" w:after="0" w:line="240" w:lineRule="auto"/>
              <w:rPr>
                <w:rFonts w:cs="Calibri"/>
              </w:rPr>
            </w:pPr>
          </w:p>
        </w:tc>
      </w:tr>
    </w:tbl>
    <w:p w:rsidR="004436ED" w:rsidRPr="00407E39" w:rsidRDefault="004436ED" w:rsidP="004436ED">
      <w:pPr>
        <w:pStyle w:val="Bezodstpw1"/>
        <w:spacing w:before="0" w:after="0" w:line="240" w:lineRule="auto"/>
        <w:ind w:left="426"/>
        <w:jc w:val="both"/>
        <w:rPr>
          <w:rFonts w:ascii="Calibri" w:hAnsi="Calibri" w:cs="Calibri"/>
          <w:color w:val="FF0000"/>
          <w:lang w:val="pl-PL"/>
        </w:rPr>
      </w:pPr>
    </w:p>
    <w:p w:rsidR="004436ED" w:rsidRPr="00C810EF" w:rsidRDefault="004436ED" w:rsidP="004436ED">
      <w:pPr>
        <w:numPr>
          <w:ilvl w:val="0"/>
          <w:numId w:val="9"/>
        </w:numPr>
        <w:spacing w:before="0" w:after="0" w:line="240" w:lineRule="auto"/>
        <w:jc w:val="both"/>
        <w:rPr>
          <w:rFonts w:cs="Calibri"/>
        </w:rPr>
      </w:pPr>
      <w:r w:rsidRPr="00C810EF">
        <w:rPr>
          <w:rFonts w:cs="Calibri"/>
        </w:rPr>
        <w:t>Oświadczamy, że Wykonawca którego reprezentujemy jest:</w:t>
      </w:r>
    </w:p>
    <w:p w:rsidR="004436ED" w:rsidRPr="00C810EF" w:rsidRDefault="004436ED" w:rsidP="004436ED">
      <w:pPr>
        <w:spacing w:before="0" w:after="0" w:line="240" w:lineRule="auto"/>
        <w:ind w:left="360"/>
        <w:jc w:val="both"/>
        <w:rPr>
          <w:rFonts w:cs="Calibri"/>
        </w:rPr>
      </w:pPr>
      <w:r w:rsidRPr="00C810EF">
        <w:rPr>
          <w:rFonts w:cs="Calibri"/>
          <w:b/>
          <w:bCs/>
        </w:rPr>
        <w:fldChar w:fldCharType="begin">
          <w:ffData>
            <w:name w:val=""/>
            <w:enabled/>
            <w:calcOnExit w:val="0"/>
            <w:checkBox>
              <w:size w:val="20"/>
              <w:default w:val="0"/>
            </w:checkBox>
          </w:ffData>
        </w:fldChar>
      </w:r>
      <w:r w:rsidRPr="00C810EF">
        <w:rPr>
          <w:rFonts w:cs="Calibri"/>
          <w:b/>
          <w:bCs/>
        </w:rPr>
        <w:instrText xml:space="preserve"> FORMCHECKBOX </w:instrText>
      </w:r>
      <w:r w:rsidRPr="00C810EF">
        <w:rPr>
          <w:rFonts w:cs="Calibri"/>
          <w:b/>
          <w:bCs/>
        </w:rPr>
      </w:r>
      <w:r w:rsidRPr="00C810EF">
        <w:rPr>
          <w:rFonts w:cs="Calibri"/>
          <w:b/>
          <w:bCs/>
        </w:rPr>
        <w:fldChar w:fldCharType="end"/>
      </w:r>
      <w:r w:rsidRPr="00C810EF">
        <w:rPr>
          <w:rFonts w:cs="Calibri"/>
          <w:b/>
          <w:bCs/>
        </w:rPr>
        <w:t xml:space="preserve"> mikro przedsiębiorcą </w:t>
      </w:r>
      <w:r w:rsidRPr="00C810EF">
        <w:rPr>
          <w:rFonts w:cs="Calibri"/>
        </w:rPr>
        <w:t>(podmiot nie będący żadnym z poniższych)</w:t>
      </w:r>
    </w:p>
    <w:p w:rsidR="004436ED" w:rsidRPr="00C810EF" w:rsidRDefault="004436ED" w:rsidP="004436ED">
      <w:pPr>
        <w:spacing w:before="0" w:after="0" w:line="240" w:lineRule="auto"/>
        <w:ind w:left="2800" w:hanging="2440"/>
        <w:jc w:val="both"/>
        <w:rPr>
          <w:rFonts w:cs="Calibri"/>
          <w:b/>
          <w:bCs/>
        </w:rPr>
      </w:pPr>
    </w:p>
    <w:p w:rsidR="004436ED" w:rsidRPr="00C810EF" w:rsidRDefault="004436ED" w:rsidP="004436ED">
      <w:pPr>
        <w:spacing w:before="0" w:after="0" w:line="240" w:lineRule="auto"/>
        <w:ind w:left="2800" w:hanging="2440"/>
        <w:jc w:val="both"/>
        <w:rPr>
          <w:rFonts w:cs="Calibri"/>
        </w:rPr>
      </w:pPr>
      <w:r w:rsidRPr="00C810EF">
        <w:rPr>
          <w:rFonts w:cs="Calibri"/>
          <w:b/>
          <w:bCs/>
        </w:rPr>
        <w:fldChar w:fldCharType="begin">
          <w:ffData>
            <w:name w:val=""/>
            <w:enabled/>
            <w:calcOnExit w:val="0"/>
            <w:checkBox>
              <w:size w:val="20"/>
              <w:default w:val="0"/>
            </w:checkBox>
          </w:ffData>
        </w:fldChar>
      </w:r>
      <w:r w:rsidRPr="00C810EF">
        <w:rPr>
          <w:rFonts w:cs="Calibri"/>
          <w:b/>
          <w:bCs/>
        </w:rPr>
        <w:instrText xml:space="preserve"> FORMCHECKBOX </w:instrText>
      </w:r>
      <w:r w:rsidRPr="00C810EF">
        <w:rPr>
          <w:rFonts w:cs="Calibri"/>
          <w:b/>
          <w:bCs/>
        </w:rPr>
      </w:r>
      <w:r w:rsidRPr="00C810EF">
        <w:rPr>
          <w:rFonts w:cs="Calibri"/>
          <w:b/>
          <w:bCs/>
        </w:rPr>
        <w:fldChar w:fldCharType="end"/>
      </w:r>
      <w:r w:rsidRPr="00C810EF">
        <w:rPr>
          <w:rFonts w:cs="Calibri"/>
          <w:b/>
          <w:bCs/>
        </w:rPr>
        <w:t xml:space="preserve"> małym przedsiębiorcą </w:t>
      </w:r>
      <w:r w:rsidRPr="00C810EF">
        <w:rPr>
          <w:rFonts w:cs="Calibri"/>
        </w:rPr>
        <w:t>(małe przedsiębiorstwo definiuje się jako przedsiębiorstwo, które zatrudnia mniej niż 50 pracowników i którego roczny obrót lub roczna suma bilansowa nie przekracza 10 milionów EUR)</w:t>
      </w:r>
    </w:p>
    <w:p w:rsidR="004436ED" w:rsidRPr="00C810EF" w:rsidRDefault="004436ED" w:rsidP="004436ED">
      <w:pPr>
        <w:spacing w:before="0" w:after="0" w:line="240" w:lineRule="auto"/>
        <w:ind w:left="2835" w:hanging="2475"/>
        <w:jc w:val="both"/>
        <w:rPr>
          <w:rFonts w:cs="Calibri"/>
        </w:rPr>
      </w:pPr>
      <w:r w:rsidRPr="00C810EF">
        <w:rPr>
          <w:rFonts w:cs="Calibri"/>
          <w:b/>
          <w:bCs/>
        </w:rPr>
        <w:fldChar w:fldCharType="begin">
          <w:ffData>
            <w:name w:val=""/>
            <w:enabled/>
            <w:calcOnExit w:val="0"/>
            <w:checkBox>
              <w:size w:val="20"/>
              <w:default w:val="0"/>
            </w:checkBox>
          </w:ffData>
        </w:fldChar>
      </w:r>
      <w:r w:rsidRPr="00C810EF">
        <w:rPr>
          <w:rFonts w:cs="Calibri"/>
          <w:b/>
          <w:bCs/>
        </w:rPr>
        <w:instrText xml:space="preserve"> FORMCHECKBOX </w:instrText>
      </w:r>
      <w:r w:rsidRPr="00C810EF">
        <w:rPr>
          <w:rFonts w:cs="Calibri"/>
          <w:b/>
          <w:bCs/>
        </w:rPr>
      </w:r>
      <w:r w:rsidRPr="00C810EF">
        <w:rPr>
          <w:rFonts w:cs="Calibri"/>
          <w:b/>
          <w:bCs/>
        </w:rPr>
        <w:fldChar w:fldCharType="end"/>
      </w:r>
      <w:r w:rsidRPr="00C810EF">
        <w:rPr>
          <w:rFonts w:cs="Calibri"/>
          <w:b/>
          <w:bCs/>
        </w:rPr>
        <w:t xml:space="preserve"> średnim przedsiębiorcą </w:t>
      </w:r>
      <w:r w:rsidRPr="00C810EF">
        <w:rPr>
          <w:rFonts w:cs="Calibri"/>
        </w:rPr>
        <w:t>(średnie przedsiębiorstwo definiuje się jako przedsiębiorstwo, które zatrudnia mniej niż 250 pracowników i którego roczny obrót nie przekracza 50 milionów lub roczna suma bilansowa nie przekracza 43 milionów EUR)</w:t>
      </w:r>
    </w:p>
    <w:p w:rsidR="004436ED" w:rsidRPr="00C810EF" w:rsidRDefault="004436ED" w:rsidP="004436ED">
      <w:pPr>
        <w:spacing w:before="0" w:after="0" w:line="240" w:lineRule="auto"/>
        <w:ind w:left="2835" w:hanging="2475"/>
        <w:jc w:val="both"/>
        <w:rPr>
          <w:rFonts w:cs="Calibri"/>
          <w:b/>
          <w:bCs/>
        </w:rPr>
      </w:pPr>
      <w:r w:rsidRPr="00C810EF">
        <w:rPr>
          <w:rFonts w:cs="Calibri"/>
          <w:b/>
          <w:bCs/>
        </w:rPr>
        <w:fldChar w:fldCharType="begin">
          <w:ffData>
            <w:name w:val=""/>
            <w:enabled/>
            <w:calcOnExit w:val="0"/>
            <w:checkBox>
              <w:size w:val="20"/>
              <w:default w:val="0"/>
            </w:checkBox>
          </w:ffData>
        </w:fldChar>
      </w:r>
      <w:r w:rsidRPr="00C810EF">
        <w:rPr>
          <w:rFonts w:cs="Calibri"/>
          <w:b/>
          <w:bCs/>
        </w:rPr>
        <w:instrText xml:space="preserve"> FORMCHECKBOX </w:instrText>
      </w:r>
      <w:r w:rsidRPr="00C810EF">
        <w:rPr>
          <w:rFonts w:cs="Calibri"/>
          <w:b/>
          <w:bCs/>
        </w:rPr>
      </w:r>
      <w:r w:rsidRPr="00C810EF">
        <w:rPr>
          <w:rFonts w:cs="Calibri"/>
          <w:b/>
          <w:bCs/>
        </w:rPr>
        <w:fldChar w:fldCharType="end"/>
      </w:r>
      <w:r w:rsidRPr="00C810EF">
        <w:rPr>
          <w:rFonts w:cs="Calibri"/>
          <w:b/>
          <w:bCs/>
        </w:rPr>
        <w:t xml:space="preserve"> dużym przedsiębiorstwem</w:t>
      </w:r>
    </w:p>
    <w:p w:rsidR="004436ED" w:rsidRPr="00C810EF" w:rsidRDefault="004436ED" w:rsidP="004436ED">
      <w:pPr>
        <w:spacing w:before="0" w:after="0" w:line="240" w:lineRule="auto"/>
        <w:ind w:left="2835" w:hanging="2475"/>
        <w:jc w:val="both"/>
        <w:rPr>
          <w:rFonts w:cs="Calibri"/>
        </w:rPr>
      </w:pPr>
    </w:p>
    <w:p w:rsidR="004436ED" w:rsidRPr="00C810EF" w:rsidRDefault="004436ED" w:rsidP="004436ED">
      <w:pPr>
        <w:numPr>
          <w:ilvl w:val="0"/>
          <w:numId w:val="9"/>
        </w:numPr>
        <w:spacing w:before="0" w:after="60" w:line="240" w:lineRule="auto"/>
        <w:ind w:left="357" w:hanging="357"/>
        <w:jc w:val="both"/>
        <w:rPr>
          <w:rFonts w:cs="Calibri"/>
        </w:rPr>
      </w:pPr>
      <w:r w:rsidRPr="00C810EF">
        <w:rPr>
          <w:rFonts w:cs="Calibri"/>
        </w:rPr>
        <w:t>Oświadczamy, że oferta nie zawiera/ zawiera (</w:t>
      </w:r>
      <w:r w:rsidRPr="00C810EF">
        <w:rPr>
          <w:rFonts w:cs="Calibri"/>
          <w:b/>
          <w:bCs/>
          <w:i/>
          <w:iCs/>
        </w:rPr>
        <w:t>niepotrzebne skreślić</w:t>
      </w:r>
      <w:r w:rsidRPr="00C810EF">
        <w:rPr>
          <w:rFonts w:cs="Calibri"/>
        </w:rPr>
        <w:t>) informacji stanowiących tajemnicę przedsiębiorstwa w rozumieniu przepisów o zwalczaniu nieuczciwej konkurencji. Informacje takie zawarte są w następujących dokumentach:.................................................................................</w:t>
      </w:r>
    </w:p>
    <w:p w:rsidR="004436ED" w:rsidRPr="00C810EF" w:rsidRDefault="004436ED" w:rsidP="004436ED">
      <w:pPr>
        <w:numPr>
          <w:ilvl w:val="0"/>
          <w:numId w:val="9"/>
        </w:numPr>
        <w:spacing w:before="0" w:after="60" w:line="240" w:lineRule="auto"/>
        <w:ind w:left="357" w:hanging="357"/>
        <w:jc w:val="both"/>
        <w:rPr>
          <w:rFonts w:cs="Calibri"/>
        </w:rPr>
      </w:pPr>
      <w:r w:rsidRPr="00C810EF">
        <w:rPr>
          <w:rFonts w:cs="Calibri"/>
        </w:rPr>
        <w:t>Oświadczam(y) że wypełniłem (</w:t>
      </w:r>
      <w:proofErr w:type="spellStart"/>
      <w:r w:rsidRPr="00C810EF">
        <w:rPr>
          <w:rFonts w:cs="Calibri"/>
        </w:rPr>
        <w:t>śmy</w:t>
      </w:r>
      <w:proofErr w:type="spellEnd"/>
      <w:r w:rsidRPr="00C810EF">
        <w:rPr>
          <w:rFonts w:cs="Calibri"/>
        </w:rPr>
        <w:t>) obowiązki informacyjne przewidziane w art. 13 lub art. 14 RODO</w:t>
      </w:r>
      <w:r w:rsidRPr="00C810EF">
        <w:rPr>
          <w:rStyle w:val="Odwoanieprzypisudolnego"/>
          <w:rFonts w:cs="Calibri"/>
        </w:rPr>
        <w:footnoteReference w:id="2"/>
      </w:r>
      <w:r w:rsidRPr="00C810EF">
        <w:rPr>
          <w:rFonts w:cs="Calibri"/>
        </w:rPr>
        <w:t>wobec osób fizycznych, od których dane osobowe bezpośrednio lub pośrednio pozyskałem celu ubiegania się o udzielenie zamówienia publicznego w niniejszym postępowaniu.</w:t>
      </w:r>
      <w:r w:rsidRPr="00C810EF">
        <w:rPr>
          <w:rStyle w:val="Odwoanieprzypisudolnego"/>
          <w:rFonts w:cs="Calibri"/>
        </w:rPr>
        <w:footnoteReference w:id="3"/>
      </w:r>
    </w:p>
    <w:p w:rsidR="004436ED" w:rsidRPr="00C810EF" w:rsidRDefault="004436ED" w:rsidP="004436ED">
      <w:pPr>
        <w:numPr>
          <w:ilvl w:val="0"/>
          <w:numId w:val="9"/>
        </w:numPr>
        <w:spacing w:before="0" w:after="60" w:line="240" w:lineRule="auto"/>
        <w:ind w:left="357" w:hanging="357"/>
        <w:jc w:val="both"/>
        <w:rPr>
          <w:rFonts w:cs="Calibri"/>
        </w:rPr>
      </w:pPr>
      <w:r w:rsidRPr="00C810EF">
        <w:rPr>
          <w:rFonts w:cs="Calibri"/>
        </w:rPr>
        <w:t xml:space="preserve">Na podstawie art. 26 ust. 6 ustawy </w:t>
      </w:r>
      <w:proofErr w:type="spellStart"/>
      <w:r w:rsidRPr="00C810EF">
        <w:rPr>
          <w:rFonts w:cs="Calibri"/>
        </w:rPr>
        <w:t>Pzp</w:t>
      </w:r>
      <w:proofErr w:type="spellEnd"/>
      <w:r w:rsidRPr="00C810EF">
        <w:rPr>
          <w:rFonts w:cs="Calibri"/>
        </w:rPr>
        <w:t xml:space="preserve"> informuję, że Zamawiający może samodzielnie pobrać wymagane przez niego dokumenty tj. …………….............…………………………….....……………………………(należy podać jakie dokumenty Zamawiający może samodzielnie pobrać np. KRS, </w:t>
      </w:r>
      <w:proofErr w:type="spellStart"/>
      <w:r w:rsidRPr="00C810EF">
        <w:rPr>
          <w:rFonts w:cs="Calibri"/>
        </w:rPr>
        <w:t>CEiDG</w:t>
      </w:r>
      <w:proofErr w:type="spellEnd"/>
      <w:r w:rsidRPr="00C810EF">
        <w:rPr>
          <w:rFonts w:cs="Calibri"/>
        </w:rPr>
        <w:t xml:space="preserve">). Powyższa dokumenty Zamawiający pobiera z ogólnodostępnej i bezpłatnej bazy danych pod adresem internetowy: …………………………….......................... w przypadku Wykonawców mających siedzibę w Polsce: </w:t>
      </w:r>
    </w:p>
    <w:p w:rsidR="004436ED" w:rsidRPr="00C810EF" w:rsidRDefault="004436ED" w:rsidP="004436ED">
      <w:pPr>
        <w:spacing w:before="0" w:after="0" w:line="240" w:lineRule="auto"/>
        <w:ind w:left="2835" w:hanging="2475"/>
        <w:jc w:val="both"/>
        <w:rPr>
          <w:rFonts w:cs="Calibri"/>
          <w:b/>
          <w:bCs/>
        </w:rPr>
      </w:pPr>
      <w:r w:rsidRPr="00C810EF">
        <w:rPr>
          <w:rFonts w:cs="Calibri"/>
          <w:b/>
          <w:bCs/>
        </w:rPr>
        <w:fldChar w:fldCharType="begin">
          <w:ffData>
            <w:name w:val=""/>
            <w:enabled/>
            <w:calcOnExit w:val="0"/>
            <w:checkBox>
              <w:size w:val="20"/>
              <w:default w:val="0"/>
            </w:checkBox>
          </w:ffData>
        </w:fldChar>
      </w:r>
      <w:r w:rsidRPr="00C810EF">
        <w:rPr>
          <w:rFonts w:cs="Calibri"/>
          <w:b/>
          <w:bCs/>
        </w:rPr>
        <w:instrText xml:space="preserve"> FORMCHECKBOX </w:instrText>
      </w:r>
      <w:r w:rsidRPr="00C810EF">
        <w:rPr>
          <w:rFonts w:cs="Calibri"/>
          <w:b/>
          <w:bCs/>
        </w:rPr>
      </w:r>
      <w:r w:rsidRPr="00C810EF">
        <w:rPr>
          <w:rFonts w:cs="Calibri"/>
          <w:b/>
          <w:bCs/>
        </w:rPr>
        <w:fldChar w:fldCharType="end"/>
      </w:r>
      <w:r w:rsidRPr="00C810EF">
        <w:rPr>
          <w:rFonts w:cs="Calibri"/>
          <w:b/>
          <w:bCs/>
        </w:rPr>
        <w:t xml:space="preserve"> </w:t>
      </w:r>
      <w:hyperlink r:id="rId7" w:history="1">
        <w:r w:rsidRPr="00C810EF">
          <w:rPr>
            <w:rStyle w:val="Hipercze"/>
            <w:rFonts w:cs="Calibri"/>
            <w:b/>
            <w:bCs/>
          </w:rPr>
          <w:t>https://ems.ms.gov.pl/krs/wyszukiwaniepodmiotu?t:lb=t</w:t>
        </w:r>
      </w:hyperlink>
      <w:r w:rsidRPr="00C810EF">
        <w:rPr>
          <w:rFonts w:cs="Calibri"/>
          <w:b/>
          <w:bCs/>
        </w:rPr>
        <w:t xml:space="preserve">, </w:t>
      </w:r>
    </w:p>
    <w:p w:rsidR="004436ED" w:rsidRPr="00C810EF" w:rsidRDefault="004436ED" w:rsidP="004436ED">
      <w:pPr>
        <w:spacing w:before="0" w:after="0" w:line="240" w:lineRule="auto"/>
        <w:ind w:left="2835" w:hanging="2475"/>
        <w:jc w:val="both"/>
        <w:rPr>
          <w:rFonts w:cs="Calibri"/>
          <w:b/>
          <w:bCs/>
        </w:rPr>
      </w:pPr>
    </w:p>
    <w:p w:rsidR="004436ED" w:rsidRPr="00C810EF" w:rsidRDefault="004436ED" w:rsidP="004436ED">
      <w:pPr>
        <w:spacing w:before="0" w:after="60" w:line="240" w:lineRule="auto"/>
        <w:ind w:left="357"/>
        <w:jc w:val="both"/>
        <w:rPr>
          <w:rFonts w:cs="Calibri"/>
        </w:rPr>
      </w:pPr>
      <w:r w:rsidRPr="00C810EF">
        <w:rPr>
          <w:rFonts w:cs="Calibri"/>
          <w:b/>
          <w:bCs/>
        </w:rPr>
        <w:fldChar w:fldCharType="begin">
          <w:ffData>
            <w:name w:val=""/>
            <w:enabled/>
            <w:calcOnExit w:val="0"/>
            <w:checkBox>
              <w:size w:val="20"/>
              <w:default w:val="0"/>
            </w:checkBox>
          </w:ffData>
        </w:fldChar>
      </w:r>
      <w:r w:rsidRPr="00C810EF">
        <w:rPr>
          <w:rFonts w:cs="Calibri"/>
          <w:b/>
          <w:bCs/>
        </w:rPr>
        <w:instrText xml:space="preserve"> FORMCHECKBOX </w:instrText>
      </w:r>
      <w:r w:rsidRPr="00C810EF">
        <w:rPr>
          <w:rFonts w:cs="Calibri"/>
          <w:b/>
          <w:bCs/>
        </w:rPr>
      </w:r>
      <w:r w:rsidRPr="00C810EF">
        <w:rPr>
          <w:rFonts w:cs="Calibri"/>
          <w:b/>
          <w:bCs/>
        </w:rPr>
        <w:fldChar w:fldCharType="end"/>
      </w:r>
      <w:r w:rsidRPr="00C810EF">
        <w:rPr>
          <w:rFonts w:cs="Calibri"/>
          <w:b/>
          <w:bCs/>
        </w:rPr>
        <w:t xml:space="preserve"> </w:t>
      </w:r>
      <w:hyperlink r:id="rId8" w:history="1">
        <w:r w:rsidRPr="00C810EF">
          <w:rPr>
            <w:rStyle w:val="Hipercze"/>
            <w:rFonts w:cs="Calibri"/>
            <w:b/>
            <w:bCs/>
          </w:rPr>
          <w:t>https://prod.ceidg.gov.pl</w:t>
        </w:r>
      </w:hyperlink>
      <w:r w:rsidRPr="00C810EF">
        <w:rPr>
          <w:rFonts w:cs="Calibri"/>
          <w:b/>
          <w:bCs/>
        </w:rPr>
        <w:t xml:space="preserve"> </w:t>
      </w:r>
    </w:p>
    <w:p w:rsidR="004436ED" w:rsidRPr="00C810EF" w:rsidRDefault="004436ED" w:rsidP="004436ED">
      <w:pPr>
        <w:spacing w:before="0" w:after="60" w:line="240" w:lineRule="auto"/>
        <w:ind w:left="357"/>
        <w:jc w:val="both"/>
        <w:rPr>
          <w:rFonts w:cs="Calibri"/>
        </w:rPr>
      </w:pPr>
    </w:p>
    <w:p w:rsidR="004436ED" w:rsidRPr="00C810EF" w:rsidRDefault="004436ED" w:rsidP="004436ED">
      <w:pPr>
        <w:pStyle w:val="Tekstpodstawowy3"/>
        <w:spacing w:before="0" w:after="0" w:line="240" w:lineRule="auto"/>
        <w:rPr>
          <w:rFonts w:ascii="Calibri" w:hAnsi="Calibri" w:cs="Calibri"/>
          <w:b/>
          <w:bCs/>
        </w:rPr>
      </w:pPr>
      <w:r w:rsidRPr="00C810EF">
        <w:rPr>
          <w:rFonts w:ascii="Calibri" w:hAnsi="Calibri" w:cs="Calibri"/>
          <w:b/>
          <w:bCs/>
        </w:rPr>
        <w:t xml:space="preserve">Ofertę składamy na ................................ kolejno ponumerowanych stronach. </w:t>
      </w:r>
    </w:p>
    <w:p w:rsidR="004436ED" w:rsidRPr="00C810EF" w:rsidRDefault="004436ED" w:rsidP="004436ED">
      <w:pPr>
        <w:spacing w:before="0" w:after="0" w:line="240" w:lineRule="auto"/>
        <w:rPr>
          <w:rFonts w:cs="Calibri"/>
        </w:rPr>
      </w:pPr>
    </w:p>
    <w:p w:rsidR="004436ED" w:rsidRPr="00C810EF" w:rsidRDefault="004436ED" w:rsidP="004436ED">
      <w:pPr>
        <w:spacing w:before="0" w:after="0" w:line="240" w:lineRule="auto"/>
        <w:jc w:val="both"/>
        <w:rPr>
          <w:rFonts w:cs="Calibri"/>
          <w:b/>
          <w:bCs/>
          <w:i/>
          <w:iCs/>
        </w:rPr>
      </w:pPr>
    </w:p>
    <w:p w:rsidR="004436ED" w:rsidRPr="00407E39" w:rsidRDefault="004436ED" w:rsidP="004436ED">
      <w:pPr>
        <w:spacing w:before="0" w:after="0" w:line="240" w:lineRule="auto"/>
        <w:rPr>
          <w:rFonts w:cs="Calibri"/>
          <w:i/>
          <w:iCs/>
          <w:sz w:val="14"/>
          <w:szCs w:val="14"/>
        </w:rPr>
      </w:pPr>
      <w:r w:rsidRPr="00407E39">
        <w:rPr>
          <w:rFonts w:cs="Calibri"/>
          <w:i/>
          <w:iCs/>
          <w:sz w:val="14"/>
          <w:szCs w:val="14"/>
        </w:rPr>
        <w:t>......................................................................................</w:t>
      </w:r>
      <w:r w:rsidRPr="00407E39">
        <w:rPr>
          <w:rFonts w:cs="Calibri"/>
          <w:i/>
          <w:iCs/>
          <w:sz w:val="14"/>
          <w:szCs w:val="14"/>
        </w:rPr>
        <w:tab/>
      </w:r>
      <w:r w:rsidRPr="00407E39">
        <w:rPr>
          <w:rFonts w:cs="Calibri"/>
          <w:i/>
          <w:iCs/>
          <w:sz w:val="14"/>
          <w:szCs w:val="14"/>
        </w:rPr>
        <w:tab/>
        <w:t>........................................</w:t>
      </w:r>
    </w:p>
    <w:p w:rsidR="004436ED" w:rsidRPr="00407E39" w:rsidRDefault="004436ED" w:rsidP="004436ED">
      <w:pPr>
        <w:pStyle w:val="Tekstpodstawowy"/>
        <w:spacing w:before="0" w:after="0" w:line="240" w:lineRule="auto"/>
        <w:rPr>
          <w:rFonts w:ascii="Calibri" w:hAnsi="Calibri" w:cs="Calibri"/>
        </w:rPr>
      </w:pPr>
      <w:r w:rsidRPr="00407E39">
        <w:rPr>
          <w:rFonts w:ascii="Calibri" w:hAnsi="Calibri" w:cs="Calibri"/>
          <w:i/>
          <w:iCs/>
          <w:sz w:val="14"/>
          <w:szCs w:val="14"/>
        </w:rPr>
        <w:t xml:space="preserve">(pieczęć i podpis(y) osób uprawnionych </w:t>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t xml:space="preserve"> (data)</w:t>
      </w:r>
      <w:r w:rsidRPr="00407E39">
        <w:rPr>
          <w:rFonts w:ascii="Calibri" w:hAnsi="Calibri" w:cs="Calibri"/>
          <w:i/>
          <w:iCs/>
          <w:sz w:val="14"/>
          <w:szCs w:val="14"/>
        </w:rPr>
        <w:br/>
        <w:t xml:space="preserve">do reprezentacji wykonawcy lub </w:t>
      </w:r>
      <w:proofErr w:type="spellStart"/>
      <w:r w:rsidRPr="00407E39">
        <w:rPr>
          <w:rFonts w:ascii="Calibri" w:hAnsi="Calibri" w:cs="Calibri"/>
          <w:i/>
          <w:iCs/>
          <w:sz w:val="14"/>
          <w:szCs w:val="14"/>
        </w:rPr>
        <w:t>pe</w:t>
      </w:r>
      <w:r>
        <w:rPr>
          <w:rFonts w:ascii="Calibri" w:hAnsi="Calibri" w:cs="Calibri"/>
          <w:i/>
          <w:iCs/>
          <w:sz w:val="14"/>
          <w:szCs w:val="14"/>
          <w:lang w:val="pl-PL"/>
        </w:rPr>
        <w:t>łn</w:t>
      </w:r>
      <w:proofErr w:type="spellEnd"/>
      <w:r>
        <w:rPr>
          <w:rFonts w:ascii="Calibri" w:hAnsi="Calibri" w:cs="Calibri"/>
          <w:i/>
          <w:iCs/>
          <w:sz w:val="14"/>
          <w:szCs w:val="14"/>
        </w:rPr>
        <w:t>pomocni</w:t>
      </w:r>
      <w:r>
        <w:rPr>
          <w:rFonts w:ascii="Calibri" w:hAnsi="Calibri" w:cs="Calibri"/>
          <w:i/>
          <w:iCs/>
          <w:sz w:val="14"/>
          <w:szCs w:val="14"/>
          <w:lang w:val="pl-PL"/>
        </w:rPr>
        <w:t>ctwo</w:t>
      </w:r>
      <w:r w:rsidRPr="00407E39">
        <w:rPr>
          <w:rFonts w:ascii="Calibri" w:hAnsi="Calibri" w:cs="Calibri"/>
          <w:i/>
          <w:iCs/>
          <w:sz w:val="14"/>
          <w:szCs w:val="14"/>
        </w:rPr>
        <w:t>)</w:t>
      </w:r>
    </w:p>
    <w:p w:rsidR="004436ED" w:rsidRDefault="004436ED" w:rsidP="004436ED">
      <w:pPr>
        <w:rPr>
          <w:rFonts w:cs="Calibri"/>
        </w:rPr>
      </w:pPr>
    </w:p>
    <w:p w:rsidR="004436ED" w:rsidRPr="00407E39" w:rsidRDefault="004436ED" w:rsidP="004436ED">
      <w:pPr>
        <w:rPr>
          <w:rFonts w:cs="Calibri"/>
        </w:rPr>
        <w:sectPr w:rsidR="004436ED" w:rsidRPr="00407E39" w:rsidSect="007E2A4A">
          <w:footnotePr>
            <w:numRestart w:val="eachSect"/>
          </w:footnotePr>
          <w:pgSz w:w="11906" w:h="16838" w:code="9"/>
          <w:pgMar w:top="1281" w:right="1021" w:bottom="1021" w:left="1021" w:header="425" w:footer="425" w:gutter="0"/>
          <w:cols w:space="708"/>
          <w:docGrid w:linePitch="360"/>
        </w:sectPr>
      </w:pPr>
    </w:p>
    <w:p w:rsidR="004436ED" w:rsidRPr="00407E39" w:rsidRDefault="004436ED" w:rsidP="004436ED">
      <w:pPr>
        <w:pStyle w:val="Nagwek4"/>
        <w:spacing w:before="0"/>
        <w:jc w:val="right"/>
        <w:rPr>
          <w:rFonts w:cs="Calibri"/>
          <w:color w:val="auto"/>
        </w:rPr>
      </w:pPr>
      <w:bookmarkStart w:id="4" w:name="_Toc460228087"/>
      <w:bookmarkStart w:id="5" w:name="_Toc42175005"/>
      <w:r w:rsidRPr="00407E39">
        <w:rPr>
          <w:rFonts w:cs="Calibri"/>
          <w:color w:val="auto"/>
        </w:rPr>
        <w:lastRenderedPageBreak/>
        <w:t>Załącznik nr 2 do SIWZ - oświadczenie o spełnianiu warunków</w:t>
      </w:r>
      <w:bookmarkEnd w:id="5"/>
      <w:r w:rsidRPr="00407E39">
        <w:rPr>
          <w:rFonts w:cs="Calibri"/>
          <w:color w:val="auto"/>
        </w:rPr>
        <w:t xml:space="preserve"> </w:t>
      </w:r>
      <w:bookmarkEnd w:id="4"/>
    </w:p>
    <w:p w:rsidR="004436ED" w:rsidRPr="00407E39" w:rsidRDefault="004436ED" w:rsidP="004436ED">
      <w:pPr>
        <w:pStyle w:val="Nagwek4"/>
        <w:spacing w:before="0"/>
        <w:jc w:val="center"/>
        <w:rPr>
          <w:rFonts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436ED" w:rsidRPr="00407E39" w:rsidTr="00733DDA">
        <w:trPr>
          <w:trHeight w:val="413"/>
          <w:jc w:val="center"/>
        </w:trPr>
        <w:tc>
          <w:tcPr>
            <w:tcW w:w="6776" w:type="dxa"/>
            <w:shd w:val="clear" w:color="auto" w:fill="CCFFCC"/>
            <w:vAlign w:val="center"/>
          </w:tcPr>
          <w:p w:rsidR="004436ED" w:rsidRPr="00407E39" w:rsidRDefault="004436ED" w:rsidP="00733DDA">
            <w:pPr>
              <w:spacing w:before="0" w:after="0"/>
              <w:jc w:val="center"/>
              <w:rPr>
                <w:rFonts w:cs="Calibri"/>
                <w:b/>
                <w:bCs/>
              </w:rPr>
            </w:pPr>
            <w:r w:rsidRPr="00407E39">
              <w:rPr>
                <w:rFonts w:cs="Calibri"/>
                <w:b/>
                <w:bCs/>
              </w:rPr>
              <w:t>OŚWIADCZENIE SPEŁNIENIA WARUNKÓW UDZIAŁU W POSTĘPOWANIU</w:t>
            </w:r>
          </w:p>
        </w:tc>
      </w:tr>
    </w:tbl>
    <w:p w:rsidR="004436ED" w:rsidRPr="00407E39" w:rsidRDefault="004436ED" w:rsidP="004436ED">
      <w:pPr>
        <w:spacing w:before="0" w:after="0"/>
        <w:rPr>
          <w:rFonts w:cs="Calibri"/>
        </w:rPr>
      </w:pPr>
    </w:p>
    <w:p w:rsidR="004436ED" w:rsidRPr="00C810EF" w:rsidRDefault="004436ED" w:rsidP="004436ED">
      <w:pPr>
        <w:spacing w:before="0" w:after="0"/>
        <w:jc w:val="both"/>
        <w:rPr>
          <w:rFonts w:cs="Calibri"/>
          <w:b/>
          <w:bCs/>
          <w:color w:val="0000FF"/>
        </w:rPr>
      </w:pPr>
      <w:r w:rsidRPr="00C810EF">
        <w:rPr>
          <w:rFonts w:cs="Calibri"/>
        </w:rPr>
        <w:t xml:space="preserve">Przystępując do postępowania prowadzonego w trybie przetargu nieograniczonego w sprawie udzielenia zamówienia publicznego na: </w:t>
      </w:r>
      <w:r w:rsidRPr="00C810EF">
        <w:rPr>
          <w:rFonts w:cs="Calibri"/>
          <w:b/>
          <w:bCs/>
        </w:rPr>
        <w:t xml:space="preserve">„Remonty </w:t>
      </w:r>
      <w:r>
        <w:rPr>
          <w:rFonts w:cs="Calibri"/>
          <w:b/>
          <w:bCs/>
        </w:rPr>
        <w:t>i konserwacje</w:t>
      </w:r>
      <w:r w:rsidRPr="00C810EF">
        <w:rPr>
          <w:rFonts w:cs="Calibri"/>
          <w:b/>
          <w:bCs/>
        </w:rPr>
        <w:t xml:space="preserve"> tras rowerowych, pieszo-rowerowych oraz elementów małej architektury na terenie lasu przy ul. Sienkiewicza w Iławie w roku </w:t>
      </w:r>
      <w:smartTag w:uri="urn:schemas-microsoft-com:office:smarttags" w:element="metricconverter">
        <w:smartTagPr>
          <w:attr w:name="ProductID" w:val="2020”"/>
        </w:smartTagPr>
        <w:r w:rsidRPr="00C810EF">
          <w:rPr>
            <w:rFonts w:cs="Calibri"/>
            <w:b/>
            <w:bCs/>
          </w:rPr>
          <w:t>2020”</w:t>
        </w:r>
      </w:smartTag>
      <w:r w:rsidRPr="00C810EF">
        <w:rPr>
          <w:rFonts w:cs="Calibri"/>
          <w:b/>
          <w:bCs/>
        </w:rPr>
        <w:t xml:space="preserve">. Postępowanie znak: </w:t>
      </w:r>
      <w:r w:rsidRPr="003929C6">
        <w:rPr>
          <w:rFonts w:cs="Calibri"/>
          <w:b/>
          <w:bCs/>
          <w:color w:val="0000FF"/>
        </w:rPr>
        <w:t>ZP.271.23.2020</w:t>
      </w:r>
    </w:p>
    <w:p w:rsidR="004436ED" w:rsidRPr="00C810EF" w:rsidRDefault="004436ED" w:rsidP="004436ED">
      <w:pPr>
        <w:spacing w:before="0" w:after="0"/>
        <w:jc w:val="both"/>
        <w:rPr>
          <w:rFonts w:cs="Calibri"/>
          <w:b/>
          <w:bCs/>
        </w:rPr>
      </w:pPr>
    </w:p>
    <w:p w:rsidR="004436ED" w:rsidRPr="00C810EF" w:rsidRDefault="004436ED" w:rsidP="004436ED">
      <w:pPr>
        <w:spacing w:before="0" w:after="0"/>
        <w:rPr>
          <w:rFonts w:cs="Calibri"/>
        </w:rPr>
      </w:pPr>
      <w:r w:rsidRPr="00C810EF">
        <w:rPr>
          <w:rFonts w:cs="Calibri"/>
        </w:rPr>
        <w:t>działając w imieniu Wykonawcy:</w:t>
      </w:r>
    </w:p>
    <w:p w:rsidR="004436ED" w:rsidRPr="00C810EF" w:rsidRDefault="004436ED" w:rsidP="004436ED">
      <w:pPr>
        <w:spacing w:before="0" w:after="0"/>
        <w:rPr>
          <w:rFonts w:cs="Calibri"/>
        </w:rPr>
      </w:pPr>
      <w:r w:rsidRPr="00C810EF">
        <w:rPr>
          <w:rFonts w:cs="Calibri"/>
        </w:rPr>
        <w:t>…………………………………………………………………………………………………………………………</w:t>
      </w:r>
    </w:p>
    <w:p w:rsidR="004436ED" w:rsidRPr="00C810EF" w:rsidRDefault="004436ED" w:rsidP="004436ED">
      <w:pPr>
        <w:spacing w:before="0" w:after="0"/>
        <w:rPr>
          <w:rFonts w:cs="Calibri"/>
        </w:rPr>
      </w:pPr>
      <w:r w:rsidRPr="00C810EF">
        <w:rPr>
          <w:rFonts w:cs="Calibri"/>
        </w:rPr>
        <w:t>………………………………………………………………………………………………………………………………………………</w:t>
      </w:r>
    </w:p>
    <w:p w:rsidR="004436ED" w:rsidRPr="00407E39" w:rsidRDefault="004436ED" w:rsidP="004436ED">
      <w:pPr>
        <w:spacing w:before="0" w:after="0"/>
        <w:jc w:val="center"/>
        <w:rPr>
          <w:rFonts w:cs="Calibri"/>
        </w:rPr>
      </w:pPr>
      <w:r w:rsidRPr="00407E39">
        <w:rPr>
          <w:rFonts w:cs="Calibri"/>
        </w:rPr>
        <w:t>(podać nazwę i adres Wykonawcy)</w:t>
      </w:r>
    </w:p>
    <w:p w:rsidR="004436ED" w:rsidRPr="00407E39" w:rsidRDefault="004436ED" w:rsidP="004436ED">
      <w:pPr>
        <w:spacing w:before="0" w:after="0"/>
        <w:rPr>
          <w:rFonts w:cs="Calibri"/>
        </w:rPr>
      </w:pPr>
    </w:p>
    <w:p w:rsidR="004436ED" w:rsidRPr="00407E39" w:rsidRDefault="004436ED" w:rsidP="004436ED">
      <w:pPr>
        <w:spacing w:before="0" w:after="0"/>
        <w:rPr>
          <w:rFonts w:cs="Calibri"/>
        </w:rPr>
      </w:pPr>
    </w:p>
    <w:p w:rsidR="004436ED" w:rsidRPr="00407E39" w:rsidRDefault="004436ED" w:rsidP="004436ED">
      <w:pPr>
        <w:pStyle w:val="ListParagraph"/>
        <w:numPr>
          <w:ilvl w:val="3"/>
          <w:numId w:val="2"/>
        </w:numPr>
        <w:tabs>
          <w:tab w:val="clear" w:pos="2880"/>
        </w:tabs>
        <w:spacing w:before="0" w:after="0"/>
        <w:ind w:left="357" w:hanging="357"/>
        <w:rPr>
          <w:rFonts w:ascii="Calibri" w:hAnsi="Calibri" w:cs="Calibri"/>
          <w:sz w:val="20"/>
        </w:rPr>
      </w:pPr>
      <w:r w:rsidRPr="00407E39">
        <w:rPr>
          <w:rFonts w:ascii="Calibri" w:hAnsi="Calibri" w:cs="Calibri"/>
          <w:b/>
          <w:bCs/>
          <w:sz w:val="20"/>
        </w:rPr>
        <w:t>INFORMACJA DOTYCZĄCA WYKONAWCY:</w:t>
      </w:r>
    </w:p>
    <w:p w:rsidR="004436ED" w:rsidRPr="00407E39" w:rsidRDefault="004436ED" w:rsidP="004436ED">
      <w:pPr>
        <w:spacing w:before="0" w:after="0" w:line="269" w:lineRule="auto"/>
        <w:jc w:val="both"/>
        <w:rPr>
          <w:rFonts w:cs="Calibri"/>
          <w:b/>
          <w:bCs/>
        </w:rPr>
      </w:pPr>
      <w:r w:rsidRPr="00407E39">
        <w:rPr>
          <w:rFonts w:cs="Calibri"/>
        </w:rPr>
        <w:t xml:space="preserve">Oświadczam, że spełniam warunki udziału w postępowaniu określone przez zamawiającego </w:t>
      </w:r>
      <w:r w:rsidRPr="00407E39">
        <w:rPr>
          <w:rFonts w:cs="Calibri"/>
          <w:b/>
          <w:bCs/>
        </w:rPr>
        <w:t xml:space="preserve">w §V ust. 1 </w:t>
      </w:r>
      <w:proofErr w:type="spellStart"/>
      <w:r w:rsidRPr="00407E39">
        <w:rPr>
          <w:rFonts w:cs="Calibri"/>
          <w:b/>
          <w:bCs/>
        </w:rPr>
        <w:t>pkt</w:t>
      </w:r>
      <w:proofErr w:type="spellEnd"/>
      <w:r w:rsidRPr="00407E39">
        <w:rPr>
          <w:rFonts w:cs="Calibri"/>
          <w:b/>
          <w:bCs/>
        </w:rPr>
        <w:t xml:space="preserve"> 2)</w:t>
      </w:r>
      <w:r w:rsidRPr="00407E39">
        <w:rPr>
          <w:rFonts w:cs="Calibri"/>
        </w:rPr>
        <w:t xml:space="preserve"> </w:t>
      </w:r>
      <w:proofErr w:type="spellStart"/>
      <w:r w:rsidRPr="00407E39">
        <w:rPr>
          <w:rFonts w:cs="Calibri"/>
          <w:b/>
          <w:bCs/>
        </w:rPr>
        <w:t>ppkt</w:t>
      </w:r>
      <w:proofErr w:type="spellEnd"/>
      <w:r w:rsidRPr="00407E39">
        <w:rPr>
          <w:rFonts w:cs="Calibri"/>
          <w:b/>
          <w:bCs/>
        </w:rPr>
        <w:t xml:space="preserve"> 2.1)- 2.3) </w:t>
      </w:r>
      <w:r w:rsidRPr="00407E39">
        <w:rPr>
          <w:rFonts w:cs="Calibri"/>
        </w:rPr>
        <w:t>Specyfikacji Istotnych Warunków Zamówienia.</w:t>
      </w:r>
    </w:p>
    <w:p w:rsidR="004436ED" w:rsidRPr="00407E39" w:rsidRDefault="004436ED" w:rsidP="004436ED">
      <w:pPr>
        <w:spacing w:before="0" w:after="0" w:line="360" w:lineRule="auto"/>
        <w:jc w:val="both"/>
        <w:rPr>
          <w:rFonts w:cs="Calibri"/>
        </w:rPr>
      </w:pPr>
    </w:p>
    <w:p w:rsidR="004436ED" w:rsidRPr="00407E39" w:rsidRDefault="004436ED" w:rsidP="004436ED">
      <w:pPr>
        <w:spacing w:before="0" w:after="0" w:line="360" w:lineRule="auto"/>
        <w:jc w:val="both"/>
        <w:rPr>
          <w:rFonts w:cs="Calibri"/>
          <w:sz w:val="16"/>
          <w:szCs w:val="16"/>
        </w:rPr>
      </w:pPr>
    </w:p>
    <w:p w:rsidR="004436ED" w:rsidRPr="00407E39" w:rsidRDefault="004436ED" w:rsidP="004436ED">
      <w:pPr>
        <w:spacing w:before="0" w:after="0"/>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4436ED" w:rsidRPr="00407E39" w:rsidRDefault="004436ED" w:rsidP="004436ED">
      <w:pPr>
        <w:spacing w:before="0" w:after="0"/>
        <w:jc w:val="both"/>
        <w:rPr>
          <w:rFonts w:cs="Calibri"/>
          <w:i/>
          <w:iCs/>
          <w:sz w:val="16"/>
          <w:szCs w:val="16"/>
        </w:rPr>
      </w:pPr>
      <w:r w:rsidRPr="00407E39">
        <w:rPr>
          <w:rFonts w:cs="Calibri"/>
          <w:i/>
          <w:iCs/>
          <w:sz w:val="16"/>
          <w:szCs w:val="16"/>
        </w:rPr>
        <w:t xml:space="preserve">(pieczęć i 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4436ED" w:rsidRPr="00407E39" w:rsidRDefault="004436ED" w:rsidP="004436ED">
      <w:pPr>
        <w:spacing w:before="0" w:after="0"/>
        <w:jc w:val="both"/>
        <w:rPr>
          <w:rFonts w:cs="Calibri"/>
          <w:i/>
          <w:iCs/>
        </w:rPr>
      </w:pPr>
    </w:p>
    <w:p w:rsidR="004436ED" w:rsidRPr="00407E39" w:rsidRDefault="004436ED" w:rsidP="004436ED">
      <w:pPr>
        <w:spacing w:before="0" w:after="0"/>
        <w:jc w:val="both"/>
        <w:rPr>
          <w:rFonts w:cs="Calibri"/>
          <w:i/>
          <w:iCs/>
        </w:rPr>
      </w:pPr>
    </w:p>
    <w:p w:rsidR="004436ED" w:rsidRPr="00407E39" w:rsidRDefault="004436ED" w:rsidP="004436ED">
      <w:pPr>
        <w:pStyle w:val="ListParagraph"/>
        <w:numPr>
          <w:ilvl w:val="3"/>
          <w:numId w:val="2"/>
        </w:numPr>
        <w:tabs>
          <w:tab w:val="clear" w:pos="2880"/>
        </w:tabs>
        <w:spacing w:before="0" w:after="0"/>
        <w:ind w:left="357" w:hanging="357"/>
        <w:rPr>
          <w:rFonts w:ascii="Calibri" w:hAnsi="Calibri" w:cs="Calibri"/>
          <w:b/>
          <w:bCs/>
          <w:sz w:val="20"/>
        </w:rPr>
      </w:pPr>
      <w:r w:rsidRPr="00407E39">
        <w:rPr>
          <w:rFonts w:ascii="Calibri" w:hAnsi="Calibri" w:cs="Calibri"/>
          <w:b/>
          <w:bCs/>
          <w:sz w:val="20"/>
          <w:lang w:val="pl-PL"/>
        </w:rPr>
        <w:t>INFORMACJA DOTYCZĄCA WYKONACÓW WYSTĘPUJĄCYCH WSPÓLNIE:</w:t>
      </w:r>
    </w:p>
    <w:p w:rsidR="004436ED" w:rsidRPr="00407E39" w:rsidRDefault="004436ED" w:rsidP="004436ED">
      <w:pPr>
        <w:spacing w:before="0" w:after="0" w:line="269" w:lineRule="auto"/>
        <w:jc w:val="both"/>
        <w:rPr>
          <w:rFonts w:cs="Calibri"/>
        </w:rPr>
      </w:pPr>
      <w:r w:rsidRPr="00407E39">
        <w:rPr>
          <w:rFonts w:cs="Calibri"/>
        </w:rPr>
        <w:t>Oświadczam że reprezentowani przeze mnie Wykonawcy wspólnie ubiegający się o zamówienie spełniają warunki udziału w postępowaniu w następującym zakresie:</w:t>
      </w:r>
    </w:p>
    <w:p w:rsidR="004436ED" w:rsidRPr="00407E39" w:rsidRDefault="004436ED" w:rsidP="004436ED">
      <w:pPr>
        <w:numPr>
          <w:ilvl w:val="0"/>
          <w:numId w:val="15"/>
        </w:numPr>
        <w:spacing w:before="0" w:after="0" w:line="269" w:lineRule="auto"/>
        <w:jc w:val="both"/>
        <w:rPr>
          <w:rFonts w:cs="Calibri"/>
        </w:rPr>
      </w:pPr>
      <w:r w:rsidRPr="00407E39">
        <w:rPr>
          <w:rFonts w:cs="Calibri"/>
        </w:rPr>
        <w:t xml:space="preserve">wykonawca ........................................................- warunek określony  w </w:t>
      </w:r>
      <w:r w:rsidRPr="00407E39">
        <w:rPr>
          <w:rFonts w:cs="Calibri"/>
          <w:b/>
        </w:rPr>
        <w:t xml:space="preserve">§V ust. 1 </w:t>
      </w:r>
      <w:proofErr w:type="spellStart"/>
      <w:r w:rsidRPr="00407E39">
        <w:rPr>
          <w:rFonts w:cs="Calibri"/>
          <w:b/>
        </w:rPr>
        <w:t>pkt</w:t>
      </w:r>
      <w:proofErr w:type="spellEnd"/>
      <w:r w:rsidRPr="00407E39">
        <w:rPr>
          <w:rFonts w:cs="Calibri"/>
          <w:b/>
        </w:rPr>
        <w:t xml:space="preserve"> 2 </w:t>
      </w:r>
      <w:proofErr w:type="spellStart"/>
      <w:r w:rsidRPr="00407E39">
        <w:rPr>
          <w:rFonts w:cs="Calibri"/>
          <w:b/>
        </w:rPr>
        <w:t>ppkt</w:t>
      </w:r>
      <w:proofErr w:type="spellEnd"/>
      <w:r w:rsidRPr="00407E39">
        <w:rPr>
          <w:rFonts w:cs="Calibri"/>
          <w:b/>
        </w:rPr>
        <w:t xml:space="preserve"> 2.3.1)  </w:t>
      </w:r>
      <w:proofErr w:type="spellStart"/>
      <w:r w:rsidRPr="00407E39">
        <w:rPr>
          <w:rFonts w:cs="Calibri"/>
          <w:b/>
        </w:rPr>
        <w:t>lit.a</w:t>
      </w:r>
      <w:proofErr w:type="spellEnd"/>
      <w:r w:rsidRPr="00407E39">
        <w:rPr>
          <w:rFonts w:cs="Calibri"/>
          <w:b/>
        </w:rPr>
        <w:t xml:space="preserve"> SIWZ,</w:t>
      </w:r>
      <w:r w:rsidRPr="00407E39">
        <w:rPr>
          <w:rFonts w:cs="Calibri"/>
        </w:rPr>
        <w:t xml:space="preserve"> </w:t>
      </w:r>
    </w:p>
    <w:p w:rsidR="004436ED" w:rsidRPr="00407E39" w:rsidRDefault="004436ED" w:rsidP="004436ED">
      <w:pPr>
        <w:numPr>
          <w:ilvl w:val="0"/>
          <w:numId w:val="15"/>
        </w:numPr>
        <w:spacing w:before="0" w:after="0" w:line="269" w:lineRule="auto"/>
        <w:jc w:val="both"/>
        <w:rPr>
          <w:rFonts w:cs="Calibri"/>
        </w:rPr>
      </w:pPr>
      <w:r w:rsidRPr="00407E39">
        <w:rPr>
          <w:rFonts w:cs="Calibri"/>
        </w:rPr>
        <w:t xml:space="preserve">wykonawca ........................................................- warunek określony  w </w:t>
      </w:r>
      <w:r w:rsidRPr="00407E39">
        <w:rPr>
          <w:rFonts w:cs="Calibri"/>
          <w:b/>
        </w:rPr>
        <w:t xml:space="preserve">§V ust. 1 </w:t>
      </w:r>
      <w:proofErr w:type="spellStart"/>
      <w:r w:rsidRPr="00407E39">
        <w:rPr>
          <w:rFonts w:cs="Calibri"/>
          <w:b/>
        </w:rPr>
        <w:t>pkt</w:t>
      </w:r>
      <w:proofErr w:type="spellEnd"/>
      <w:r w:rsidRPr="00407E39">
        <w:rPr>
          <w:rFonts w:cs="Calibri"/>
          <w:b/>
        </w:rPr>
        <w:t xml:space="preserve"> 2 </w:t>
      </w:r>
      <w:proofErr w:type="spellStart"/>
      <w:r w:rsidRPr="00407E39">
        <w:rPr>
          <w:rFonts w:cs="Calibri"/>
          <w:b/>
        </w:rPr>
        <w:t>ppkt</w:t>
      </w:r>
      <w:proofErr w:type="spellEnd"/>
      <w:r w:rsidRPr="00407E39">
        <w:rPr>
          <w:rFonts w:cs="Calibri"/>
          <w:b/>
        </w:rPr>
        <w:t xml:space="preserve"> 2.3.2)  </w:t>
      </w:r>
      <w:proofErr w:type="spellStart"/>
      <w:r w:rsidRPr="00407E39">
        <w:rPr>
          <w:rFonts w:cs="Calibri"/>
          <w:b/>
        </w:rPr>
        <w:t>lit.a</w:t>
      </w:r>
      <w:proofErr w:type="spellEnd"/>
      <w:r w:rsidRPr="00407E39">
        <w:rPr>
          <w:rFonts w:cs="Calibri"/>
          <w:b/>
        </w:rPr>
        <w:t xml:space="preserve"> SIWZ,</w:t>
      </w:r>
      <w:r w:rsidRPr="00407E39">
        <w:rPr>
          <w:rFonts w:cs="Calibri"/>
        </w:rPr>
        <w:t xml:space="preserve"> </w:t>
      </w:r>
    </w:p>
    <w:p w:rsidR="004436ED" w:rsidRPr="00407E39" w:rsidRDefault="004436ED" w:rsidP="004436ED">
      <w:pPr>
        <w:spacing w:before="0" w:after="0" w:line="269" w:lineRule="auto"/>
        <w:ind w:left="360"/>
        <w:jc w:val="both"/>
        <w:rPr>
          <w:rFonts w:cs="Calibri"/>
        </w:rPr>
      </w:pPr>
    </w:p>
    <w:p w:rsidR="004436ED" w:rsidRPr="00407E39" w:rsidRDefault="004436ED" w:rsidP="004436ED">
      <w:pPr>
        <w:spacing w:before="0" w:after="0" w:line="269" w:lineRule="auto"/>
        <w:ind w:left="720"/>
        <w:jc w:val="both"/>
        <w:rPr>
          <w:rFonts w:cs="Calibri"/>
        </w:rPr>
      </w:pPr>
    </w:p>
    <w:p w:rsidR="004436ED" w:rsidRPr="00407E39" w:rsidRDefault="004436ED" w:rsidP="004436ED">
      <w:pPr>
        <w:pStyle w:val="ListParagraph"/>
        <w:numPr>
          <w:ilvl w:val="3"/>
          <w:numId w:val="2"/>
        </w:numPr>
        <w:tabs>
          <w:tab w:val="clear" w:pos="2880"/>
        </w:tabs>
        <w:spacing w:before="0" w:after="0"/>
        <w:ind w:left="357" w:hanging="357"/>
        <w:rPr>
          <w:rFonts w:ascii="Calibri" w:hAnsi="Calibri" w:cs="Calibri"/>
          <w:b/>
          <w:bCs/>
          <w:sz w:val="20"/>
        </w:rPr>
      </w:pPr>
      <w:r w:rsidRPr="00407E39">
        <w:rPr>
          <w:rFonts w:ascii="Calibri" w:hAnsi="Calibri" w:cs="Calibri"/>
          <w:b/>
          <w:bCs/>
          <w:sz w:val="20"/>
        </w:rPr>
        <w:t xml:space="preserve">INFORMACJA W ZWIĄZKU Z POLEGANIEM NA ZASOBACH INNYCH PODMIOTÓW: </w:t>
      </w:r>
    </w:p>
    <w:p w:rsidR="004436ED" w:rsidRPr="00407E39" w:rsidRDefault="004436ED" w:rsidP="004436ED">
      <w:pPr>
        <w:spacing w:before="0" w:after="0"/>
        <w:rPr>
          <w:rFonts w:cs="Calibri"/>
        </w:rPr>
      </w:pPr>
      <w:r w:rsidRPr="00407E39">
        <w:rPr>
          <w:rFonts w:cs="Calibri"/>
        </w:rPr>
        <w:t>Oświadczam, że w celu wykazania spełniania warunków udziału w postępowaniu, określonych przez zamawiającego w</w:t>
      </w:r>
      <w:r w:rsidRPr="00407E39">
        <w:rPr>
          <w:rFonts w:cs="Calibri"/>
          <w:b/>
          <w:bCs/>
        </w:rPr>
        <w:t xml:space="preserve"> §V ust. 1 </w:t>
      </w:r>
      <w:proofErr w:type="spellStart"/>
      <w:r w:rsidRPr="00407E39">
        <w:rPr>
          <w:rFonts w:cs="Calibri"/>
          <w:b/>
          <w:bCs/>
        </w:rPr>
        <w:t>pkt</w:t>
      </w:r>
      <w:proofErr w:type="spellEnd"/>
      <w:r w:rsidRPr="00407E39">
        <w:rPr>
          <w:rFonts w:cs="Calibri"/>
          <w:b/>
          <w:bCs/>
        </w:rPr>
        <w:t xml:space="preserve"> 2)</w:t>
      </w:r>
      <w:r w:rsidRPr="00407E39">
        <w:rPr>
          <w:rFonts w:cs="Calibri"/>
        </w:rPr>
        <w:t xml:space="preserve"> </w:t>
      </w:r>
      <w:proofErr w:type="spellStart"/>
      <w:r w:rsidRPr="00407E39">
        <w:rPr>
          <w:rFonts w:cs="Calibri"/>
          <w:b/>
          <w:bCs/>
        </w:rPr>
        <w:t>ppkt</w:t>
      </w:r>
      <w:proofErr w:type="spellEnd"/>
      <w:r w:rsidRPr="00407E39">
        <w:rPr>
          <w:rFonts w:cs="Calibri"/>
          <w:b/>
          <w:bCs/>
        </w:rPr>
        <w:t xml:space="preserve"> 2.1)- 2.3) </w:t>
      </w:r>
      <w:r w:rsidRPr="00407E39">
        <w:rPr>
          <w:rFonts w:cs="Calibri"/>
        </w:rPr>
        <w:t>Specyfikacji Istotnych Warunków Zamówienia, polegam na zasobach następującego/</w:t>
      </w:r>
      <w:proofErr w:type="spellStart"/>
      <w:r w:rsidRPr="00407E39">
        <w:rPr>
          <w:rFonts w:cs="Calibri"/>
        </w:rPr>
        <w:t>ych</w:t>
      </w:r>
      <w:proofErr w:type="spellEnd"/>
      <w:r w:rsidRPr="00407E39">
        <w:rPr>
          <w:rFonts w:cs="Calibri"/>
        </w:rPr>
        <w:t xml:space="preserve"> podmiotu/ów: …………………………………............................................................................................…………………………………….. (</w:t>
      </w:r>
      <w:r w:rsidRPr="00407E39">
        <w:rPr>
          <w:rFonts w:cs="Calibri"/>
          <w:i/>
          <w:iCs/>
        </w:rPr>
        <w:t>podać pełną nazwę/firmę, adres, także w zależności od podmiotu  NIP/PESEL, KRS/</w:t>
      </w:r>
      <w:proofErr w:type="spellStart"/>
      <w:r w:rsidRPr="00407E39">
        <w:rPr>
          <w:rFonts w:cs="Calibri"/>
          <w:i/>
          <w:iCs/>
        </w:rPr>
        <w:t>CEiDG</w:t>
      </w:r>
      <w:proofErr w:type="spellEnd"/>
      <w:r w:rsidRPr="00407E39">
        <w:rPr>
          <w:rFonts w:cs="Calibri"/>
        </w:rPr>
        <w:t xml:space="preserve">), </w:t>
      </w:r>
      <w:r w:rsidRPr="00407E39">
        <w:rPr>
          <w:rFonts w:cs="Calibri"/>
        </w:rPr>
        <w:br/>
        <w:t xml:space="preserve">w następującym zakresie: ………...................................................………………........................................................………………… </w:t>
      </w:r>
      <w:r w:rsidRPr="00407E39">
        <w:rPr>
          <w:rFonts w:cs="Calibri"/>
          <w:i/>
          <w:iCs/>
        </w:rPr>
        <w:t>(określić odpowiedni zakres dla wskazanego podmiotu zgodnie z zapisem §V ust.</w:t>
      </w:r>
      <w:r w:rsidRPr="00407E39">
        <w:rPr>
          <w:rFonts w:cs="Calibri"/>
          <w:i/>
        </w:rPr>
        <w:t xml:space="preserve">1 </w:t>
      </w:r>
      <w:proofErr w:type="spellStart"/>
      <w:r w:rsidRPr="00407E39">
        <w:rPr>
          <w:rFonts w:cs="Calibri"/>
          <w:i/>
        </w:rPr>
        <w:t>pkt</w:t>
      </w:r>
      <w:proofErr w:type="spellEnd"/>
      <w:r w:rsidRPr="00407E39">
        <w:rPr>
          <w:rFonts w:cs="Calibri"/>
          <w:i/>
        </w:rPr>
        <w:t xml:space="preserve"> 2) </w:t>
      </w:r>
      <w:proofErr w:type="spellStart"/>
      <w:r w:rsidRPr="00407E39">
        <w:rPr>
          <w:rFonts w:cs="Calibri"/>
          <w:i/>
        </w:rPr>
        <w:t>ppkt</w:t>
      </w:r>
      <w:proofErr w:type="spellEnd"/>
      <w:r w:rsidRPr="00407E39">
        <w:rPr>
          <w:rFonts w:cs="Calibri"/>
          <w:i/>
        </w:rPr>
        <w:t xml:space="preserve"> 2.1)- 2.3)  SIWZ</w:t>
      </w:r>
      <w:r w:rsidRPr="00407E39">
        <w:rPr>
          <w:rFonts w:cs="Calibri"/>
          <w:i/>
          <w:iCs/>
        </w:rPr>
        <w:t xml:space="preserve">). </w:t>
      </w:r>
    </w:p>
    <w:p w:rsidR="004436ED" w:rsidRPr="00407E39" w:rsidRDefault="004436ED" w:rsidP="004436ED">
      <w:pPr>
        <w:spacing w:before="0" w:after="0" w:line="360" w:lineRule="auto"/>
        <w:jc w:val="both"/>
        <w:rPr>
          <w:rFonts w:cs="Calibri"/>
        </w:rPr>
      </w:pPr>
      <w:bookmarkStart w:id="6" w:name="_GoBack"/>
      <w:bookmarkEnd w:id="6"/>
    </w:p>
    <w:p w:rsidR="004436ED" w:rsidRPr="00407E39" w:rsidRDefault="004436ED" w:rsidP="004436ED">
      <w:pPr>
        <w:spacing w:before="0" w:after="0"/>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4436ED" w:rsidRPr="00407E39" w:rsidRDefault="004436ED" w:rsidP="004436ED">
      <w:pPr>
        <w:spacing w:before="0" w:after="0"/>
        <w:jc w:val="both"/>
        <w:rPr>
          <w:rFonts w:cs="Calibri"/>
          <w:i/>
          <w:iCs/>
          <w:sz w:val="16"/>
          <w:szCs w:val="16"/>
        </w:rPr>
      </w:pPr>
      <w:r w:rsidRPr="00407E39">
        <w:rPr>
          <w:rFonts w:cs="Calibri"/>
          <w:i/>
          <w:iCs/>
          <w:sz w:val="16"/>
          <w:szCs w:val="16"/>
        </w:rPr>
        <w:t xml:space="preserve">(pieczęć i 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4436ED" w:rsidRPr="00407E39" w:rsidRDefault="004436ED" w:rsidP="004436ED">
      <w:pPr>
        <w:spacing w:before="0" w:after="0" w:line="360" w:lineRule="auto"/>
        <w:ind w:left="5664" w:firstLine="708"/>
        <w:jc w:val="both"/>
        <w:rPr>
          <w:rFonts w:cs="Calibri"/>
          <w:i/>
          <w:iCs/>
        </w:rPr>
      </w:pPr>
    </w:p>
    <w:p w:rsidR="004436ED" w:rsidRPr="00407E39" w:rsidRDefault="004436ED" w:rsidP="004436ED">
      <w:pPr>
        <w:pStyle w:val="ListParagraph"/>
        <w:numPr>
          <w:ilvl w:val="3"/>
          <w:numId w:val="2"/>
        </w:numPr>
        <w:tabs>
          <w:tab w:val="clear" w:pos="2880"/>
        </w:tabs>
        <w:spacing w:before="0" w:after="0"/>
        <w:ind w:left="357" w:hanging="357"/>
        <w:rPr>
          <w:rFonts w:ascii="Calibri" w:hAnsi="Calibri" w:cs="Calibri"/>
          <w:b/>
          <w:bCs/>
          <w:sz w:val="20"/>
        </w:rPr>
      </w:pPr>
      <w:r w:rsidRPr="00407E39">
        <w:rPr>
          <w:rFonts w:ascii="Calibri" w:hAnsi="Calibri" w:cs="Calibri"/>
          <w:b/>
          <w:bCs/>
          <w:sz w:val="20"/>
        </w:rPr>
        <w:t>OŚWIADCZENIE DOTYCZĄCE PODANYCH INFORMACJI:</w:t>
      </w:r>
    </w:p>
    <w:p w:rsidR="004436ED" w:rsidRPr="00407E39" w:rsidRDefault="004436ED" w:rsidP="004436ED">
      <w:pPr>
        <w:spacing w:before="0" w:after="0"/>
        <w:jc w:val="both"/>
        <w:rPr>
          <w:rFonts w:cs="Calibri"/>
        </w:rPr>
      </w:pPr>
      <w:r w:rsidRPr="00407E39">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rsidR="004436ED" w:rsidRPr="00407E39" w:rsidRDefault="004436ED" w:rsidP="004436ED">
      <w:pPr>
        <w:spacing w:before="0" w:after="0" w:line="360" w:lineRule="auto"/>
        <w:jc w:val="both"/>
        <w:rPr>
          <w:rFonts w:cs="Calibri"/>
        </w:rPr>
      </w:pPr>
    </w:p>
    <w:p w:rsidR="004436ED" w:rsidRPr="00407E39" w:rsidRDefault="004436ED" w:rsidP="004436ED">
      <w:pPr>
        <w:spacing w:before="0" w:after="0"/>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4436ED" w:rsidRPr="00407E39" w:rsidRDefault="004436ED" w:rsidP="004436ED">
      <w:pPr>
        <w:spacing w:before="0" w:after="0"/>
        <w:jc w:val="both"/>
        <w:rPr>
          <w:rFonts w:cs="Calibri"/>
          <w:i/>
          <w:iCs/>
          <w:sz w:val="16"/>
          <w:szCs w:val="16"/>
        </w:rPr>
      </w:pPr>
      <w:r w:rsidRPr="00407E39">
        <w:rPr>
          <w:rFonts w:cs="Calibri"/>
          <w:i/>
          <w:iCs/>
          <w:sz w:val="16"/>
          <w:szCs w:val="16"/>
        </w:rPr>
        <w:t xml:space="preserve">(pieczęć i 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4436ED" w:rsidRPr="00407E39" w:rsidRDefault="004436ED" w:rsidP="004436ED">
      <w:pPr>
        <w:spacing w:before="0" w:after="0"/>
        <w:jc w:val="both"/>
        <w:rPr>
          <w:rFonts w:cs="Calibri"/>
          <w:i/>
          <w:iCs/>
          <w:sz w:val="16"/>
          <w:szCs w:val="16"/>
        </w:rPr>
      </w:pPr>
    </w:p>
    <w:p w:rsidR="004436ED" w:rsidRPr="00407E39" w:rsidRDefault="004436ED" w:rsidP="004436ED">
      <w:pPr>
        <w:pStyle w:val="Nagwek4"/>
        <w:spacing w:before="0"/>
        <w:jc w:val="right"/>
        <w:rPr>
          <w:rFonts w:cs="Calibri"/>
          <w:color w:val="auto"/>
          <w:sz w:val="18"/>
          <w:szCs w:val="18"/>
        </w:rPr>
        <w:sectPr w:rsidR="004436ED" w:rsidRPr="00407E39" w:rsidSect="007E2A4A">
          <w:pgSz w:w="11906" w:h="16838" w:code="9"/>
          <w:pgMar w:top="709" w:right="1021" w:bottom="1021" w:left="1021" w:header="284" w:footer="454" w:gutter="0"/>
          <w:cols w:space="708"/>
          <w:formProt w:val="0"/>
          <w:docGrid w:linePitch="360"/>
        </w:sectPr>
      </w:pPr>
      <w:bookmarkStart w:id="7" w:name="_Toc463508231"/>
    </w:p>
    <w:p w:rsidR="004436ED" w:rsidRPr="00407E39" w:rsidRDefault="004436ED" w:rsidP="004436ED">
      <w:pPr>
        <w:pStyle w:val="Nagwek4"/>
        <w:spacing w:before="0"/>
        <w:jc w:val="right"/>
        <w:rPr>
          <w:rFonts w:cs="Calibri"/>
          <w:color w:val="auto"/>
        </w:rPr>
      </w:pPr>
      <w:bookmarkStart w:id="8" w:name="_Toc42175006"/>
      <w:r w:rsidRPr="00407E39">
        <w:rPr>
          <w:rFonts w:cs="Calibri"/>
          <w:color w:val="auto"/>
        </w:rPr>
        <w:lastRenderedPageBreak/>
        <w:t>Załącznik nr 3 do SIWZ - oświadczenie o braku podstaw do wykluczenia</w:t>
      </w:r>
      <w:bookmarkEnd w:id="8"/>
      <w:r w:rsidRPr="00407E39">
        <w:rPr>
          <w:rFonts w:cs="Calibri"/>
          <w:color w:val="auto"/>
        </w:rPr>
        <w:t xml:space="preserve"> </w:t>
      </w:r>
    </w:p>
    <w:p w:rsidR="004436ED" w:rsidRPr="00407E39" w:rsidRDefault="004436ED" w:rsidP="004436ED">
      <w:pPr>
        <w:spacing w:before="0" w:after="0"/>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436ED" w:rsidRPr="00407E39" w:rsidTr="00733DDA">
        <w:trPr>
          <w:trHeight w:val="413"/>
          <w:jc w:val="center"/>
        </w:trPr>
        <w:tc>
          <w:tcPr>
            <w:tcW w:w="6776" w:type="dxa"/>
            <w:shd w:val="clear" w:color="auto" w:fill="CCFFCC"/>
            <w:vAlign w:val="center"/>
          </w:tcPr>
          <w:p w:rsidR="004436ED" w:rsidRPr="00407E39" w:rsidRDefault="004436ED" w:rsidP="00733DDA">
            <w:pPr>
              <w:spacing w:before="0" w:after="0"/>
              <w:jc w:val="center"/>
              <w:rPr>
                <w:rFonts w:cs="Calibri"/>
                <w:b/>
                <w:bCs/>
              </w:rPr>
            </w:pPr>
            <w:r w:rsidRPr="00407E39">
              <w:rPr>
                <w:rFonts w:cs="Calibri"/>
                <w:b/>
                <w:bCs/>
              </w:rPr>
              <w:t>OŚWIADCZENIE O BRAKU PODSTAW DO WYKLUCZENIA</w:t>
            </w:r>
          </w:p>
        </w:tc>
      </w:tr>
    </w:tbl>
    <w:p w:rsidR="004436ED" w:rsidRPr="00C810EF" w:rsidRDefault="004436ED" w:rsidP="004436ED">
      <w:pPr>
        <w:spacing w:before="0" w:after="0"/>
        <w:rPr>
          <w:rFonts w:cs="Calibri"/>
        </w:rPr>
      </w:pPr>
    </w:p>
    <w:p w:rsidR="004436ED" w:rsidRPr="00C810EF" w:rsidRDefault="004436ED" w:rsidP="004436ED">
      <w:pPr>
        <w:spacing w:before="0" w:after="0"/>
        <w:jc w:val="both"/>
        <w:rPr>
          <w:rFonts w:cs="Calibri"/>
        </w:rPr>
      </w:pPr>
      <w:r w:rsidRPr="00C810EF">
        <w:rPr>
          <w:rFonts w:cs="Calibri"/>
        </w:rPr>
        <w:t xml:space="preserve">Przystępując do postępowania prowadzonego w trybie przetargu nieograniczonego w sprawie udzielenia zamówienia publicznego na: </w:t>
      </w:r>
      <w:r w:rsidRPr="00C810EF">
        <w:rPr>
          <w:rFonts w:cs="Calibri"/>
          <w:b/>
          <w:bCs/>
        </w:rPr>
        <w:t xml:space="preserve">„Remonty </w:t>
      </w:r>
      <w:r>
        <w:rPr>
          <w:rFonts w:cs="Calibri"/>
          <w:b/>
          <w:bCs/>
        </w:rPr>
        <w:t xml:space="preserve">i konserwacje </w:t>
      </w:r>
      <w:r w:rsidRPr="00C810EF">
        <w:rPr>
          <w:rFonts w:cs="Calibri"/>
          <w:b/>
          <w:bCs/>
        </w:rPr>
        <w:t xml:space="preserve">tras rowerowych, pieszo-rowerowych oraz elementów małej architektury na terenie lasu przy ul. Sienkiewicza w Iławie w roku </w:t>
      </w:r>
      <w:smartTag w:uri="urn:schemas-microsoft-com:office:smarttags" w:element="metricconverter">
        <w:smartTagPr>
          <w:attr w:name="ProductID" w:val="2020”"/>
        </w:smartTagPr>
        <w:r w:rsidRPr="00C810EF">
          <w:rPr>
            <w:rFonts w:cs="Calibri"/>
            <w:b/>
            <w:bCs/>
          </w:rPr>
          <w:t>2020”</w:t>
        </w:r>
      </w:smartTag>
      <w:r w:rsidRPr="00C810EF">
        <w:rPr>
          <w:rFonts w:cs="Calibri"/>
          <w:b/>
          <w:bCs/>
        </w:rPr>
        <w:t xml:space="preserve">. Postępowanie znak: </w:t>
      </w:r>
      <w:r w:rsidRPr="003929C6">
        <w:rPr>
          <w:rFonts w:cs="Calibri"/>
          <w:b/>
          <w:bCs/>
          <w:color w:val="0000FF"/>
        </w:rPr>
        <w:t>ZP.271.23.2020</w:t>
      </w:r>
    </w:p>
    <w:p w:rsidR="004436ED" w:rsidRPr="00C810EF" w:rsidRDefault="004436ED" w:rsidP="004436ED">
      <w:pPr>
        <w:spacing w:before="0" w:after="0"/>
        <w:jc w:val="both"/>
        <w:rPr>
          <w:rFonts w:cs="Calibri"/>
          <w:b/>
          <w:bCs/>
        </w:rPr>
      </w:pPr>
    </w:p>
    <w:p w:rsidR="004436ED" w:rsidRPr="00C810EF" w:rsidRDefault="004436ED" w:rsidP="004436ED">
      <w:pPr>
        <w:spacing w:before="0" w:after="0"/>
        <w:jc w:val="both"/>
        <w:rPr>
          <w:rFonts w:cs="Calibri"/>
          <w:b/>
          <w:bCs/>
        </w:rPr>
      </w:pPr>
    </w:p>
    <w:p w:rsidR="004436ED" w:rsidRPr="00C810EF" w:rsidRDefault="004436ED" w:rsidP="004436ED">
      <w:pPr>
        <w:spacing w:before="0" w:after="0"/>
        <w:rPr>
          <w:rFonts w:cs="Calibri"/>
        </w:rPr>
      </w:pPr>
      <w:r w:rsidRPr="00C810EF">
        <w:rPr>
          <w:rFonts w:cs="Calibri"/>
        </w:rPr>
        <w:t>działając w imieniu Wykonawcy:</w:t>
      </w:r>
    </w:p>
    <w:p w:rsidR="004436ED" w:rsidRPr="00C810EF" w:rsidRDefault="004436ED" w:rsidP="004436ED">
      <w:pPr>
        <w:spacing w:before="0" w:after="0"/>
        <w:rPr>
          <w:rFonts w:cs="Calibri"/>
        </w:rPr>
      </w:pPr>
      <w:r w:rsidRPr="00C810EF">
        <w:rPr>
          <w:rFonts w:cs="Calibri"/>
        </w:rPr>
        <w:t>…………………………………………………………………………………………………………………………</w:t>
      </w:r>
    </w:p>
    <w:p w:rsidR="004436ED" w:rsidRPr="00407E39" w:rsidRDefault="004436ED" w:rsidP="004436ED">
      <w:pPr>
        <w:spacing w:before="0" w:after="0"/>
        <w:rPr>
          <w:rFonts w:cs="Calibri"/>
        </w:rPr>
      </w:pPr>
      <w:r w:rsidRPr="00C810EF">
        <w:rPr>
          <w:rFonts w:cs="Calibri"/>
        </w:rPr>
        <w:t>………………………………………………………………………………………………………………………………………………</w:t>
      </w:r>
    </w:p>
    <w:p w:rsidR="004436ED" w:rsidRPr="00407E39" w:rsidRDefault="004436ED" w:rsidP="004436ED">
      <w:pPr>
        <w:spacing w:before="0" w:after="0"/>
        <w:jc w:val="center"/>
        <w:rPr>
          <w:rFonts w:cs="Calibri"/>
        </w:rPr>
      </w:pPr>
      <w:r w:rsidRPr="00407E39">
        <w:rPr>
          <w:rFonts w:cs="Calibri"/>
        </w:rPr>
        <w:t>(podać nazwę i adres Wykonawcy)</w:t>
      </w:r>
    </w:p>
    <w:p w:rsidR="004436ED" w:rsidRPr="00407E39" w:rsidRDefault="004436ED" w:rsidP="004436ED">
      <w:pPr>
        <w:spacing w:before="0" w:after="0"/>
        <w:rPr>
          <w:rFonts w:cs="Calibri"/>
        </w:rPr>
      </w:pPr>
    </w:p>
    <w:p w:rsidR="004436ED" w:rsidRPr="00407E39" w:rsidRDefault="004436ED" w:rsidP="004436ED">
      <w:pPr>
        <w:spacing w:before="0" w:after="0"/>
        <w:jc w:val="both"/>
        <w:rPr>
          <w:rFonts w:cs="Calibri"/>
          <w:i/>
          <w:iCs/>
        </w:rPr>
      </w:pPr>
    </w:p>
    <w:p w:rsidR="004436ED" w:rsidRPr="00407E39" w:rsidRDefault="004436ED" w:rsidP="004436ED">
      <w:pPr>
        <w:pStyle w:val="ListParagraph"/>
        <w:numPr>
          <w:ilvl w:val="0"/>
          <w:numId w:val="14"/>
        </w:numPr>
        <w:tabs>
          <w:tab w:val="clear" w:pos="2880"/>
        </w:tabs>
        <w:spacing w:before="0" w:after="0"/>
        <w:ind w:left="357" w:hanging="357"/>
        <w:rPr>
          <w:rFonts w:ascii="Calibri" w:hAnsi="Calibri" w:cs="Calibri"/>
          <w:b/>
          <w:bCs/>
          <w:sz w:val="20"/>
        </w:rPr>
      </w:pPr>
      <w:r w:rsidRPr="00407E39">
        <w:rPr>
          <w:rFonts w:ascii="Calibri" w:hAnsi="Calibri" w:cs="Calibri"/>
          <w:b/>
          <w:bCs/>
          <w:sz w:val="20"/>
        </w:rPr>
        <w:t>OŚWIADCZENIA DOTYCZĄCE WYKONAWCY:</w:t>
      </w:r>
    </w:p>
    <w:p w:rsidR="004436ED" w:rsidRPr="00407E39" w:rsidRDefault="004436ED" w:rsidP="004436ED">
      <w:pPr>
        <w:pStyle w:val="ListParagraph"/>
        <w:numPr>
          <w:ilvl w:val="0"/>
          <w:numId w:val="10"/>
        </w:numPr>
        <w:spacing w:before="0" w:after="0" w:line="269" w:lineRule="auto"/>
        <w:jc w:val="both"/>
        <w:rPr>
          <w:rFonts w:ascii="Calibri" w:hAnsi="Calibri" w:cs="Calibri"/>
          <w:sz w:val="20"/>
        </w:rPr>
      </w:pPr>
      <w:r w:rsidRPr="00407E39">
        <w:rPr>
          <w:rFonts w:ascii="Calibri" w:hAnsi="Calibri" w:cs="Calibri"/>
          <w:sz w:val="20"/>
        </w:rPr>
        <w:t xml:space="preserve">Oświadczam, że nie podlegam wykluczeniu z postępowania na podstawie art. 24 ust 1 </w:t>
      </w:r>
      <w:proofErr w:type="spellStart"/>
      <w:r w:rsidRPr="00407E39">
        <w:rPr>
          <w:rFonts w:ascii="Calibri" w:hAnsi="Calibri" w:cs="Calibri"/>
          <w:sz w:val="20"/>
        </w:rPr>
        <w:t>pkt</w:t>
      </w:r>
      <w:proofErr w:type="spellEnd"/>
      <w:r w:rsidRPr="00407E39">
        <w:rPr>
          <w:rFonts w:ascii="Calibri" w:hAnsi="Calibri" w:cs="Calibri"/>
          <w:sz w:val="20"/>
        </w:rPr>
        <w:t xml:space="preserve"> 12-23 ustawy </w:t>
      </w:r>
      <w:proofErr w:type="spellStart"/>
      <w:r w:rsidRPr="00407E39">
        <w:rPr>
          <w:rFonts w:ascii="Calibri" w:hAnsi="Calibri" w:cs="Calibri"/>
          <w:sz w:val="20"/>
        </w:rPr>
        <w:t>Pzp</w:t>
      </w:r>
      <w:proofErr w:type="spellEnd"/>
      <w:r w:rsidRPr="00407E39">
        <w:rPr>
          <w:rFonts w:ascii="Calibri" w:hAnsi="Calibri" w:cs="Calibri"/>
          <w:sz w:val="20"/>
        </w:rPr>
        <w:t>.</w:t>
      </w:r>
    </w:p>
    <w:p w:rsidR="004436ED" w:rsidRPr="00407E39" w:rsidRDefault="004436ED" w:rsidP="004436ED">
      <w:pPr>
        <w:pStyle w:val="ListParagraph"/>
        <w:numPr>
          <w:ilvl w:val="0"/>
          <w:numId w:val="10"/>
        </w:numPr>
        <w:spacing w:before="0" w:after="0" w:line="269" w:lineRule="auto"/>
        <w:jc w:val="both"/>
        <w:rPr>
          <w:rFonts w:ascii="Calibri" w:hAnsi="Calibri" w:cs="Calibri"/>
          <w:sz w:val="20"/>
        </w:rPr>
      </w:pPr>
      <w:r w:rsidRPr="00407E39">
        <w:rPr>
          <w:rFonts w:ascii="Calibri" w:hAnsi="Calibri" w:cs="Calibri"/>
          <w:sz w:val="20"/>
        </w:rPr>
        <w:t xml:space="preserve">Oświadczam, że nie podlegam wykluczeniu z postępowania na podstawie art. 24 ust. 5 </w:t>
      </w:r>
      <w:proofErr w:type="spellStart"/>
      <w:r w:rsidRPr="00407E39">
        <w:rPr>
          <w:rFonts w:ascii="Calibri" w:hAnsi="Calibri" w:cs="Calibri"/>
          <w:sz w:val="20"/>
        </w:rPr>
        <w:t>pkt</w:t>
      </w:r>
      <w:proofErr w:type="spellEnd"/>
      <w:r w:rsidRPr="00407E39">
        <w:rPr>
          <w:rFonts w:ascii="Calibri" w:hAnsi="Calibri" w:cs="Calibri"/>
          <w:sz w:val="20"/>
        </w:rPr>
        <w:t xml:space="preserve"> 1) ustawy </w:t>
      </w:r>
      <w:proofErr w:type="spellStart"/>
      <w:r w:rsidRPr="00407E39">
        <w:rPr>
          <w:rFonts w:ascii="Calibri" w:hAnsi="Calibri" w:cs="Calibri"/>
          <w:sz w:val="20"/>
        </w:rPr>
        <w:t>Pzp</w:t>
      </w:r>
      <w:proofErr w:type="spellEnd"/>
      <w:r w:rsidRPr="00407E39">
        <w:rPr>
          <w:rFonts w:ascii="Calibri" w:hAnsi="Calibri" w:cs="Calibri"/>
          <w:sz w:val="20"/>
        </w:rPr>
        <w:t>.</w:t>
      </w:r>
    </w:p>
    <w:p w:rsidR="004436ED" w:rsidRPr="00407E39" w:rsidRDefault="004436ED" w:rsidP="004436ED">
      <w:pPr>
        <w:spacing w:before="0" w:after="0" w:line="360" w:lineRule="auto"/>
        <w:jc w:val="both"/>
        <w:rPr>
          <w:rFonts w:cs="Calibri"/>
          <w:i/>
          <w:iCs/>
        </w:rPr>
      </w:pPr>
    </w:p>
    <w:p w:rsidR="004436ED" w:rsidRPr="00407E39" w:rsidRDefault="004436ED" w:rsidP="004436ED">
      <w:pPr>
        <w:spacing w:before="0" w:after="0"/>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4436ED" w:rsidRPr="00407E39" w:rsidRDefault="004436ED" w:rsidP="004436ED">
      <w:pPr>
        <w:spacing w:before="0" w:after="0"/>
        <w:jc w:val="both"/>
        <w:rPr>
          <w:rFonts w:cs="Calibri"/>
          <w:i/>
          <w:iCs/>
          <w:sz w:val="16"/>
          <w:szCs w:val="16"/>
        </w:rPr>
      </w:pPr>
      <w:r w:rsidRPr="00407E39">
        <w:rPr>
          <w:rFonts w:cs="Calibri"/>
          <w:i/>
          <w:iCs/>
          <w:sz w:val="16"/>
          <w:szCs w:val="16"/>
        </w:rPr>
        <w:t xml:space="preserve">(pieczęć i 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4436ED" w:rsidRPr="00407E39" w:rsidRDefault="004436ED" w:rsidP="004436ED">
      <w:pPr>
        <w:spacing w:before="0" w:after="0" w:line="360" w:lineRule="auto"/>
        <w:ind w:left="5664" w:firstLine="708"/>
        <w:jc w:val="both"/>
        <w:rPr>
          <w:rFonts w:cs="Calibri"/>
          <w:i/>
          <w:iCs/>
        </w:rPr>
      </w:pPr>
    </w:p>
    <w:p w:rsidR="004436ED" w:rsidRPr="00407E39" w:rsidRDefault="004436ED" w:rsidP="004436ED">
      <w:pPr>
        <w:spacing w:before="0" w:after="0" w:line="360" w:lineRule="auto"/>
        <w:ind w:left="5664" w:firstLine="708"/>
        <w:jc w:val="both"/>
        <w:rPr>
          <w:rFonts w:cs="Calibri"/>
          <w:i/>
          <w:iCs/>
        </w:rPr>
      </w:pPr>
    </w:p>
    <w:p w:rsidR="004436ED" w:rsidRPr="00407E39" w:rsidRDefault="004436ED" w:rsidP="004436ED">
      <w:pPr>
        <w:spacing w:before="0" w:after="0" w:line="269" w:lineRule="auto"/>
        <w:jc w:val="both"/>
        <w:rPr>
          <w:rFonts w:cs="Calibri"/>
        </w:rPr>
      </w:pPr>
      <w:r w:rsidRPr="00407E39">
        <w:rPr>
          <w:rFonts w:cs="Calibri"/>
        </w:rPr>
        <w:t xml:space="preserve">Oświadczam, że zachodzą w stosunku do mnie podstawy wykluczenia z postępowania na podstawie art. …………. ustawy </w:t>
      </w:r>
      <w:proofErr w:type="spellStart"/>
      <w:r w:rsidRPr="00407E39">
        <w:rPr>
          <w:rFonts w:cs="Calibri"/>
        </w:rPr>
        <w:t>Pzp</w:t>
      </w:r>
      <w:proofErr w:type="spellEnd"/>
      <w:r w:rsidRPr="00407E39">
        <w:rPr>
          <w:rFonts w:cs="Calibri"/>
        </w:rPr>
        <w:t xml:space="preserve"> </w:t>
      </w:r>
      <w:r w:rsidRPr="00407E39">
        <w:rPr>
          <w:rFonts w:cs="Calibri"/>
          <w:i/>
          <w:iCs/>
        </w:rPr>
        <w:t xml:space="preserve">(podać mającą zastosowanie podstawę wykluczenia spośród wymienionych w art. 24 ust. 1 </w:t>
      </w:r>
      <w:proofErr w:type="spellStart"/>
      <w:r w:rsidRPr="00407E39">
        <w:rPr>
          <w:rFonts w:cs="Calibri"/>
          <w:i/>
          <w:iCs/>
        </w:rPr>
        <w:t>pkt</w:t>
      </w:r>
      <w:proofErr w:type="spellEnd"/>
      <w:r w:rsidRPr="00407E39">
        <w:rPr>
          <w:rFonts w:cs="Calibri"/>
          <w:i/>
          <w:iCs/>
        </w:rPr>
        <w:t xml:space="preserve"> 13-14, 16-20 lub art. 24 ust. 5 </w:t>
      </w:r>
      <w:proofErr w:type="spellStart"/>
      <w:r w:rsidRPr="00407E39">
        <w:rPr>
          <w:rFonts w:cs="Calibri"/>
          <w:i/>
          <w:iCs/>
        </w:rPr>
        <w:t>pkt</w:t>
      </w:r>
      <w:proofErr w:type="spellEnd"/>
      <w:r w:rsidRPr="00407E39">
        <w:rPr>
          <w:rFonts w:cs="Calibri"/>
          <w:i/>
          <w:iCs/>
        </w:rPr>
        <w:t xml:space="preserve"> 1) ustawy </w:t>
      </w:r>
      <w:proofErr w:type="spellStart"/>
      <w:r w:rsidRPr="00407E39">
        <w:rPr>
          <w:rFonts w:cs="Calibri"/>
          <w:i/>
          <w:iCs/>
        </w:rPr>
        <w:t>Pzp</w:t>
      </w:r>
      <w:proofErr w:type="spellEnd"/>
      <w:r w:rsidRPr="00407E39">
        <w:rPr>
          <w:rFonts w:cs="Calibri"/>
          <w:i/>
          <w:iCs/>
        </w:rPr>
        <w:t>).</w:t>
      </w:r>
      <w:r w:rsidRPr="00407E39">
        <w:rPr>
          <w:rFonts w:cs="Calibri"/>
        </w:rPr>
        <w:t xml:space="preserve"> Jednocześnie oświadczam, że w związku z ww. okolicznością, na podstawie art. 24 ust. 8 ustawy </w:t>
      </w:r>
      <w:proofErr w:type="spellStart"/>
      <w:r w:rsidRPr="00407E39">
        <w:rPr>
          <w:rFonts w:cs="Calibri"/>
        </w:rPr>
        <w:t>Pzp</w:t>
      </w:r>
      <w:proofErr w:type="spellEnd"/>
      <w:r w:rsidRPr="00407E39">
        <w:rPr>
          <w:rFonts w:cs="Calibri"/>
        </w:rPr>
        <w:t xml:space="preserve"> podjąłem następujące środki naprawcze: </w:t>
      </w:r>
    </w:p>
    <w:p w:rsidR="004436ED" w:rsidRPr="00407E39" w:rsidRDefault="004436ED" w:rsidP="004436ED">
      <w:pPr>
        <w:spacing w:before="0" w:after="0" w:line="269" w:lineRule="auto"/>
        <w:jc w:val="both"/>
        <w:rPr>
          <w:rFonts w:cs="Calibri"/>
        </w:rPr>
      </w:pPr>
      <w:r w:rsidRPr="00407E39">
        <w:rPr>
          <w:rFonts w:cs="Calibri"/>
        </w:rPr>
        <w:t>………………………………………………………………………………………………………………............................................</w:t>
      </w:r>
    </w:p>
    <w:p w:rsidR="004436ED" w:rsidRPr="00407E39" w:rsidRDefault="004436ED" w:rsidP="004436ED">
      <w:pPr>
        <w:spacing w:before="0" w:after="0" w:line="360" w:lineRule="auto"/>
        <w:jc w:val="both"/>
        <w:rPr>
          <w:rFonts w:cs="Calibri"/>
        </w:rPr>
      </w:pPr>
    </w:p>
    <w:p w:rsidR="004436ED" w:rsidRPr="00407E39" w:rsidRDefault="004436ED" w:rsidP="004436ED">
      <w:pPr>
        <w:spacing w:before="0" w:after="0"/>
        <w:jc w:val="both"/>
        <w:rPr>
          <w:rFonts w:cs="Calibri"/>
        </w:rPr>
      </w:pPr>
    </w:p>
    <w:p w:rsidR="004436ED" w:rsidRPr="00407E39" w:rsidRDefault="004436ED" w:rsidP="004436ED">
      <w:pPr>
        <w:spacing w:before="0" w:after="0"/>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4436ED" w:rsidRPr="00407E39" w:rsidRDefault="004436ED" w:rsidP="004436ED">
      <w:pPr>
        <w:spacing w:before="0" w:after="0"/>
        <w:jc w:val="both"/>
        <w:rPr>
          <w:rFonts w:cs="Calibri"/>
          <w:i/>
          <w:iCs/>
          <w:sz w:val="16"/>
          <w:szCs w:val="16"/>
        </w:rPr>
      </w:pPr>
      <w:r w:rsidRPr="00407E39">
        <w:rPr>
          <w:rFonts w:cs="Calibri"/>
          <w:i/>
          <w:iCs/>
          <w:sz w:val="16"/>
          <w:szCs w:val="16"/>
        </w:rPr>
        <w:t xml:space="preserve">(pieczęć i 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4436ED" w:rsidRPr="00407E39" w:rsidRDefault="004436ED" w:rsidP="004436ED">
      <w:pPr>
        <w:spacing w:before="0" w:after="0" w:line="360" w:lineRule="auto"/>
        <w:jc w:val="both"/>
        <w:rPr>
          <w:rFonts w:cs="Calibri"/>
          <w:i/>
          <w:iCs/>
        </w:rPr>
      </w:pPr>
    </w:p>
    <w:p w:rsidR="004436ED" w:rsidRPr="00407E39" w:rsidRDefault="004436ED" w:rsidP="004436ED">
      <w:pPr>
        <w:pStyle w:val="ListParagraph"/>
        <w:numPr>
          <w:ilvl w:val="0"/>
          <w:numId w:val="14"/>
        </w:numPr>
        <w:tabs>
          <w:tab w:val="clear" w:pos="2880"/>
        </w:tabs>
        <w:spacing w:before="0" w:after="0"/>
        <w:ind w:left="357" w:hanging="357"/>
        <w:rPr>
          <w:rFonts w:ascii="Calibri" w:hAnsi="Calibri" w:cs="Calibri"/>
          <w:b/>
          <w:bCs/>
          <w:sz w:val="20"/>
        </w:rPr>
      </w:pPr>
      <w:r w:rsidRPr="00407E39">
        <w:rPr>
          <w:rFonts w:ascii="Calibri" w:hAnsi="Calibri" w:cs="Calibri"/>
          <w:b/>
          <w:bCs/>
          <w:sz w:val="20"/>
        </w:rPr>
        <w:t>OŚWIADCZENIE DOTYCZĄCE PODMIOTU, NA KTÓREGO ZASOBY POWOŁUJE SIĘ WYKONAWCA:</w:t>
      </w:r>
    </w:p>
    <w:p w:rsidR="004436ED" w:rsidRPr="00407E39" w:rsidRDefault="004436ED" w:rsidP="004436ED">
      <w:pPr>
        <w:spacing w:before="0" w:after="0" w:line="360" w:lineRule="auto"/>
        <w:jc w:val="both"/>
        <w:rPr>
          <w:rFonts w:cs="Calibri"/>
          <w:i/>
          <w:iCs/>
        </w:rPr>
      </w:pPr>
      <w:r w:rsidRPr="00407E39">
        <w:rPr>
          <w:rFonts w:cs="Calibri"/>
        </w:rPr>
        <w:t>Oświadczam, że następujący/e podmiot/y, na którego/</w:t>
      </w:r>
      <w:proofErr w:type="spellStart"/>
      <w:r w:rsidRPr="00407E39">
        <w:rPr>
          <w:rFonts w:cs="Calibri"/>
        </w:rPr>
        <w:t>ych</w:t>
      </w:r>
      <w:proofErr w:type="spellEnd"/>
      <w:r w:rsidRPr="00407E39">
        <w:rPr>
          <w:rFonts w:cs="Calibri"/>
        </w:rPr>
        <w:t xml:space="preserve"> zasoby powołuję się w niniejszym postępowaniu, tj.: …………………………………………………………………….……………………… </w:t>
      </w:r>
      <w:r w:rsidRPr="00407E39">
        <w:rPr>
          <w:rFonts w:cs="Calibri"/>
          <w:i/>
          <w:iCs/>
        </w:rPr>
        <w:t>(podać pełną nazwę/firmę, adres, a także w zależności od podmiotu: NIP/PESEL, KRS/</w:t>
      </w:r>
      <w:proofErr w:type="spellStart"/>
      <w:r w:rsidRPr="00407E39">
        <w:rPr>
          <w:rFonts w:cs="Calibri"/>
          <w:i/>
          <w:iCs/>
        </w:rPr>
        <w:t>CEiDG</w:t>
      </w:r>
      <w:proofErr w:type="spellEnd"/>
      <w:r w:rsidRPr="00407E39">
        <w:rPr>
          <w:rFonts w:cs="Calibri"/>
          <w:i/>
          <w:iCs/>
        </w:rPr>
        <w:t xml:space="preserve">) </w:t>
      </w:r>
      <w:r w:rsidRPr="00407E39">
        <w:rPr>
          <w:rFonts w:cs="Calibri"/>
        </w:rPr>
        <w:t>nie podlega/ją wykluczeniu z postępowania o udzielenie zamówienia.</w:t>
      </w:r>
    </w:p>
    <w:p w:rsidR="004436ED" w:rsidRPr="00407E39" w:rsidRDefault="004436ED" w:rsidP="004436ED">
      <w:pPr>
        <w:spacing w:before="0" w:after="0" w:line="360" w:lineRule="auto"/>
        <w:jc w:val="both"/>
        <w:rPr>
          <w:rFonts w:cs="Calibri"/>
        </w:rPr>
      </w:pPr>
    </w:p>
    <w:p w:rsidR="004436ED" w:rsidRPr="00407E39" w:rsidRDefault="004436ED" w:rsidP="004436ED">
      <w:pPr>
        <w:spacing w:before="0" w:after="0"/>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4436ED" w:rsidRPr="00407E39" w:rsidRDefault="004436ED" w:rsidP="004436ED">
      <w:pPr>
        <w:spacing w:before="0" w:after="0"/>
        <w:jc w:val="both"/>
        <w:rPr>
          <w:rFonts w:cs="Calibri"/>
          <w:i/>
          <w:iCs/>
          <w:sz w:val="16"/>
          <w:szCs w:val="16"/>
        </w:rPr>
      </w:pPr>
      <w:r w:rsidRPr="00407E39">
        <w:rPr>
          <w:rFonts w:cs="Calibri"/>
          <w:i/>
          <w:iCs/>
          <w:sz w:val="16"/>
          <w:szCs w:val="16"/>
        </w:rPr>
        <w:t xml:space="preserve">(podpis(y)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4436ED" w:rsidRPr="00407E39" w:rsidRDefault="004436ED" w:rsidP="004436ED">
      <w:pPr>
        <w:spacing w:before="0" w:after="0" w:line="360" w:lineRule="auto"/>
        <w:jc w:val="both"/>
        <w:rPr>
          <w:rFonts w:cs="Calibri"/>
          <w:b/>
          <w:bCs/>
        </w:rPr>
      </w:pPr>
    </w:p>
    <w:p w:rsidR="004436ED" w:rsidRPr="00407E39" w:rsidRDefault="004436ED" w:rsidP="004436ED">
      <w:pPr>
        <w:pStyle w:val="ListParagraph"/>
        <w:numPr>
          <w:ilvl w:val="0"/>
          <w:numId w:val="14"/>
        </w:numPr>
        <w:tabs>
          <w:tab w:val="clear" w:pos="2880"/>
        </w:tabs>
        <w:spacing w:before="0" w:after="0"/>
        <w:ind w:left="357" w:hanging="357"/>
        <w:rPr>
          <w:rFonts w:ascii="Calibri" w:hAnsi="Calibri" w:cs="Calibri"/>
          <w:b/>
          <w:bCs/>
          <w:sz w:val="20"/>
        </w:rPr>
      </w:pPr>
      <w:r w:rsidRPr="00407E39">
        <w:rPr>
          <w:rFonts w:ascii="Calibri" w:hAnsi="Calibri" w:cs="Calibri"/>
          <w:b/>
          <w:bCs/>
          <w:sz w:val="20"/>
        </w:rPr>
        <w:t>OŚWIADCZENIE DOTYCZĄCE PODWYKONAWCY NIEBĘDĄCEGO PODMIOTEM, NA KTÓREGO ZASOBY POWOŁUJE SIĘ WYKONAWCA:</w:t>
      </w:r>
    </w:p>
    <w:p w:rsidR="004436ED" w:rsidRPr="00407E39" w:rsidRDefault="004436ED" w:rsidP="004436ED">
      <w:pPr>
        <w:spacing w:before="0" w:after="0" w:line="269" w:lineRule="auto"/>
        <w:jc w:val="both"/>
        <w:rPr>
          <w:rFonts w:cs="Calibri"/>
        </w:rPr>
      </w:pPr>
    </w:p>
    <w:p w:rsidR="004436ED" w:rsidRPr="00407E39" w:rsidRDefault="004436ED" w:rsidP="004436ED">
      <w:pPr>
        <w:spacing w:before="0" w:after="0" w:line="269" w:lineRule="auto"/>
        <w:jc w:val="both"/>
        <w:rPr>
          <w:rFonts w:cs="Calibri"/>
        </w:rPr>
      </w:pPr>
      <w:r w:rsidRPr="00407E39">
        <w:rPr>
          <w:rFonts w:cs="Calibri"/>
        </w:rPr>
        <w:lastRenderedPageBreak/>
        <w:t>Oświadczam, że następujący/e podmiot/y, będący/e podwykonawcą/</w:t>
      </w:r>
      <w:proofErr w:type="spellStart"/>
      <w:r w:rsidRPr="00407E39">
        <w:rPr>
          <w:rFonts w:cs="Calibri"/>
        </w:rPr>
        <w:t>ami</w:t>
      </w:r>
      <w:proofErr w:type="spellEnd"/>
      <w:r w:rsidRPr="00407E39">
        <w:rPr>
          <w:rFonts w:cs="Calibri"/>
        </w:rPr>
        <w:t xml:space="preserve">: ……………………………………………………………………..….…… </w:t>
      </w:r>
      <w:r w:rsidRPr="00407E39">
        <w:rPr>
          <w:rFonts w:cs="Calibri"/>
          <w:i/>
          <w:iCs/>
        </w:rPr>
        <w:t>(podać pełną nazwę/firmę, adres, a także w zależności od podmiotu: NIP/PESEL, KRS/</w:t>
      </w:r>
      <w:proofErr w:type="spellStart"/>
      <w:r w:rsidRPr="00407E39">
        <w:rPr>
          <w:rFonts w:cs="Calibri"/>
          <w:i/>
          <w:iCs/>
        </w:rPr>
        <w:t>CEiDG</w:t>
      </w:r>
      <w:proofErr w:type="spellEnd"/>
      <w:r w:rsidRPr="00407E39">
        <w:rPr>
          <w:rFonts w:cs="Calibri"/>
          <w:i/>
          <w:iCs/>
        </w:rPr>
        <w:t>)</w:t>
      </w:r>
      <w:r w:rsidRPr="00407E39">
        <w:rPr>
          <w:rFonts w:cs="Calibri"/>
        </w:rPr>
        <w:t>, nie podlega/ą wykluczeniu z postępowania o udzielenie zamówienia.</w:t>
      </w:r>
    </w:p>
    <w:p w:rsidR="004436ED" w:rsidRPr="00407E39" w:rsidRDefault="004436ED" w:rsidP="004436ED">
      <w:pPr>
        <w:spacing w:before="0" w:after="0" w:line="360" w:lineRule="auto"/>
        <w:jc w:val="both"/>
        <w:rPr>
          <w:rFonts w:cs="Calibri"/>
        </w:rPr>
      </w:pPr>
    </w:p>
    <w:p w:rsidR="004436ED" w:rsidRPr="00407E39" w:rsidRDefault="004436ED" w:rsidP="004436ED">
      <w:pPr>
        <w:spacing w:before="0" w:after="0" w:line="360" w:lineRule="auto"/>
        <w:jc w:val="both"/>
        <w:rPr>
          <w:rFonts w:cs="Calibri"/>
        </w:rPr>
      </w:pPr>
    </w:p>
    <w:p w:rsidR="004436ED" w:rsidRPr="00407E39" w:rsidRDefault="004436ED" w:rsidP="004436ED">
      <w:pPr>
        <w:spacing w:before="0" w:after="0"/>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4436ED" w:rsidRPr="00407E39" w:rsidRDefault="004436ED" w:rsidP="004436ED">
      <w:pPr>
        <w:spacing w:before="0" w:after="0"/>
        <w:jc w:val="both"/>
        <w:rPr>
          <w:rFonts w:cs="Calibri"/>
          <w:i/>
          <w:iCs/>
          <w:sz w:val="16"/>
          <w:szCs w:val="16"/>
        </w:rPr>
      </w:pPr>
      <w:r w:rsidRPr="00407E39">
        <w:rPr>
          <w:rFonts w:cs="Calibri"/>
          <w:i/>
          <w:iCs/>
          <w:sz w:val="16"/>
          <w:szCs w:val="16"/>
        </w:rPr>
        <w:t xml:space="preserve">(pieczęć i 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4436ED" w:rsidRPr="00407E39" w:rsidRDefault="004436ED" w:rsidP="004436ED">
      <w:pPr>
        <w:spacing w:before="0" w:after="0" w:line="360" w:lineRule="auto"/>
        <w:jc w:val="both"/>
        <w:rPr>
          <w:rFonts w:cs="Calibri"/>
          <w:i/>
          <w:iCs/>
        </w:rPr>
      </w:pPr>
    </w:p>
    <w:p w:rsidR="004436ED" w:rsidRPr="00407E39" w:rsidRDefault="004436ED" w:rsidP="004436ED">
      <w:pPr>
        <w:pStyle w:val="ListParagraph"/>
        <w:numPr>
          <w:ilvl w:val="0"/>
          <w:numId w:val="14"/>
        </w:numPr>
        <w:tabs>
          <w:tab w:val="clear" w:pos="2880"/>
        </w:tabs>
        <w:spacing w:before="0" w:after="0"/>
        <w:ind w:left="357" w:hanging="357"/>
        <w:rPr>
          <w:rFonts w:ascii="Calibri" w:hAnsi="Calibri" w:cs="Calibri"/>
          <w:b/>
          <w:bCs/>
          <w:sz w:val="20"/>
        </w:rPr>
      </w:pPr>
      <w:r w:rsidRPr="00407E39">
        <w:rPr>
          <w:rFonts w:ascii="Calibri" w:hAnsi="Calibri" w:cs="Calibri"/>
          <w:b/>
          <w:bCs/>
          <w:sz w:val="20"/>
        </w:rPr>
        <w:t>OŚWIADCZENIE DOTYCZĄCE PODANYCH INFORMACJI:</w:t>
      </w:r>
    </w:p>
    <w:p w:rsidR="004436ED" w:rsidRPr="00407E39" w:rsidRDefault="004436ED" w:rsidP="004436ED">
      <w:pPr>
        <w:spacing w:before="0" w:after="0" w:line="269" w:lineRule="auto"/>
        <w:jc w:val="both"/>
        <w:rPr>
          <w:rFonts w:cs="Calibri"/>
        </w:rPr>
      </w:pPr>
      <w:r w:rsidRPr="00407E39">
        <w:rPr>
          <w:rFonts w:cs="Calibri"/>
        </w:rPr>
        <w:t xml:space="preserve">Oświadczam, że wszystkie informacje podane w powyższych oświadczeniach są aktualne </w:t>
      </w:r>
      <w:r w:rsidRPr="00407E39">
        <w:rPr>
          <w:rFonts w:cs="Calibri"/>
        </w:rPr>
        <w:br/>
        <w:t>i zgodne z prawdą oraz zostały przedstawione z pełną świadomością konsekwencji wprowadzenia zamawiającego w błąd przy przedstawianiu informacji.</w:t>
      </w:r>
    </w:p>
    <w:p w:rsidR="004436ED" w:rsidRPr="00407E39" w:rsidRDefault="004436ED" w:rsidP="004436ED">
      <w:pPr>
        <w:spacing w:before="0" w:after="0" w:line="360" w:lineRule="auto"/>
        <w:jc w:val="both"/>
        <w:rPr>
          <w:rFonts w:cs="Calibri"/>
        </w:rPr>
      </w:pPr>
    </w:p>
    <w:p w:rsidR="004436ED" w:rsidRPr="00407E39" w:rsidRDefault="004436ED" w:rsidP="004436ED">
      <w:pPr>
        <w:spacing w:before="0" w:after="0" w:line="360" w:lineRule="auto"/>
        <w:jc w:val="both"/>
        <w:rPr>
          <w:rFonts w:cs="Calibri"/>
        </w:rPr>
      </w:pPr>
    </w:p>
    <w:p w:rsidR="004436ED" w:rsidRPr="00407E39" w:rsidRDefault="004436ED" w:rsidP="004436ED">
      <w:pPr>
        <w:spacing w:before="0" w:after="0"/>
        <w:jc w:val="both"/>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4436ED" w:rsidRPr="00407E39" w:rsidRDefault="004436ED" w:rsidP="004436ED">
      <w:pPr>
        <w:spacing w:before="0" w:after="0"/>
        <w:jc w:val="both"/>
        <w:rPr>
          <w:rFonts w:cs="Calibri"/>
          <w:i/>
          <w:iCs/>
          <w:sz w:val="16"/>
          <w:szCs w:val="16"/>
        </w:rPr>
      </w:pPr>
      <w:r w:rsidRPr="00407E39">
        <w:rPr>
          <w:rFonts w:cs="Calibri"/>
          <w:i/>
          <w:iCs/>
          <w:sz w:val="16"/>
          <w:szCs w:val="16"/>
        </w:rPr>
        <w:t xml:space="preserve">(podpis(y)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4436ED" w:rsidRDefault="004436ED" w:rsidP="004436ED">
      <w:pPr>
        <w:rPr>
          <w:rFonts w:cs="Calibri"/>
        </w:rPr>
      </w:pPr>
    </w:p>
    <w:p w:rsidR="004436ED" w:rsidRPr="00407E39" w:rsidRDefault="004436ED" w:rsidP="004436ED">
      <w:pPr>
        <w:rPr>
          <w:rFonts w:cs="Calibri"/>
        </w:rPr>
        <w:sectPr w:rsidR="004436ED" w:rsidRPr="00407E39" w:rsidSect="006C6749">
          <w:pgSz w:w="11906" w:h="16838"/>
          <w:pgMar w:top="1537" w:right="1021" w:bottom="1021" w:left="1021" w:header="147" w:footer="454" w:gutter="0"/>
          <w:cols w:space="708"/>
          <w:formProt w:val="0"/>
          <w:docGrid w:linePitch="360"/>
        </w:sectPr>
      </w:pPr>
    </w:p>
    <w:p w:rsidR="004436ED" w:rsidRPr="00C810EF" w:rsidRDefault="004436ED" w:rsidP="004436ED">
      <w:pPr>
        <w:pStyle w:val="Nagwek4"/>
        <w:pBdr>
          <w:top w:val="dotted" w:sz="6" w:space="0" w:color="4F81BD"/>
        </w:pBdr>
        <w:spacing w:before="0"/>
        <w:jc w:val="right"/>
        <w:rPr>
          <w:rFonts w:cs="Calibri"/>
          <w:iCs/>
          <w:color w:val="auto"/>
          <w:sz w:val="18"/>
          <w:szCs w:val="18"/>
          <w:lang w:val="pl-PL"/>
        </w:rPr>
      </w:pPr>
      <w:bookmarkStart w:id="9" w:name="_Toc42175007"/>
      <w:bookmarkEnd w:id="7"/>
      <w:r w:rsidRPr="00407E39">
        <w:rPr>
          <w:rFonts w:cs="Calibri"/>
          <w:iCs/>
          <w:color w:val="auto"/>
          <w:sz w:val="18"/>
          <w:szCs w:val="18"/>
        </w:rPr>
        <w:lastRenderedPageBreak/>
        <w:t>Załącznik nr 4 do SIWZ - wykaz wykonanych robót</w:t>
      </w:r>
      <w:bookmarkEnd w:id="9"/>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436ED" w:rsidRPr="00407E39" w:rsidTr="00733DDA">
        <w:trPr>
          <w:trHeight w:val="709"/>
        </w:trPr>
        <w:tc>
          <w:tcPr>
            <w:tcW w:w="6069" w:type="dxa"/>
            <w:shd w:val="clear" w:color="auto" w:fill="CCFFCC"/>
            <w:vAlign w:val="center"/>
          </w:tcPr>
          <w:p w:rsidR="004436ED" w:rsidRPr="00407E39" w:rsidRDefault="004436ED" w:rsidP="00733DDA">
            <w:pPr>
              <w:spacing w:before="0" w:after="0"/>
              <w:jc w:val="center"/>
              <w:rPr>
                <w:rFonts w:cs="Calibri"/>
                <w:b/>
              </w:rPr>
            </w:pPr>
            <w:r w:rsidRPr="00407E39">
              <w:rPr>
                <w:rFonts w:cs="Calibri"/>
                <w:b/>
                <w:sz w:val="22"/>
                <w:szCs w:val="22"/>
              </w:rPr>
              <w:t>WYKAZ WYKONANYCH ROBÓT</w:t>
            </w:r>
            <w:r w:rsidRPr="00407E39">
              <w:rPr>
                <w:rStyle w:val="Odwoanieprzypisudolnego"/>
                <w:rFonts w:cs="Calibri"/>
                <w:b/>
                <w:sz w:val="22"/>
                <w:szCs w:val="22"/>
              </w:rPr>
              <w:footnoteReference w:id="4"/>
            </w:r>
            <w:r w:rsidRPr="00407E39">
              <w:rPr>
                <w:rFonts w:cs="Calibri"/>
                <w:b/>
                <w:sz w:val="22"/>
                <w:szCs w:val="22"/>
              </w:rPr>
              <w:t xml:space="preserve"> </w:t>
            </w:r>
          </w:p>
        </w:tc>
      </w:tr>
    </w:tbl>
    <w:p w:rsidR="004436ED" w:rsidRPr="00407E39" w:rsidRDefault="004436ED" w:rsidP="004436ED">
      <w:pPr>
        <w:spacing w:before="0" w:after="0"/>
        <w:rPr>
          <w:rFonts w:cs="Calibri"/>
        </w:rPr>
      </w:pPr>
    </w:p>
    <w:p w:rsidR="004436ED" w:rsidRPr="00407E39" w:rsidRDefault="004436ED" w:rsidP="004436ED">
      <w:pPr>
        <w:spacing w:before="0" w:after="0"/>
        <w:rPr>
          <w:rFonts w:cs="Calibri"/>
        </w:rPr>
      </w:pPr>
    </w:p>
    <w:p w:rsidR="004436ED" w:rsidRPr="00407E39" w:rsidRDefault="004436ED" w:rsidP="004436ED">
      <w:pPr>
        <w:spacing w:before="0" w:after="0"/>
        <w:rPr>
          <w:rFonts w:cs="Calibri"/>
        </w:rPr>
      </w:pPr>
    </w:p>
    <w:p w:rsidR="004436ED" w:rsidRPr="00407E39" w:rsidRDefault="004436ED" w:rsidP="004436ED">
      <w:pPr>
        <w:spacing w:before="0" w:after="0"/>
        <w:rPr>
          <w:rFonts w:cs="Calibri"/>
        </w:rPr>
      </w:pPr>
    </w:p>
    <w:p w:rsidR="004436ED" w:rsidRPr="00C810EF" w:rsidRDefault="004436ED" w:rsidP="004436ED">
      <w:pPr>
        <w:spacing w:before="0" w:after="0"/>
        <w:jc w:val="both"/>
        <w:rPr>
          <w:rFonts w:cs="Calibri"/>
          <w:b/>
          <w:color w:val="FF0000"/>
        </w:rPr>
      </w:pPr>
      <w:r w:rsidRPr="00C810EF">
        <w:rPr>
          <w:rFonts w:cs="Calibri"/>
        </w:rPr>
        <w:t>Przystępując do postępowania prowadzonego w trybie przetargu nieograniczonego w sprawie udzielenia zamówienia publicznego pn.:</w:t>
      </w:r>
      <w:r>
        <w:rPr>
          <w:rFonts w:cs="Calibri"/>
        </w:rPr>
        <w:t xml:space="preserve"> </w:t>
      </w:r>
      <w:r w:rsidRPr="00C810EF">
        <w:rPr>
          <w:rFonts w:cs="Calibri"/>
          <w:b/>
          <w:bCs/>
        </w:rPr>
        <w:t xml:space="preserve">„Remonty </w:t>
      </w:r>
      <w:r>
        <w:rPr>
          <w:rFonts w:cs="Calibri"/>
          <w:b/>
          <w:bCs/>
        </w:rPr>
        <w:t xml:space="preserve">i konserwacje </w:t>
      </w:r>
      <w:r w:rsidRPr="00C810EF">
        <w:rPr>
          <w:rFonts w:cs="Calibri"/>
          <w:b/>
          <w:bCs/>
        </w:rPr>
        <w:t xml:space="preserve">tras rowerowych, pieszo-rowerowych oraz elementów małej architektury na terenie lasu przy ul. Sienkiewicza w Iławie w roku </w:t>
      </w:r>
      <w:smartTag w:uri="urn:schemas-microsoft-com:office:smarttags" w:element="metricconverter">
        <w:smartTagPr>
          <w:attr w:name="ProductID" w:val="2020”"/>
        </w:smartTagPr>
        <w:r w:rsidRPr="00C810EF">
          <w:rPr>
            <w:rFonts w:cs="Calibri"/>
            <w:b/>
            <w:bCs/>
          </w:rPr>
          <w:t>2020”</w:t>
        </w:r>
      </w:smartTag>
      <w:r w:rsidRPr="00C810EF">
        <w:rPr>
          <w:rFonts w:cs="Calibri"/>
          <w:b/>
          <w:bCs/>
        </w:rPr>
        <w:t xml:space="preserve">. Postępowanie znak: </w:t>
      </w:r>
      <w:r w:rsidRPr="00C810EF">
        <w:rPr>
          <w:rFonts w:cs="Calibri"/>
          <w:b/>
          <w:bCs/>
          <w:color w:val="0000FF"/>
        </w:rPr>
        <w:t>ZP.271.</w:t>
      </w:r>
      <w:r>
        <w:rPr>
          <w:rFonts w:cs="Calibri"/>
          <w:b/>
          <w:bCs/>
          <w:color w:val="0000FF"/>
        </w:rPr>
        <w:t>23</w:t>
      </w:r>
      <w:r w:rsidRPr="00C810EF">
        <w:rPr>
          <w:rFonts w:cs="Calibri"/>
          <w:b/>
          <w:bCs/>
          <w:color w:val="0000FF"/>
        </w:rPr>
        <w:t>.2020</w:t>
      </w:r>
    </w:p>
    <w:p w:rsidR="004436ED" w:rsidRPr="00407E39" w:rsidRDefault="004436ED" w:rsidP="004436ED">
      <w:pPr>
        <w:spacing w:before="0" w:after="0"/>
        <w:jc w:val="both"/>
        <w:rPr>
          <w:rFonts w:cs="Calibri"/>
          <w:b/>
          <w:color w:val="FF0000"/>
          <w:sz w:val="18"/>
          <w:szCs w:val="18"/>
        </w:rPr>
      </w:pPr>
    </w:p>
    <w:p w:rsidR="004436ED" w:rsidRPr="00407E39" w:rsidRDefault="004436ED" w:rsidP="004436ED">
      <w:pPr>
        <w:spacing w:before="0" w:after="0"/>
        <w:rPr>
          <w:rFonts w:cs="Calibri"/>
          <w:sz w:val="18"/>
          <w:szCs w:val="18"/>
        </w:rPr>
      </w:pPr>
      <w:r w:rsidRPr="00407E39">
        <w:rPr>
          <w:rFonts w:cs="Calibri"/>
          <w:sz w:val="18"/>
          <w:szCs w:val="18"/>
        </w:rPr>
        <w:t>działając w imieniu Wykonawcy:</w:t>
      </w:r>
    </w:p>
    <w:p w:rsidR="004436ED" w:rsidRPr="00407E39" w:rsidRDefault="004436ED" w:rsidP="004436ED">
      <w:pPr>
        <w:spacing w:before="0" w:after="0"/>
        <w:rPr>
          <w:rFonts w:cs="Calibri"/>
          <w:sz w:val="18"/>
          <w:szCs w:val="18"/>
        </w:rPr>
      </w:pPr>
      <w:r w:rsidRPr="00407E39">
        <w:rPr>
          <w:rFonts w:cs="Calibri"/>
          <w:sz w:val="18"/>
          <w:szCs w:val="18"/>
        </w:rPr>
        <w:t>………………………………………………………………………………………………………….............................………………</w:t>
      </w:r>
    </w:p>
    <w:p w:rsidR="004436ED" w:rsidRPr="00407E39" w:rsidRDefault="004436ED" w:rsidP="004436ED">
      <w:pPr>
        <w:spacing w:before="0" w:after="0"/>
        <w:rPr>
          <w:rFonts w:cs="Calibri"/>
          <w:sz w:val="18"/>
          <w:szCs w:val="18"/>
        </w:rPr>
      </w:pPr>
      <w:r w:rsidRPr="00407E39">
        <w:rPr>
          <w:rFonts w:cs="Calibri"/>
          <w:sz w:val="18"/>
          <w:szCs w:val="18"/>
        </w:rPr>
        <w:t>………………………………………………………………………………………………………………………………………………</w:t>
      </w:r>
    </w:p>
    <w:p w:rsidR="004436ED" w:rsidRPr="00407E39" w:rsidRDefault="004436ED" w:rsidP="004436ED">
      <w:pPr>
        <w:spacing w:before="0" w:after="0"/>
        <w:jc w:val="center"/>
        <w:rPr>
          <w:rFonts w:cs="Calibri"/>
          <w:sz w:val="18"/>
          <w:szCs w:val="18"/>
        </w:rPr>
      </w:pPr>
      <w:r w:rsidRPr="00407E39">
        <w:rPr>
          <w:rFonts w:cs="Calibri"/>
          <w:sz w:val="18"/>
          <w:szCs w:val="18"/>
        </w:rPr>
        <w:t>(podać nazwę i adres Wykonawcy)</w:t>
      </w:r>
    </w:p>
    <w:p w:rsidR="004436ED" w:rsidRPr="00C810EF" w:rsidRDefault="004436ED" w:rsidP="004436ED">
      <w:pPr>
        <w:spacing w:before="0" w:after="0" w:line="260" w:lineRule="atLeast"/>
        <w:jc w:val="center"/>
        <w:rPr>
          <w:rFonts w:cs="Calibri"/>
          <w:b/>
        </w:rPr>
      </w:pPr>
    </w:p>
    <w:p w:rsidR="004436ED" w:rsidRPr="00407E39" w:rsidRDefault="004436ED" w:rsidP="004436ED">
      <w:pPr>
        <w:pStyle w:val="Tekstpodstawowy2"/>
        <w:spacing w:before="0" w:after="0"/>
        <w:rPr>
          <w:rFonts w:ascii="Calibri" w:hAnsi="Calibri" w:cs="Calibri"/>
          <w:i w:val="0"/>
          <w:sz w:val="18"/>
          <w:szCs w:val="18"/>
        </w:rPr>
      </w:pPr>
      <w:r w:rsidRPr="00C810EF">
        <w:rPr>
          <w:rFonts w:ascii="Calibri" w:hAnsi="Calibri" w:cs="Calibri"/>
          <w:i w:val="0"/>
        </w:rPr>
        <w:t>Przedkładam(y) niniejszy wykaz i oświadczam(y), że reprezentowana przez nas firma(y) zrealizowała(y) w ciągu ostatnich 5 lat następujące zamówienia</w:t>
      </w:r>
      <w:r w:rsidRPr="00407E39">
        <w:rPr>
          <w:rFonts w:ascii="Calibri" w:hAnsi="Calibri" w:cs="Calibri"/>
          <w:i w:val="0"/>
          <w:sz w:val="18"/>
          <w:szCs w:val="18"/>
        </w:rPr>
        <w:t>:</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610"/>
        <w:gridCol w:w="1980"/>
        <w:gridCol w:w="2442"/>
        <w:gridCol w:w="3543"/>
        <w:gridCol w:w="1276"/>
      </w:tblGrid>
      <w:tr w:rsidR="004436ED" w:rsidRPr="00407E39" w:rsidTr="00733DDA">
        <w:trPr>
          <w:trHeight w:val="1193"/>
        </w:trPr>
        <w:tc>
          <w:tcPr>
            <w:tcW w:w="610" w:type="dxa"/>
            <w:tcBorders>
              <w:top w:val="double" w:sz="4" w:space="0" w:color="auto"/>
            </w:tcBorders>
            <w:shd w:val="clear" w:color="auto" w:fill="CCFFCC"/>
            <w:vAlign w:val="center"/>
          </w:tcPr>
          <w:p w:rsidR="004436ED" w:rsidRPr="00407E39" w:rsidRDefault="004436ED" w:rsidP="00733DDA">
            <w:pPr>
              <w:spacing w:before="0" w:after="0" w:line="240" w:lineRule="auto"/>
              <w:jc w:val="center"/>
              <w:rPr>
                <w:rFonts w:cs="Calibri"/>
                <w:b/>
                <w:sz w:val="14"/>
                <w:szCs w:val="14"/>
              </w:rPr>
            </w:pPr>
            <w:r w:rsidRPr="00407E39">
              <w:rPr>
                <w:rFonts w:cs="Calibri"/>
                <w:b/>
                <w:sz w:val="14"/>
                <w:szCs w:val="14"/>
              </w:rPr>
              <w:t>Lp.</w:t>
            </w:r>
          </w:p>
        </w:tc>
        <w:tc>
          <w:tcPr>
            <w:tcW w:w="1980" w:type="dxa"/>
            <w:tcBorders>
              <w:top w:val="double" w:sz="4" w:space="0" w:color="auto"/>
            </w:tcBorders>
            <w:shd w:val="clear" w:color="auto" w:fill="CCFFCC"/>
            <w:vAlign w:val="center"/>
          </w:tcPr>
          <w:p w:rsidR="004436ED" w:rsidRPr="00407E39" w:rsidRDefault="004436ED" w:rsidP="00733DDA">
            <w:pPr>
              <w:spacing w:before="0" w:after="0" w:line="240" w:lineRule="auto"/>
              <w:jc w:val="center"/>
              <w:rPr>
                <w:rFonts w:cs="Calibri"/>
                <w:b/>
                <w:sz w:val="14"/>
                <w:szCs w:val="14"/>
              </w:rPr>
            </w:pPr>
            <w:r w:rsidRPr="00407E39">
              <w:rPr>
                <w:rFonts w:cs="Calibri"/>
                <w:b/>
                <w:sz w:val="14"/>
                <w:szCs w:val="14"/>
              </w:rPr>
              <w:t>Nazwa i adres podmiotu na rzecz którego wykonano roboty</w:t>
            </w:r>
          </w:p>
        </w:tc>
        <w:tc>
          <w:tcPr>
            <w:tcW w:w="2442" w:type="dxa"/>
            <w:tcBorders>
              <w:top w:val="double" w:sz="4" w:space="0" w:color="auto"/>
            </w:tcBorders>
            <w:shd w:val="clear" w:color="auto" w:fill="CCFFCC"/>
            <w:vAlign w:val="center"/>
          </w:tcPr>
          <w:p w:rsidR="004436ED" w:rsidRPr="00407E39" w:rsidRDefault="004436ED" w:rsidP="00733DDA">
            <w:pPr>
              <w:spacing w:before="0" w:after="0" w:line="240" w:lineRule="auto"/>
              <w:jc w:val="center"/>
              <w:rPr>
                <w:rFonts w:cs="Calibri"/>
                <w:b/>
                <w:sz w:val="14"/>
                <w:szCs w:val="14"/>
              </w:rPr>
            </w:pPr>
            <w:r w:rsidRPr="00407E39">
              <w:rPr>
                <w:rFonts w:cs="Calibri"/>
                <w:b/>
                <w:sz w:val="14"/>
                <w:szCs w:val="14"/>
              </w:rPr>
              <w:t>Całkowita wartość robót budowlanych brutto (wartość wymaga/posiadana</w:t>
            </w:r>
          </w:p>
        </w:tc>
        <w:tc>
          <w:tcPr>
            <w:tcW w:w="3543" w:type="dxa"/>
            <w:tcBorders>
              <w:top w:val="double" w:sz="4" w:space="0" w:color="auto"/>
            </w:tcBorders>
            <w:shd w:val="clear" w:color="auto" w:fill="CCFFCC"/>
            <w:vAlign w:val="center"/>
          </w:tcPr>
          <w:p w:rsidR="004436ED" w:rsidRPr="008157B1" w:rsidRDefault="004436ED" w:rsidP="00733DDA">
            <w:pPr>
              <w:spacing w:before="0" w:after="0" w:line="240" w:lineRule="auto"/>
              <w:jc w:val="center"/>
              <w:rPr>
                <w:rFonts w:cs="Calibri"/>
                <w:sz w:val="16"/>
                <w:szCs w:val="16"/>
              </w:rPr>
            </w:pPr>
            <w:r w:rsidRPr="008157B1">
              <w:rPr>
                <w:rFonts w:cs="Calibri"/>
                <w:sz w:val="16"/>
                <w:szCs w:val="16"/>
              </w:rPr>
              <w:t>Miejsce wykonania i zakres prac wykonania</w:t>
            </w:r>
          </w:p>
          <w:p w:rsidR="004436ED" w:rsidRPr="00407E39" w:rsidRDefault="004436ED" w:rsidP="00733DDA">
            <w:pPr>
              <w:spacing w:before="0" w:after="0" w:line="240" w:lineRule="auto"/>
              <w:jc w:val="center"/>
              <w:rPr>
                <w:rFonts w:cs="Calibri"/>
                <w:b/>
                <w:sz w:val="14"/>
                <w:szCs w:val="14"/>
              </w:rPr>
            </w:pPr>
            <w:r w:rsidRPr="008157B1">
              <w:rPr>
                <w:rFonts w:cs="Calibri"/>
                <w:sz w:val="16"/>
                <w:szCs w:val="16"/>
              </w:rPr>
              <w:t>(</w:t>
            </w:r>
            <w:r w:rsidRPr="008157B1">
              <w:rPr>
                <w:rFonts w:cs="Calibri"/>
                <w:i/>
                <w:sz w:val="16"/>
                <w:szCs w:val="16"/>
              </w:rPr>
              <w:t xml:space="preserve">wykazać zadanie polegające na budowie lub remoncie obiektów drogowych, elementów małej architektury (np. dróg, chodników, placów, parkingów, ścieżki rowerowej, ścieżek typu single </w:t>
            </w:r>
            <w:proofErr w:type="spellStart"/>
            <w:r w:rsidRPr="008157B1">
              <w:rPr>
                <w:rFonts w:cs="Calibri"/>
                <w:i/>
                <w:sz w:val="16"/>
                <w:szCs w:val="16"/>
              </w:rPr>
              <w:t>track</w:t>
            </w:r>
            <w:proofErr w:type="spellEnd"/>
            <w:r w:rsidRPr="008157B1">
              <w:rPr>
                <w:rFonts w:cs="Calibri"/>
                <w:i/>
                <w:sz w:val="16"/>
                <w:szCs w:val="16"/>
              </w:rPr>
              <w:t>) o nawierzchni żwirowej lub z kruszywa łamanego</w:t>
            </w:r>
          </w:p>
        </w:tc>
        <w:tc>
          <w:tcPr>
            <w:tcW w:w="1276" w:type="dxa"/>
            <w:tcBorders>
              <w:top w:val="double" w:sz="4" w:space="0" w:color="auto"/>
            </w:tcBorders>
            <w:shd w:val="clear" w:color="auto" w:fill="CCFFCC"/>
            <w:vAlign w:val="center"/>
          </w:tcPr>
          <w:p w:rsidR="004436ED" w:rsidRPr="00407E39" w:rsidRDefault="004436ED" w:rsidP="00733DDA">
            <w:pPr>
              <w:spacing w:before="0" w:after="0" w:line="240" w:lineRule="auto"/>
              <w:jc w:val="center"/>
              <w:rPr>
                <w:rFonts w:cs="Calibri"/>
                <w:b/>
                <w:sz w:val="14"/>
                <w:szCs w:val="14"/>
              </w:rPr>
            </w:pPr>
            <w:r w:rsidRPr="00407E39">
              <w:rPr>
                <w:rFonts w:cs="Calibri"/>
                <w:b/>
                <w:sz w:val="14"/>
                <w:szCs w:val="14"/>
              </w:rPr>
              <w:t xml:space="preserve">Czas realizacji </w:t>
            </w:r>
          </w:p>
          <w:p w:rsidR="004436ED" w:rsidRPr="00407E39" w:rsidRDefault="004436ED" w:rsidP="00733DDA">
            <w:pPr>
              <w:spacing w:before="0" w:after="0" w:line="240" w:lineRule="auto"/>
              <w:jc w:val="center"/>
              <w:rPr>
                <w:rFonts w:cs="Calibri"/>
                <w:b/>
                <w:sz w:val="14"/>
                <w:szCs w:val="14"/>
              </w:rPr>
            </w:pPr>
            <w:r w:rsidRPr="00407E39">
              <w:rPr>
                <w:rFonts w:cs="Calibri"/>
                <w:b/>
                <w:sz w:val="14"/>
                <w:szCs w:val="14"/>
              </w:rPr>
              <w:t xml:space="preserve">od – do </w:t>
            </w:r>
          </w:p>
          <w:p w:rsidR="004436ED" w:rsidRPr="00407E39" w:rsidRDefault="004436ED" w:rsidP="00733DDA">
            <w:pPr>
              <w:spacing w:before="0" w:after="0" w:line="240" w:lineRule="auto"/>
              <w:jc w:val="center"/>
              <w:rPr>
                <w:rFonts w:cs="Calibri"/>
                <w:b/>
                <w:sz w:val="14"/>
                <w:szCs w:val="14"/>
              </w:rPr>
            </w:pPr>
            <w:r w:rsidRPr="00407E39">
              <w:rPr>
                <w:rFonts w:cs="Calibri"/>
                <w:b/>
                <w:sz w:val="14"/>
                <w:szCs w:val="14"/>
              </w:rPr>
              <w:t>dz./m-c /rok</w:t>
            </w:r>
          </w:p>
          <w:p w:rsidR="004436ED" w:rsidRPr="00407E39" w:rsidRDefault="004436ED" w:rsidP="00733DDA">
            <w:pPr>
              <w:spacing w:before="0" w:after="0" w:line="240" w:lineRule="auto"/>
              <w:jc w:val="center"/>
              <w:rPr>
                <w:rFonts w:cs="Calibri"/>
                <w:b/>
                <w:sz w:val="14"/>
                <w:szCs w:val="14"/>
              </w:rPr>
            </w:pPr>
            <w:r w:rsidRPr="00407E39">
              <w:rPr>
                <w:rFonts w:cs="Calibri"/>
                <w:b/>
                <w:sz w:val="14"/>
                <w:szCs w:val="14"/>
              </w:rPr>
              <w:t xml:space="preserve"> </w:t>
            </w:r>
          </w:p>
        </w:tc>
      </w:tr>
      <w:tr w:rsidR="004436ED" w:rsidRPr="00407E39" w:rsidTr="00733DDA">
        <w:trPr>
          <w:trHeight w:hRule="exact" w:val="230"/>
        </w:trPr>
        <w:tc>
          <w:tcPr>
            <w:tcW w:w="610" w:type="dxa"/>
            <w:vAlign w:val="center"/>
          </w:tcPr>
          <w:p w:rsidR="004436ED" w:rsidRPr="00407E39" w:rsidRDefault="004436ED" w:rsidP="00733DDA">
            <w:pPr>
              <w:jc w:val="center"/>
              <w:rPr>
                <w:rFonts w:cs="Calibri"/>
                <w:b/>
                <w:sz w:val="16"/>
                <w:szCs w:val="16"/>
              </w:rPr>
            </w:pPr>
            <w:r w:rsidRPr="00407E39">
              <w:rPr>
                <w:rFonts w:cs="Calibri"/>
                <w:b/>
                <w:sz w:val="16"/>
                <w:szCs w:val="16"/>
              </w:rPr>
              <w:t>1</w:t>
            </w:r>
          </w:p>
        </w:tc>
        <w:tc>
          <w:tcPr>
            <w:tcW w:w="1980" w:type="dxa"/>
            <w:vAlign w:val="center"/>
          </w:tcPr>
          <w:p w:rsidR="004436ED" w:rsidRPr="00407E39" w:rsidRDefault="004436ED" w:rsidP="00733DDA">
            <w:pPr>
              <w:jc w:val="center"/>
              <w:rPr>
                <w:rFonts w:cs="Calibri"/>
                <w:b/>
                <w:sz w:val="16"/>
                <w:szCs w:val="16"/>
              </w:rPr>
            </w:pPr>
            <w:r w:rsidRPr="00407E39">
              <w:rPr>
                <w:rFonts w:cs="Calibri"/>
                <w:b/>
                <w:sz w:val="16"/>
                <w:szCs w:val="16"/>
              </w:rPr>
              <w:t>2</w:t>
            </w:r>
          </w:p>
        </w:tc>
        <w:tc>
          <w:tcPr>
            <w:tcW w:w="2442" w:type="dxa"/>
            <w:vAlign w:val="center"/>
          </w:tcPr>
          <w:p w:rsidR="004436ED" w:rsidRPr="00407E39" w:rsidRDefault="004436ED" w:rsidP="00733DDA">
            <w:pPr>
              <w:jc w:val="center"/>
              <w:rPr>
                <w:rFonts w:cs="Calibri"/>
                <w:b/>
                <w:sz w:val="16"/>
                <w:szCs w:val="16"/>
              </w:rPr>
            </w:pPr>
            <w:r w:rsidRPr="00407E39">
              <w:rPr>
                <w:rFonts w:cs="Calibri"/>
                <w:b/>
                <w:sz w:val="16"/>
                <w:szCs w:val="16"/>
              </w:rPr>
              <w:t>3</w:t>
            </w:r>
          </w:p>
        </w:tc>
        <w:tc>
          <w:tcPr>
            <w:tcW w:w="3543" w:type="dxa"/>
            <w:vAlign w:val="center"/>
          </w:tcPr>
          <w:p w:rsidR="004436ED" w:rsidRPr="00407E39" w:rsidRDefault="004436ED" w:rsidP="00733DDA">
            <w:pPr>
              <w:jc w:val="center"/>
              <w:rPr>
                <w:rFonts w:cs="Calibri"/>
                <w:b/>
                <w:sz w:val="16"/>
                <w:szCs w:val="16"/>
              </w:rPr>
            </w:pPr>
            <w:r w:rsidRPr="00407E39">
              <w:rPr>
                <w:rFonts w:cs="Calibri"/>
                <w:b/>
                <w:sz w:val="16"/>
                <w:szCs w:val="16"/>
              </w:rPr>
              <w:t>4</w:t>
            </w:r>
          </w:p>
        </w:tc>
        <w:tc>
          <w:tcPr>
            <w:tcW w:w="1276" w:type="dxa"/>
            <w:vAlign w:val="center"/>
          </w:tcPr>
          <w:p w:rsidR="004436ED" w:rsidRPr="00407E39" w:rsidRDefault="004436ED" w:rsidP="00733DDA">
            <w:pPr>
              <w:jc w:val="center"/>
              <w:rPr>
                <w:rFonts w:cs="Calibri"/>
                <w:b/>
                <w:sz w:val="16"/>
                <w:szCs w:val="16"/>
              </w:rPr>
            </w:pPr>
            <w:r w:rsidRPr="00407E39">
              <w:rPr>
                <w:rFonts w:cs="Calibri"/>
                <w:b/>
                <w:sz w:val="16"/>
                <w:szCs w:val="16"/>
              </w:rPr>
              <w:t>5</w:t>
            </w:r>
          </w:p>
        </w:tc>
      </w:tr>
      <w:tr w:rsidR="004436ED" w:rsidRPr="00407E39" w:rsidTr="00733DDA">
        <w:trPr>
          <w:trHeight w:val="1375"/>
        </w:trPr>
        <w:tc>
          <w:tcPr>
            <w:tcW w:w="610" w:type="dxa"/>
          </w:tcPr>
          <w:p w:rsidR="004436ED" w:rsidRPr="00407E39" w:rsidRDefault="004436ED" w:rsidP="00733DDA">
            <w:pPr>
              <w:spacing w:line="360" w:lineRule="auto"/>
              <w:jc w:val="center"/>
              <w:rPr>
                <w:rFonts w:cs="Calibri"/>
                <w:b/>
              </w:rPr>
            </w:pPr>
          </w:p>
        </w:tc>
        <w:tc>
          <w:tcPr>
            <w:tcW w:w="1980" w:type="dxa"/>
          </w:tcPr>
          <w:p w:rsidR="004436ED" w:rsidRPr="00407E39" w:rsidRDefault="004436ED" w:rsidP="00733DDA">
            <w:pPr>
              <w:spacing w:line="360" w:lineRule="auto"/>
              <w:jc w:val="center"/>
              <w:rPr>
                <w:rFonts w:cs="Calibri"/>
                <w:b/>
              </w:rPr>
            </w:pPr>
          </w:p>
        </w:tc>
        <w:tc>
          <w:tcPr>
            <w:tcW w:w="2442" w:type="dxa"/>
            <w:vAlign w:val="center"/>
          </w:tcPr>
          <w:p w:rsidR="004436ED" w:rsidRPr="00407E39" w:rsidRDefault="004436ED" w:rsidP="00733DDA">
            <w:pPr>
              <w:spacing w:before="120" w:after="120"/>
              <w:jc w:val="center"/>
              <w:rPr>
                <w:rFonts w:cs="Calibri"/>
                <w:b/>
              </w:rPr>
            </w:pPr>
            <w:r>
              <w:rPr>
                <w:rFonts w:cs="Calibri"/>
                <w:b/>
              </w:rPr>
              <w:t>15</w:t>
            </w:r>
            <w:r w:rsidRPr="00407E39">
              <w:rPr>
                <w:rFonts w:cs="Calibri"/>
                <w:b/>
              </w:rPr>
              <w:t>.000,00/..................</w:t>
            </w:r>
          </w:p>
        </w:tc>
        <w:tc>
          <w:tcPr>
            <w:tcW w:w="3543" w:type="dxa"/>
            <w:vAlign w:val="center"/>
          </w:tcPr>
          <w:p w:rsidR="004436ED" w:rsidRPr="00407E39" w:rsidRDefault="004436ED" w:rsidP="00733DDA">
            <w:pPr>
              <w:spacing w:before="120" w:after="120"/>
              <w:jc w:val="center"/>
              <w:rPr>
                <w:rFonts w:cs="Calibri"/>
                <w:b/>
              </w:rPr>
            </w:pPr>
            <w:r w:rsidRPr="00407E39">
              <w:rPr>
                <w:rFonts w:cs="Calibri"/>
                <w:b/>
              </w:rPr>
              <w:t>Nazwa zadania ...............................................................</w:t>
            </w:r>
          </w:p>
          <w:p w:rsidR="004436ED" w:rsidRPr="00407E39" w:rsidRDefault="004436ED" w:rsidP="00733DDA">
            <w:pPr>
              <w:spacing w:before="120" w:after="120"/>
              <w:jc w:val="center"/>
              <w:rPr>
                <w:rFonts w:cs="Calibri"/>
                <w:b/>
              </w:rPr>
            </w:pPr>
            <w:r w:rsidRPr="00407E39">
              <w:rPr>
                <w:rFonts w:cs="Calibri"/>
                <w:b/>
              </w:rPr>
              <w:t>Zakres zadania:</w:t>
            </w:r>
            <w:r w:rsidRPr="00407E39">
              <w:rPr>
                <w:rFonts w:cs="Calibri"/>
                <w:b/>
              </w:rPr>
              <w:br/>
              <w:t>................................................</w:t>
            </w:r>
          </w:p>
        </w:tc>
        <w:tc>
          <w:tcPr>
            <w:tcW w:w="1276" w:type="dxa"/>
          </w:tcPr>
          <w:p w:rsidR="004436ED" w:rsidRPr="00407E39" w:rsidRDefault="004436ED" w:rsidP="00733DDA">
            <w:pPr>
              <w:spacing w:line="360" w:lineRule="auto"/>
              <w:jc w:val="center"/>
              <w:rPr>
                <w:rFonts w:cs="Calibri"/>
                <w:b/>
              </w:rPr>
            </w:pPr>
          </w:p>
        </w:tc>
      </w:tr>
    </w:tbl>
    <w:p w:rsidR="004436ED" w:rsidRPr="00407E39" w:rsidRDefault="004436ED" w:rsidP="004436ED">
      <w:pPr>
        <w:tabs>
          <w:tab w:val="center" w:pos="1134"/>
        </w:tabs>
        <w:spacing w:before="0" w:after="0" w:line="360" w:lineRule="auto"/>
        <w:ind w:left="1134" w:hanging="1134"/>
        <w:rPr>
          <w:rFonts w:cs="Calibri"/>
          <w:i/>
          <w:iCs/>
          <w:sz w:val="16"/>
          <w:szCs w:val="16"/>
        </w:rPr>
      </w:pPr>
    </w:p>
    <w:p w:rsidR="004436ED" w:rsidRPr="00407E39" w:rsidRDefault="004436ED" w:rsidP="004436ED">
      <w:pPr>
        <w:tabs>
          <w:tab w:val="center" w:pos="1134"/>
        </w:tabs>
        <w:spacing w:before="0" w:after="0" w:line="360" w:lineRule="auto"/>
        <w:ind w:left="1134" w:hanging="1134"/>
        <w:rPr>
          <w:rFonts w:cs="Calibri"/>
          <w:i/>
          <w:iCs/>
          <w:sz w:val="16"/>
          <w:szCs w:val="16"/>
        </w:rPr>
      </w:pPr>
      <w:r w:rsidRPr="00407E39">
        <w:rPr>
          <w:rFonts w:cs="Calibri"/>
          <w:i/>
          <w:iCs/>
          <w:sz w:val="16"/>
          <w:szCs w:val="16"/>
        </w:rPr>
        <w:t>Uwagi:</w:t>
      </w:r>
    </w:p>
    <w:p w:rsidR="004436ED" w:rsidRPr="00407E39" w:rsidRDefault="004436ED" w:rsidP="004436ED">
      <w:pPr>
        <w:numPr>
          <w:ilvl w:val="0"/>
          <w:numId w:val="13"/>
        </w:numPr>
        <w:tabs>
          <w:tab w:val="center" w:pos="1134"/>
        </w:tabs>
        <w:spacing w:before="0" w:after="0"/>
        <w:jc w:val="both"/>
        <w:rPr>
          <w:rFonts w:cs="Calibri"/>
          <w:b/>
          <w:bCs/>
          <w:sz w:val="16"/>
          <w:szCs w:val="16"/>
        </w:rPr>
      </w:pPr>
      <w:r w:rsidRPr="00407E39">
        <w:rPr>
          <w:rFonts w:cs="Calibri"/>
          <w:sz w:val="16"/>
          <w:szCs w:val="16"/>
        </w:rPr>
        <w:t xml:space="preserve">Do wykazu należy dołączyć dowody potwierdzające, że roboty budowlane te zostały </w:t>
      </w:r>
      <w:r w:rsidRPr="00407E39">
        <w:rPr>
          <w:rFonts w:cs="Calibri"/>
          <w:b/>
          <w:sz w:val="16"/>
          <w:szCs w:val="16"/>
          <w:u w:val="single"/>
        </w:rPr>
        <w:t>wykonane w sposób należyty zgodnie z przepisami prawa budowlanego i prawidłowo ukończone</w:t>
      </w:r>
      <w:r w:rsidRPr="00407E39">
        <w:rPr>
          <w:rFonts w:cs="Calibri"/>
          <w:b/>
          <w:bCs/>
          <w:sz w:val="16"/>
          <w:szCs w:val="16"/>
        </w:rPr>
        <w:t>.</w:t>
      </w:r>
    </w:p>
    <w:p w:rsidR="004436ED" w:rsidRPr="00407E39" w:rsidRDefault="004436ED" w:rsidP="004436ED">
      <w:pPr>
        <w:tabs>
          <w:tab w:val="center" w:pos="1134"/>
        </w:tabs>
        <w:spacing w:before="0" w:after="0"/>
        <w:jc w:val="both"/>
        <w:rPr>
          <w:rFonts w:cs="Calibri"/>
          <w:sz w:val="16"/>
          <w:szCs w:val="16"/>
        </w:rPr>
      </w:pPr>
    </w:p>
    <w:p w:rsidR="004436ED" w:rsidRPr="00C810EF" w:rsidRDefault="004436ED" w:rsidP="004436ED">
      <w:pPr>
        <w:spacing w:before="0" w:after="0"/>
        <w:jc w:val="both"/>
        <w:rPr>
          <w:rFonts w:cs="Calibri"/>
        </w:rPr>
      </w:pPr>
      <w:r w:rsidRPr="00C810EF">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rsidR="004436ED" w:rsidRPr="00407E39" w:rsidRDefault="004436ED" w:rsidP="004436ED">
      <w:pPr>
        <w:spacing w:before="0" w:after="0"/>
        <w:rPr>
          <w:rFonts w:cs="Calibri"/>
          <w:i/>
          <w:iCs/>
          <w:sz w:val="14"/>
          <w:szCs w:val="14"/>
        </w:rPr>
      </w:pPr>
    </w:p>
    <w:p w:rsidR="004436ED" w:rsidRPr="00407E39" w:rsidRDefault="004436ED" w:rsidP="004436ED">
      <w:pPr>
        <w:spacing w:before="0" w:after="0"/>
        <w:rPr>
          <w:rFonts w:cs="Calibri"/>
          <w:i/>
          <w:iCs/>
          <w:sz w:val="14"/>
          <w:szCs w:val="14"/>
        </w:rPr>
      </w:pPr>
    </w:p>
    <w:p w:rsidR="004436ED" w:rsidRPr="00407E39" w:rsidRDefault="004436ED" w:rsidP="004436ED">
      <w:pPr>
        <w:spacing w:before="0" w:after="0"/>
        <w:rPr>
          <w:rFonts w:cs="Calibri"/>
          <w:i/>
          <w:iCs/>
          <w:sz w:val="14"/>
          <w:szCs w:val="14"/>
        </w:rPr>
      </w:pPr>
    </w:p>
    <w:p w:rsidR="004436ED" w:rsidRPr="00407E39" w:rsidRDefault="004436ED" w:rsidP="004436ED">
      <w:pPr>
        <w:spacing w:before="0" w:after="0"/>
        <w:rPr>
          <w:rFonts w:cs="Calibri"/>
          <w:i/>
          <w:iCs/>
          <w:sz w:val="14"/>
          <w:szCs w:val="14"/>
        </w:rPr>
      </w:pPr>
      <w:r w:rsidRPr="00407E39">
        <w:rPr>
          <w:rFonts w:cs="Calibri"/>
          <w:i/>
          <w:iCs/>
          <w:sz w:val="14"/>
          <w:szCs w:val="14"/>
        </w:rPr>
        <w:t>......................................................................................</w:t>
      </w:r>
      <w:r w:rsidRPr="00407E39">
        <w:rPr>
          <w:rFonts w:cs="Calibri"/>
          <w:i/>
          <w:iCs/>
          <w:sz w:val="14"/>
          <w:szCs w:val="14"/>
        </w:rPr>
        <w:tab/>
      </w:r>
      <w:r w:rsidRPr="00407E39">
        <w:rPr>
          <w:rFonts w:cs="Calibri"/>
          <w:i/>
          <w:iCs/>
          <w:sz w:val="14"/>
          <w:szCs w:val="14"/>
        </w:rPr>
        <w:tab/>
        <w:t>........................................</w:t>
      </w:r>
    </w:p>
    <w:p w:rsidR="004436ED" w:rsidRPr="00407E39" w:rsidRDefault="004436ED" w:rsidP="004436ED">
      <w:pPr>
        <w:spacing w:before="0" w:after="0"/>
        <w:rPr>
          <w:rFonts w:cs="Calibri"/>
          <w:i/>
          <w:iCs/>
          <w:sz w:val="14"/>
          <w:szCs w:val="14"/>
        </w:rPr>
      </w:pPr>
      <w:r w:rsidRPr="00407E39">
        <w:rPr>
          <w:rFonts w:cs="Calibri"/>
          <w:i/>
          <w:iCs/>
          <w:sz w:val="14"/>
          <w:szCs w:val="14"/>
        </w:rPr>
        <w:t xml:space="preserve">(pieczęć i podpis(y) osób uprawnionych </w:t>
      </w:r>
      <w:r w:rsidRPr="00407E39">
        <w:rPr>
          <w:rFonts w:cs="Calibri"/>
          <w:i/>
          <w:iCs/>
          <w:sz w:val="14"/>
          <w:szCs w:val="14"/>
        </w:rPr>
        <w:tab/>
      </w:r>
      <w:r w:rsidRPr="00407E39">
        <w:rPr>
          <w:rFonts w:cs="Calibri"/>
          <w:i/>
          <w:iCs/>
          <w:sz w:val="14"/>
          <w:szCs w:val="14"/>
        </w:rPr>
        <w:tab/>
      </w:r>
      <w:r w:rsidRPr="00407E39">
        <w:rPr>
          <w:rFonts w:cs="Calibri"/>
          <w:i/>
          <w:iCs/>
          <w:sz w:val="14"/>
          <w:szCs w:val="14"/>
        </w:rPr>
        <w:tab/>
      </w:r>
      <w:r w:rsidRPr="00407E39">
        <w:rPr>
          <w:rFonts w:cs="Calibri"/>
          <w:i/>
          <w:iCs/>
          <w:sz w:val="14"/>
          <w:szCs w:val="14"/>
        </w:rPr>
        <w:tab/>
        <w:t>(data)</w:t>
      </w:r>
      <w:r w:rsidRPr="00407E39">
        <w:rPr>
          <w:rFonts w:cs="Calibri"/>
          <w:i/>
          <w:iCs/>
          <w:sz w:val="14"/>
          <w:szCs w:val="14"/>
        </w:rPr>
        <w:br/>
        <w:t>do reprezentacji wykonawcy lub pełnomocnika)</w:t>
      </w:r>
    </w:p>
    <w:p w:rsidR="004436ED" w:rsidRPr="00407E39" w:rsidRDefault="004436ED" w:rsidP="004436ED">
      <w:pPr>
        <w:tabs>
          <w:tab w:val="center" w:pos="1134"/>
        </w:tabs>
        <w:spacing w:before="0" w:after="0"/>
        <w:rPr>
          <w:rFonts w:cs="Calibri"/>
          <w:b/>
          <w:bCs/>
        </w:rPr>
      </w:pPr>
    </w:p>
    <w:p w:rsidR="004436ED" w:rsidRPr="00407E39" w:rsidRDefault="004436ED" w:rsidP="004436ED">
      <w:pPr>
        <w:autoSpaceDE w:val="0"/>
        <w:autoSpaceDN w:val="0"/>
        <w:adjustRightInd w:val="0"/>
        <w:spacing w:before="0" w:after="0"/>
        <w:jc w:val="both"/>
        <w:rPr>
          <w:rFonts w:cs="Calibri"/>
          <w:color w:val="FF0000"/>
          <w:sz w:val="16"/>
          <w:szCs w:val="16"/>
        </w:rPr>
      </w:pPr>
      <w:r w:rsidRPr="00407E39">
        <w:rPr>
          <w:rFonts w:cs="Calibri"/>
          <w:b/>
          <w:bCs/>
          <w:color w:val="FF0000"/>
          <w:sz w:val="16"/>
          <w:szCs w:val="16"/>
        </w:rPr>
        <w:t xml:space="preserve">UWAGA !!! </w:t>
      </w:r>
    </w:p>
    <w:p w:rsidR="004436ED" w:rsidRPr="00407E39" w:rsidRDefault="004436ED" w:rsidP="004436ED">
      <w:pPr>
        <w:pStyle w:val="Tekstpodstawowy"/>
        <w:spacing w:before="0" w:after="0"/>
        <w:jc w:val="both"/>
        <w:rPr>
          <w:rFonts w:ascii="Calibri" w:hAnsi="Calibri" w:cs="Calibri"/>
          <w:b/>
          <w:bCs/>
          <w:color w:val="FF0000"/>
          <w:sz w:val="16"/>
          <w:szCs w:val="16"/>
        </w:rPr>
      </w:pPr>
      <w:r w:rsidRPr="00407E39">
        <w:rPr>
          <w:rFonts w:ascii="Calibri" w:hAnsi="Calibri" w:cs="Calibri"/>
          <w:b/>
          <w:bCs/>
          <w:color w:val="FF0000"/>
          <w:sz w:val="16"/>
          <w:szCs w:val="16"/>
        </w:rPr>
        <w:t xml:space="preserve">Zamawiający </w:t>
      </w:r>
      <w:r>
        <w:rPr>
          <w:rFonts w:ascii="Calibri" w:hAnsi="Calibri" w:cs="Calibri"/>
          <w:b/>
          <w:bCs/>
          <w:color w:val="FF0000"/>
          <w:sz w:val="16"/>
          <w:szCs w:val="16"/>
        </w:rPr>
        <w:t>wezwie</w:t>
      </w:r>
      <w:r>
        <w:rPr>
          <w:rFonts w:ascii="Calibri" w:hAnsi="Calibri" w:cs="Calibri"/>
          <w:b/>
          <w:bCs/>
          <w:color w:val="FF0000"/>
          <w:sz w:val="16"/>
          <w:szCs w:val="16"/>
          <w:lang w:val="pl-PL"/>
        </w:rPr>
        <w:t xml:space="preserve"> </w:t>
      </w:r>
      <w:r w:rsidRPr="00407E39">
        <w:rPr>
          <w:rFonts w:ascii="Calibri" w:hAnsi="Calibri" w:cs="Calibri"/>
          <w:b/>
          <w:bCs/>
          <w:color w:val="FF0000"/>
          <w:sz w:val="16"/>
          <w:szCs w:val="16"/>
        </w:rPr>
        <w:t>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4436ED" w:rsidRDefault="004436ED" w:rsidP="004436ED">
      <w:pPr>
        <w:pStyle w:val="Tekstpodstawowy"/>
        <w:spacing w:before="0" w:after="0"/>
        <w:rPr>
          <w:rFonts w:ascii="Calibri" w:hAnsi="Calibri" w:cs="Calibri"/>
          <w:b/>
          <w:bCs/>
          <w:color w:val="FF0000"/>
          <w:sz w:val="16"/>
          <w:szCs w:val="16"/>
          <w:lang w:val="pl-PL"/>
        </w:rPr>
      </w:pPr>
    </w:p>
    <w:p w:rsidR="004436ED" w:rsidRDefault="004436ED" w:rsidP="004436ED">
      <w:pPr>
        <w:pStyle w:val="Tekstpodstawowy"/>
        <w:spacing w:before="0" w:after="0"/>
        <w:rPr>
          <w:rFonts w:ascii="Calibri" w:hAnsi="Calibri" w:cs="Calibri"/>
          <w:b/>
          <w:bCs/>
          <w:color w:val="FF0000"/>
          <w:sz w:val="16"/>
          <w:szCs w:val="16"/>
          <w:lang w:val="pl-PL"/>
        </w:rPr>
      </w:pPr>
    </w:p>
    <w:p w:rsidR="004436ED" w:rsidRPr="00407E39" w:rsidRDefault="004436ED" w:rsidP="004436ED">
      <w:pPr>
        <w:pStyle w:val="Tekstpodstawowy"/>
        <w:spacing w:before="0" w:after="0"/>
        <w:rPr>
          <w:rFonts w:ascii="Calibri" w:hAnsi="Calibri" w:cs="Calibri"/>
          <w:b/>
          <w:bCs/>
          <w:color w:val="FF0000"/>
          <w:sz w:val="16"/>
          <w:szCs w:val="16"/>
        </w:rPr>
      </w:pPr>
      <w:r>
        <w:rPr>
          <w:rFonts w:ascii="Calibri" w:hAnsi="Calibri" w:cs="Calibri"/>
          <w:b/>
          <w:bCs/>
          <w:color w:val="FF0000"/>
          <w:sz w:val="16"/>
          <w:szCs w:val="16"/>
          <w:lang w:val="pl-PL"/>
        </w:rPr>
        <w:br w:type="page"/>
      </w:r>
    </w:p>
    <w:p w:rsidR="004436ED" w:rsidRPr="00407E39" w:rsidRDefault="004436ED" w:rsidP="004436ED">
      <w:pPr>
        <w:pStyle w:val="Nagwek4"/>
        <w:pBdr>
          <w:top w:val="dotted" w:sz="6" w:space="0" w:color="4F81BD"/>
        </w:pBdr>
        <w:spacing w:before="0"/>
        <w:jc w:val="right"/>
        <w:rPr>
          <w:rFonts w:cs="Calibri"/>
          <w:iCs/>
          <w:color w:val="auto"/>
          <w:sz w:val="18"/>
          <w:szCs w:val="18"/>
        </w:rPr>
      </w:pPr>
      <w:bookmarkStart w:id="10" w:name="_Toc42175008"/>
      <w:r w:rsidRPr="00407E39">
        <w:rPr>
          <w:rFonts w:cs="Calibri"/>
          <w:iCs/>
          <w:color w:val="auto"/>
          <w:sz w:val="18"/>
          <w:szCs w:val="18"/>
        </w:rPr>
        <w:lastRenderedPageBreak/>
        <w:t>Załącznik nr 5 do SIWZ - wykaz OSÓB</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436ED" w:rsidRPr="00407E39" w:rsidTr="00733DDA">
        <w:trPr>
          <w:trHeight w:val="440"/>
          <w:jc w:val="center"/>
        </w:trPr>
        <w:tc>
          <w:tcPr>
            <w:tcW w:w="6069" w:type="dxa"/>
            <w:shd w:val="clear" w:color="auto" w:fill="CCFFCC"/>
            <w:vAlign w:val="center"/>
          </w:tcPr>
          <w:p w:rsidR="004436ED" w:rsidRPr="00407E39" w:rsidRDefault="004436ED" w:rsidP="00733DDA">
            <w:pPr>
              <w:spacing w:before="0" w:after="0"/>
              <w:jc w:val="center"/>
              <w:rPr>
                <w:rFonts w:cs="Calibri"/>
                <w:b/>
              </w:rPr>
            </w:pPr>
            <w:r w:rsidRPr="00407E39">
              <w:rPr>
                <w:rFonts w:cs="Calibri"/>
                <w:b/>
                <w:sz w:val="22"/>
                <w:szCs w:val="22"/>
              </w:rPr>
              <w:t>POTENCJAŁ KADROWY</w:t>
            </w:r>
            <w:r w:rsidRPr="00407E39">
              <w:rPr>
                <w:rStyle w:val="Odwoanieprzypisudolnego"/>
                <w:rFonts w:cs="Calibri"/>
                <w:b/>
                <w:sz w:val="22"/>
                <w:szCs w:val="22"/>
              </w:rPr>
              <w:footnoteReference w:id="5"/>
            </w:r>
            <w:r w:rsidRPr="00407E39">
              <w:rPr>
                <w:rFonts w:cs="Calibri"/>
                <w:b/>
                <w:sz w:val="22"/>
                <w:szCs w:val="22"/>
              </w:rPr>
              <w:t xml:space="preserve"> </w:t>
            </w:r>
          </w:p>
        </w:tc>
      </w:tr>
    </w:tbl>
    <w:p w:rsidR="004436ED" w:rsidRPr="00407E39" w:rsidRDefault="004436ED" w:rsidP="004436ED">
      <w:pPr>
        <w:spacing w:before="0" w:after="0" w:line="360" w:lineRule="auto"/>
        <w:ind w:firstLine="709"/>
        <w:rPr>
          <w:rFonts w:cs="Calibri"/>
        </w:rPr>
      </w:pPr>
    </w:p>
    <w:p w:rsidR="004436ED" w:rsidRPr="00C810EF" w:rsidRDefault="004436ED" w:rsidP="004436ED">
      <w:pPr>
        <w:spacing w:before="0" w:after="0"/>
        <w:jc w:val="both"/>
        <w:rPr>
          <w:rFonts w:cs="Calibri"/>
          <w:b/>
          <w:color w:val="FF0000"/>
        </w:rPr>
      </w:pPr>
      <w:r w:rsidRPr="00C810EF">
        <w:rPr>
          <w:rFonts w:cs="Calibri"/>
        </w:rPr>
        <w:t xml:space="preserve">Przystępując do postępowania prowadzonego w trybie przetargu nieograniczonego w sprawie udzielenia zamówienia publicznego pn: </w:t>
      </w:r>
      <w:r w:rsidRPr="00C810EF">
        <w:rPr>
          <w:rFonts w:cs="Calibri"/>
          <w:b/>
          <w:bCs/>
        </w:rPr>
        <w:t xml:space="preserve">„Remonty </w:t>
      </w:r>
      <w:r>
        <w:rPr>
          <w:rFonts w:cs="Calibri"/>
          <w:b/>
          <w:bCs/>
        </w:rPr>
        <w:t xml:space="preserve">i konserwacje </w:t>
      </w:r>
      <w:r w:rsidRPr="00C810EF">
        <w:rPr>
          <w:rFonts w:cs="Calibri"/>
          <w:b/>
          <w:bCs/>
        </w:rPr>
        <w:t xml:space="preserve">tras rowerowych, pieszo-rowerowych oraz elementów małej architektury na terenie lasu przy ul. Sienkiewicza w Iławie w roku </w:t>
      </w:r>
      <w:smartTag w:uri="urn:schemas-microsoft-com:office:smarttags" w:element="metricconverter">
        <w:smartTagPr>
          <w:attr w:name="ProductID" w:val="2020”"/>
        </w:smartTagPr>
        <w:r w:rsidRPr="00C810EF">
          <w:rPr>
            <w:rFonts w:cs="Calibri"/>
            <w:b/>
            <w:bCs/>
          </w:rPr>
          <w:t>2020”</w:t>
        </w:r>
      </w:smartTag>
      <w:r w:rsidRPr="00C810EF">
        <w:rPr>
          <w:rFonts w:cs="Calibri"/>
          <w:b/>
          <w:bCs/>
        </w:rPr>
        <w:t xml:space="preserve">. Postępowanie znak: </w:t>
      </w:r>
      <w:r w:rsidRPr="004436ED">
        <w:rPr>
          <w:rFonts w:cs="Calibri"/>
          <w:b/>
          <w:bCs/>
          <w:color w:val="0000FF"/>
        </w:rPr>
        <w:t>ZP.271.23.2020</w:t>
      </w:r>
    </w:p>
    <w:p w:rsidR="004436ED" w:rsidRPr="00407E39" w:rsidRDefault="004436ED" w:rsidP="004436ED">
      <w:pPr>
        <w:spacing w:before="0" w:after="0"/>
        <w:jc w:val="both"/>
        <w:rPr>
          <w:rFonts w:cs="Calibri"/>
          <w:b/>
          <w:color w:val="FF0000"/>
          <w:sz w:val="18"/>
          <w:szCs w:val="18"/>
        </w:rPr>
      </w:pPr>
    </w:p>
    <w:p w:rsidR="004436ED" w:rsidRPr="00407E39" w:rsidRDefault="004436ED" w:rsidP="004436ED">
      <w:pPr>
        <w:spacing w:before="0" w:after="0"/>
        <w:rPr>
          <w:rFonts w:cs="Calibri"/>
          <w:sz w:val="18"/>
          <w:szCs w:val="18"/>
        </w:rPr>
      </w:pPr>
      <w:r w:rsidRPr="00407E39">
        <w:rPr>
          <w:rFonts w:cs="Calibri"/>
          <w:sz w:val="18"/>
          <w:szCs w:val="18"/>
        </w:rPr>
        <w:t>działając w imieniu Wykonawcy:</w:t>
      </w:r>
    </w:p>
    <w:p w:rsidR="004436ED" w:rsidRPr="00407E39" w:rsidRDefault="004436ED" w:rsidP="004436ED">
      <w:pPr>
        <w:spacing w:before="0" w:after="0"/>
        <w:rPr>
          <w:rFonts w:cs="Calibri"/>
          <w:sz w:val="18"/>
          <w:szCs w:val="18"/>
        </w:rPr>
      </w:pPr>
      <w:r w:rsidRPr="00407E39">
        <w:rPr>
          <w:rFonts w:cs="Calibri"/>
          <w:sz w:val="18"/>
          <w:szCs w:val="18"/>
        </w:rPr>
        <w:t>……………………………………………………………………………………………………................................................…….............................………………</w:t>
      </w:r>
    </w:p>
    <w:p w:rsidR="004436ED" w:rsidRPr="00407E39" w:rsidRDefault="004436ED" w:rsidP="004436ED">
      <w:pPr>
        <w:spacing w:before="0" w:after="0"/>
        <w:rPr>
          <w:rFonts w:cs="Calibri"/>
          <w:sz w:val="18"/>
          <w:szCs w:val="18"/>
        </w:rPr>
      </w:pPr>
      <w:r w:rsidRPr="00407E39">
        <w:rPr>
          <w:rFonts w:cs="Calibri"/>
          <w:sz w:val="18"/>
          <w:szCs w:val="18"/>
        </w:rPr>
        <w:t>………………………………………………………………………………………………………………………......................................................………………………</w:t>
      </w:r>
    </w:p>
    <w:p w:rsidR="004436ED" w:rsidRPr="00407E39" w:rsidRDefault="004436ED" w:rsidP="004436ED">
      <w:pPr>
        <w:spacing w:before="0" w:after="0"/>
        <w:jc w:val="center"/>
        <w:rPr>
          <w:rFonts w:cs="Calibri"/>
          <w:sz w:val="18"/>
          <w:szCs w:val="18"/>
        </w:rPr>
      </w:pPr>
      <w:r w:rsidRPr="00407E39">
        <w:rPr>
          <w:rFonts w:cs="Calibri"/>
          <w:sz w:val="18"/>
          <w:szCs w:val="18"/>
        </w:rPr>
        <w:t>(podać nazwę i adres Wykonawcy)</w:t>
      </w:r>
    </w:p>
    <w:p w:rsidR="004436ED" w:rsidRPr="00407E39" w:rsidRDefault="004436ED" w:rsidP="004436ED">
      <w:pPr>
        <w:spacing w:before="0" w:after="0"/>
        <w:rPr>
          <w:rFonts w:cs="Calibri"/>
          <w:sz w:val="18"/>
          <w:szCs w:val="18"/>
        </w:rPr>
      </w:pPr>
    </w:p>
    <w:p w:rsidR="004436ED" w:rsidRPr="00C810EF" w:rsidRDefault="004436ED" w:rsidP="004436ED">
      <w:pPr>
        <w:pStyle w:val="Tekstpodstawowy"/>
        <w:widowControl w:val="0"/>
        <w:tabs>
          <w:tab w:val="left" w:pos="8460"/>
          <w:tab w:val="left" w:pos="8910"/>
        </w:tabs>
        <w:spacing w:before="0" w:after="0" w:line="269" w:lineRule="auto"/>
        <w:rPr>
          <w:rFonts w:ascii="Calibri" w:hAnsi="Calibri" w:cs="Calibri"/>
          <w:sz w:val="20"/>
          <w:szCs w:val="20"/>
        </w:rPr>
      </w:pPr>
      <w:r w:rsidRPr="00C810EF">
        <w:rPr>
          <w:rFonts w:ascii="Calibri" w:hAnsi="Calibri" w:cs="Calibri"/>
          <w:sz w:val="20"/>
          <w:szCs w:val="20"/>
        </w:rPr>
        <w:t>Przedkładam(y) niniejszy wykaz i oświadczam(y), że do realizacji niniejszego zamówienia skierujemy następujące osoby:</w:t>
      </w:r>
    </w:p>
    <w:p w:rsidR="004436ED" w:rsidRPr="00407E39" w:rsidRDefault="004436ED" w:rsidP="004436ED">
      <w:pPr>
        <w:pStyle w:val="Tekstpodstawowy"/>
        <w:widowControl w:val="0"/>
        <w:tabs>
          <w:tab w:val="left" w:pos="8460"/>
          <w:tab w:val="left" w:pos="8910"/>
        </w:tabs>
        <w:spacing w:before="0" w:after="0" w:line="269" w:lineRule="auto"/>
        <w:rPr>
          <w:rFonts w:ascii="Calibri" w:hAnsi="Calibri" w:cs="Calibri"/>
          <w:b/>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520"/>
        <w:gridCol w:w="4819"/>
        <w:gridCol w:w="1276"/>
        <w:gridCol w:w="1843"/>
      </w:tblGrid>
      <w:tr w:rsidR="004436ED" w:rsidRPr="00407E39" w:rsidTr="00733DDA">
        <w:trPr>
          <w:trHeight w:val="610"/>
          <w:tblHeader/>
        </w:trPr>
        <w:tc>
          <w:tcPr>
            <w:tcW w:w="535" w:type="dxa"/>
            <w:tcBorders>
              <w:top w:val="double" w:sz="4" w:space="0" w:color="auto"/>
              <w:left w:val="double" w:sz="4" w:space="0" w:color="auto"/>
            </w:tcBorders>
            <w:shd w:val="clear" w:color="auto" w:fill="CCFFCC"/>
            <w:vAlign w:val="center"/>
          </w:tcPr>
          <w:p w:rsidR="004436ED" w:rsidRPr="00407E39" w:rsidRDefault="004436ED" w:rsidP="00733DDA">
            <w:pPr>
              <w:spacing w:before="0" w:after="0" w:line="240" w:lineRule="auto"/>
              <w:jc w:val="center"/>
              <w:rPr>
                <w:rFonts w:cs="Calibri"/>
                <w:b/>
                <w:bCs/>
                <w:sz w:val="16"/>
                <w:szCs w:val="16"/>
              </w:rPr>
            </w:pPr>
            <w:r w:rsidRPr="00407E39">
              <w:rPr>
                <w:rFonts w:cs="Calibri"/>
                <w:b/>
                <w:bCs/>
                <w:sz w:val="16"/>
                <w:szCs w:val="16"/>
              </w:rPr>
              <w:t>L.p.</w:t>
            </w:r>
          </w:p>
        </w:tc>
        <w:tc>
          <w:tcPr>
            <w:tcW w:w="1520" w:type="dxa"/>
            <w:tcBorders>
              <w:top w:val="double" w:sz="4" w:space="0" w:color="auto"/>
            </w:tcBorders>
            <w:shd w:val="clear" w:color="auto" w:fill="CCFFCC"/>
            <w:vAlign w:val="center"/>
          </w:tcPr>
          <w:p w:rsidR="004436ED" w:rsidRPr="00407E39" w:rsidRDefault="004436ED" w:rsidP="00733DDA">
            <w:pPr>
              <w:spacing w:before="0" w:after="0" w:line="240" w:lineRule="auto"/>
              <w:jc w:val="center"/>
              <w:rPr>
                <w:rFonts w:cs="Calibri"/>
                <w:b/>
                <w:bCs/>
                <w:sz w:val="16"/>
                <w:szCs w:val="16"/>
              </w:rPr>
            </w:pPr>
            <w:r w:rsidRPr="00407E39">
              <w:rPr>
                <w:rFonts w:cs="Calibri"/>
                <w:b/>
                <w:bCs/>
                <w:sz w:val="16"/>
                <w:szCs w:val="16"/>
              </w:rPr>
              <w:t>Imię i Nazwisko</w:t>
            </w:r>
          </w:p>
        </w:tc>
        <w:tc>
          <w:tcPr>
            <w:tcW w:w="4819" w:type="dxa"/>
            <w:tcBorders>
              <w:top w:val="double" w:sz="4" w:space="0" w:color="auto"/>
            </w:tcBorders>
            <w:shd w:val="clear" w:color="auto" w:fill="CCFFCC"/>
            <w:vAlign w:val="center"/>
          </w:tcPr>
          <w:p w:rsidR="004436ED" w:rsidRPr="00407E39" w:rsidRDefault="004436ED" w:rsidP="00733DDA">
            <w:pPr>
              <w:spacing w:before="0" w:after="0" w:line="240" w:lineRule="auto"/>
              <w:jc w:val="center"/>
              <w:rPr>
                <w:rFonts w:cs="Calibri"/>
                <w:b/>
                <w:bCs/>
                <w:sz w:val="16"/>
                <w:szCs w:val="16"/>
              </w:rPr>
            </w:pPr>
            <w:r w:rsidRPr="00407E39">
              <w:rPr>
                <w:rFonts w:cs="Calibri"/>
                <w:b/>
                <w:bCs/>
                <w:sz w:val="16"/>
                <w:szCs w:val="16"/>
              </w:rPr>
              <w:t>Zakres rzeczowy wykonywanych czynności</w:t>
            </w:r>
          </w:p>
        </w:tc>
        <w:tc>
          <w:tcPr>
            <w:tcW w:w="1276" w:type="dxa"/>
            <w:tcBorders>
              <w:top w:val="double" w:sz="4" w:space="0" w:color="auto"/>
            </w:tcBorders>
            <w:shd w:val="clear" w:color="auto" w:fill="CCFFCC"/>
            <w:vAlign w:val="center"/>
          </w:tcPr>
          <w:p w:rsidR="004436ED" w:rsidRPr="00407E39" w:rsidRDefault="004436ED" w:rsidP="00733DDA">
            <w:pPr>
              <w:spacing w:before="0" w:after="0" w:line="240" w:lineRule="auto"/>
              <w:jc w:val="center"/>
              <w:rPr>
                <w:rFonts w:cs="Calibri"/>
                <w:b/>
                <w:bCs/>
                <w:sz w:val="16"/>
                <w:szCs w:val="16"/>
              </w:rPr>
            </w:pPr>
            <w:r w:rsidRPr="00407E39">
              <w:rPr>
                <w:rFonts w:cs="Calibri"/>
                <w:b/>
                <w:bCs/>
                <w:sz w:val="16"/>
                <w:szCs w:val="16"/>
              </w:rPr>
              <w:t>Kwalifikacje</w:t>
            </w:r>
          </w:p>
          <w:p w:rsidR="004436ED" w:rsidRPr="00407E39" w:rsidRDefault="004436ED" w:rsidP="00733DDA">
            <w:pPr>
              <w:spacing w:before="0" w:after="0" w:line="240" w:lineRule="auto"/>
              <w:jc w:val="center"/>
              <w:rPr>
                <w:rFonts w:cs="Calibri"/>
                <w:b/>
                <w:bCs/>
                <w:sz w:val="16"/>
                <w:szCs w:val="16"/>
              </w:rPr>
            </w:pPr>
            <w:r w:rsidRPr="00407E39">
              <w:rPr>
                <w:rFonts w:cs="Calibri"/>
                <w:b/>
                <w:bCs/>
                <w:sz w:val="16"/>
                <w:szCs w:val="16"/>
              </w:rPr>
              <w:t>(Uprawnienia nr)</w:t>
            </w:r>
          </w:p>
        </w:tc>
        <w:tc>
          <w:tcPr>
            <w:tcW w:w="1843" w:type="dxa"/>
            <w:tcBorders>
              <w:top w:val="double" w:sz="4" w:space="0" w:color="auto"/>
              <w:right w:val="double" w:sz="4" w:space="0" w:color="auto"/>
            </w:tcBorders>
            <w:shd w:val="clear" w:color="auto" w:fill="CCFFCC"/>
            <w:vAlign w:val="center"/>
          </w:tcPr>
          <w:p w:rsidR="004436ED" w:rsidRPr="00407E39" w:rsidRDefault="004436ED" w:rsidP="00733DDA">
            <w:pPr>
              <w:spacing w:before="0" w:after="0" w:line="240" w:lineRule="auto"/>
              <w:jc w:val="center"/>
              <w:rPr>
                <w:rFonts w:cs="Calibri"/>
                <w:b/>
                <w:bCs/>
                <w:sz w:val="16"/>
                <w:szCs w:val="16"/>
              </w:rPr>
            </w:pPr>
            <w:r w:rsidRPr="00407E39">
              <w:rPr>
                <w:rFonts w:cs="Calibri"/>
                <w:b/>
                <w:bCs/>
                <w:sz w:val="16"/>
                <w:szCs w:val="16"/>
              </w:rPr>
              <w:t xml:space="preserve">Informacja o podstawie dysponowania osobami </w:t>
            </w:r>
          </w:p>
        </w:tc>
      </w:tr>
      <w:tr w:rsidR="004436ED" w:rsidRPr="00407E39" w:rsidTr="00733DDA">
        <w:trPr>
          <w:trHeight w:val="223"/>
          <w:tblHeader/>
        </w:trPr>
        <w:tc>
          <w:tcPr>
            <w:tcW w:w="535" w:type="dxa"/>
            <w:tcBorders>
              <w:left w:val="double" w:sz="4" w:space="0" w:color="auto"/>
              <w:bottom w:val="single" w:sz="12" w:space="0" w:color="auto"/>
            </w:tcBorders>
            <w:shd w:val="clear" w:color="auto" w:fill="F3F3F3"/>
            <w:vAlign w:val="center"/>
          </w:tcPr>
          <w:p w:rsidR="004436ED" w:rsidRPr="00407E39" w:rsidRDefault="004436ED" w:rsidP="00733DDA">
            <w:pPr>
              <w:spacing w:before="0" w:after="0"/>
              <w:jc w:val="center"/>
              <w:rPr>
                <w:rFonts w:cs="Calibri"/>
                <w:sz w:val="16"/>
                <w:szCs w:val="16"/>
              </w:rPr>
            </w:pPr>
            <w:r w:rsidRPr="00407E39">
              <w:rPr>
                <w:rFonts w:cs="Calibri"/>
                <w:sz w:val="16"/>
                <w:szCs w:val="16"/>
              </w:rPr>
              <w:t>1</w:t>
            </w:r>
          </w:p>
        </w:tc>
        <w:tc>
          <w:tcPr>
            <w:tcW w:w="1520" w:type="dxa"/>
            <w:tcBorders>
              <w:bottom w:val="single" w:sz="12" w:space="0" w:color="auto"/>
            </w:tcBorders>
            <w:shd w:val="clear" w:color="auto" w:fill="F3F3F3"/>
            <w:vAlign w:val="center"/>
          </w:tcPr>
          <w:p w:rsidR="004436ED" w:rsidRPr="00407E39" w:rsidRDefault="004436ED" w:rsidP="00733DDA">
            <w:pPr>
              <w:spacing w:before="0" w:after="0"/>
              <w:jc w:val="center"/>
              <w:rPr>
                <w:rFonts w:cs="Calibri"/>
                <w:sz w:val="16"/>
                <w:szCs w:val="16"/>
              </w:rPr>
            </w:pPr>
            <w:r w:rsidRPr="00407E39">
              <w:rPr>
                <w:rFonts w:cs="Calibri"/>
                <w:sz w:val="16"/>
                <w:szCs w:val="16"/>
              </w:rPr>
              <w:t>2</w:t>
            </w:r>
          </w:p>
        </w:tc>
        <w:tc>
          <w:tcPr>
            <w:tcW w:w="4819" w:type="dxa"/>
            <w:tcBorders>
              <w:bottom w:val="single" w:sz="12" w:space="0" w:color="auto"/>
            </w:tcBorders>
            <w:shd w:val="clear" w:color="auto" w:fill="F3F3F3"/>
            <w:vAlign w:val="center"/>
          </w:tcPr>
          <w:p w:rsidR="004436ED" w:rsidRPr="00407E39" w:rsidRDefault="004436ED" w:rsidP="00733DDA">
            <w:pPr>
              <w:spacing w:before="0" w:after="0"/>
              <w:jc w:val="center"/>
              <w:rPr>
                <w:rFonts w:cs="Calibri"/>
                <w:bCs/>
                <w:sz w:val="16"/>
                <w:szCs w:val="16"/>
              </w:rPr>
            </w:pPr>
            <w:r w:rsidRPr="00407E39">
              <w:rPr>
                <w:rFonts w:cs="Calibri"/>
                <w:bCs/>
                <w:sz w:val="16"/>
                <w:szCs w:val="16"/>
              </w:rPr>
              <w:t>3</w:t>
            </w:r>
          </w:p>
        </w:tc>
        <w:tc>
          <w:tcPr>
            <w:tcW w:w="1276" w:type="dxa"/>
            <w:tcBorders>
              <w:bottom w:val="single" w:sz="12" w:space="0" w:color="auto"/>
            </w:tcBorders>
            <w:shd w:val="clear" w:color="auto" w:fill="F3F3F3"/>
            <w:vAlign w:val="center"/>
          </w:tcPr>
          <w:p w:rsidR="004436ED" w:rsidRPr="00407E39" w:rsidRDefault="004436ED" w:rsidP="00733DDA">
            <w:pPr>
              <w:spacing w:before="0" w:after="0"/>
              <w:jc w:val="center"/>
              <w:rPr>
                <w:rFonts w:cs="Calibri"/>
                <w:sz w:val="16"/>
                <w:szCs w:val="16"/>
              </w:rPr>
            </w:pPr>
            <w:r w:rsidRPr="00407E39">
              <w:rPr>
                <w:rFonts w:cs="Calibri"/>
                <w:sz w:val="16"/>
                <w:szCs w:val="16"/>
              </w:rPr>
              <w:t>4</w:t>
            </w:r>
          </w:p>
        </w:tc>
        <w:tc>
          <w:tcPr>
            <w:tcW w:w="1843" w:type="dxa"/>
            <w:tcBorders>
              <w:bottom w:val="single" w:sz="12" w:space="0" w:color="auto"/>
              <w:right w:val="double" w:sz="4" w:space="0" w:color="auto"/>
            </w:tcBorders>
            <w:shd w:val="clear" w:color="auto" w:fill="F3F3F3"/>
            <w:vAlign w:val="center"/>
          </w:tcPr>
          <w:p w:rsidR="004436ED" w:rsidRPr="00407E39" w:rsidRDefault="004436ED" w:rsidP="00733DDA">
            <w:pPr>
              <w:autoSpaceDE w:val="0"/>
              <w:autoSpaceDN w:val="0"/>
              <w:adjustRightInd w:val="0"/>
              <w:spacing w:before="0" w:after="0"/>
              <w:jc w:val="center"/>
              <w:rPr>
                <w:rFonts w:cs="Calibri"/>
                <w:sz w:val="16"/>
                <w:szCs w:val="16"/>
              </w:rPr>
            </w:pPr>
            <w:r w:rsidRPr="00407E39">
              <w:rPr>
                <w:rFonts w:cs="Calibri"/>
                <w:sz w:val="16"/>
                <w:szCs w:val="16"/>
              </w:rPr>
              <w:t>5</w:t>
            </w:r>
          </w:p>
        </w:tc>
      </w:tr>
      <w:tr w:rsidR="004436ED" w:rsidRPr="00407E39" w:rsidTr="00733DDA">
        <w:trPr>
          <w:trHeight w:val="832"/>
        </w:trPr>
        <w:tc>
          <w:tcPr>
            <w:tcW w:w="535" w:type="dxa"/>
            <w:tcBorders>
              <w:top w:val="single" w:sz="12" w:space="0" w:color="auto"/>
              <w:left w:val="double" w:sz="4" w:space="0" w:color="auto"/>
              <w:bottom w:val="single" w:sz="4" w:space="0" w:color="auto"/>
            </w:tcBorders>
            <w:shd w:val="clear" w:color="auto" w:fill="FFFFFF"/>
            <w:vAlign w:val="center"/>
          </w:tcPr>
          <w:p w:rsidR="004436ED" w:rsidRPr="00407E39" w:rsidRDefault="004436ED" w:rsidP="00733DDA">
            <w:pPr>
              <w:spacing w:before="0" w:after="0"/>
              <w:jc w:val="center"/>
              <w:rPr>
                <w:rFonts w:cs="Calibri"/>
                <w:b/>
                <w:bCs/>
                <w:sz w:val="16"/>
                <w:szCs w:val="16"/>
              </w:rPr>
            </w:pPr>
            <w:r w:rsidRPr="00407E39">
              <w:rPr>
                <w:rFonts w:cs="Calibri"/>
                <w:b/>
                <w:bCs/>
                <w:sz w:val="16"/>
                <w:szCs w:val="16"/>
              </w:rPr>
              <w:t>1</w:t>
            </w:r>
          </w:p>
        </w:tc>
        <w:tc>
          <w:tcPr>
            <w:tcW w:w="1520" w:type="dxa"/>
            <w:tcBorders>
              <w:top w:val="single" w:sz="12" w:space="0" w:color="auto"/>
              <w:bottom w:val="single" w:sz="4" w:space="0" w:color="auto"/>
            </w:tcBorders>
            <w:shd w:val="clear" w:color="auto" w:fill="FFFFFF"/>
            <w:vAlign w:val="center"/>
          </w:tcPr>
          <w:p w:rsidR="004436ED" w:rsidRPr="00407E39" w:rsidRDefault="004436ED" w:rsidP="00733DDA">
            <w:pPr>
              <w:spacing w:before="0" w:after="0" w:line="240" w:lineRule="auto"/>
              <w:rPr>
                <w:rFonts w:cs="Calibri"/>
                <w:sz w:val="16"/>
                <w:szCs w:val="16"/>
              </w:rPr>
            </w:pPr>
          </w:p>
        </w:tc>
        <w:tc>
          <w:tcPr>
            <w:tcW w:w="4819" w:type="dxa"/>
            <w:tcBorders>
              <w:top w:val="single" w:sz="12" w:space="0" w:color="auto"/>
              <w:bottom w:val="single" w:sz="4" w:space="0" w:color="auto"/>
            </w:tcBorders>
            <w:shd w:val="clear" w:color="auto" w:fill="FFFFFF"/>
            <w:vAlign w:val="center"/>
          </w:tcPr>
          <w:p w:rsidR="004436ED" w:rsidRPr="00984B9B" w:rsidRDefault="004436ED" w:rsidP="00733DDA">
            <w:pPr>
              <w:spacing w:before="0" w:after="0" w:line="240" w:lineRule="auto"/>
              <w:jc w:val="both"/>
              <w:rPr>
                <w:rFonts w:cs="Calibri"/>
                <w:spacing w:val="-3"/>
                <w:sz w:val="18"/>
                <w:szCs w:val="18"/>
              </w:rPr>
            </w:pPr>
            <w:r w:rsidRPr="00984B9B">
              <w:rPr>
                <w:rFonts w:cs="Calibri"/>
                <w:b/>
                <w:sz w:val="18"/>
                <w:szCs w:val="18"/>
              </w:rPr>
              <w:t>kierownik/koordynator prac</w:t>
            </w:r>
            <w:r w:rsidRPr="00984B9B">
              <w:rPr>
                <w:rFonts w:cs="Calibri"/>
                <w:sz w:val="18"/>
                <w:szCs w:val="18"/>
              </w:rPr>
              <w:t xml:space="preserve"> – osoba odpowiedzialna za realizację robót będących przedmiotem zamówienia. Minimalne wymagania: </w:t>
            </w:r>
          </w:p>
          <w:p w:rsidR="004436ED" w:rsidRPr="00984B9B" w:rsidRDefault="004436ED" w:rsidP="004436ED">
            <w:pPr>
              <w:numPr>
                <w:ilvl w:val="0"/>
                <w:numId w:val="18"/>
              </w:numPr>
              <w:spacing w:before="0" w:after="0" w:line="240" w:lineRule="auto"/>
              <w:ind w:left="359" w:hanging="283"/>
              <w:jc w:val="both"/>
              <w:rPr>
                <w:rFonts w:cs="Calibri"/>
                <w:sz w:val="18"/>
                <w:szCs w:val="18"/>
              </w:rPr>
            </w:pPr>
            <w:r w:rsidRPr="00984B9B">
              <w:rPr>
                <w:rFonts w:cs="Calibri"/>
                <w:sz w:val="18"/>
                <w:szCs w:val="18"/>
              </w:rPr>
              <w:t xml:space="preserve">kierownik/koordynator prac zobowiązany jest być dostępny przez cały czas trwania robót w miejscu realizacji zamówienia i kontrolę jakości. </w:t>
            </w:r>
          </w:p>
          <w:p w:rsidR="004436ED" w:rsidRPr="00407E39" w:rsidRDefault="004436ED" w:rsidP="004436ED">
            <w:pPr>
              <w:numPr>
                <w:ilvl w:val="0"/>
                <w:numId w:val="18"/>
              </w:numPr>
              <w:spacing w:before="0" w:after="0" w:line="240" w:lineRule="auto"/>
              <w:ind w:left="359" w:hanging="283"/>
              <w:jc w:val="both"/>
              <w:rPr>
                <w:rFonts w:cs="Calibri"/>
                <w:color w:val="000000"/>
                <w:spacing w:val="-3"/>
                <w:sz w:val="14"/>
                <w:szCs w:val="14"/>
              </w:rPr>
            </w:pPr>
            <w:r w:rsidRPr="00984B9B">
              <w:rPr>
                <w:rFonts w:cs="Calibri"/>
                <w:sz w:val="18"/>
                <w:szCs w:val="18"/>
              </w:rPr>
              <w:t xml:space="preserve">sprawowanie funkcji kierownika/koordynatora prac przy realizacji minimum 1 roboty polegającej na budowie lub remoncie obiektów drogowych, elementów małej architektury (np. dróg, chodników, placów, parkingów, ścieżki rowerowej, ścieżek typu single </w:t>
            </w:r>
            <w:proofErr w:type="spellStart"/>
            <w:r w:rsidRPr="00984B9B">
              <w:rPr>
                <w:rFonts w:cs="Calibri"/>
                <w:sz w:val="18"/>
                <w:szCs w:val="18"/>
              </w:rPr>
              <w:t>track</w:t>
            </w:r>
            <w:proofErr w:type="spellEnd"/>
            <w:r w:rsidRPr="00984B9B">
              <w:rPr>
                <w:rFonts w:cs="Calibri"/>
                <w:sz w:val="18"/>
                <w:szCs w:val="18"/>
              </w:rPr>
              <w:t xml:space="preserve"> o nawierzchni żwirowej lub z kruszywa łamanego.</w:t>
            </w:r>
          </w:p>
        </w:tc>
        <w:tc>
          <w:tcPr>
            <w:tcW w:w="1276" w:type="dxa"/>
            <w:tcBorders>
              <w:top w:val="single" w:sz="12" w:space="0" w:color="auto"/>
              <w:bottom w:val="single" w:sz="4" w:space="0" w:color="auto"/>
            </w:tcBorders>
            <w:shd w:val="clear" w:color="auto" w:fill="FFFFFF"/>
            <w:vAlign w:val="center"/>
          </w:tcPr>
          <w:p w:rsidR="004436ED" w:rsidRPr="00407E39" w:rsidRDefault="004436ED" w:rsidP="00733DDA">
            <w:pPr>
              <w:spacing w:before="0" w:after="0" w:line="240" w:lineRule="auto"/>
              <w:jc w:val="center"/>
              <w:rPr>
                <w:rFonts w:cs="Calibri"/>
                <w:sz w:val="16"/>
                <w:szCs w:val="16"/>
              </w:rPr>
            </w:pPr>
          </w:p>
        </w:tc>
        <w:tc>
          <w:tcPr>
            <w:tcW w:w="1843" w:type="dxa"/>
            <w:tcBorders>
              <w:top w:val="single" w:sz="12" w:space="0" w:color="auto"/>
              <w:bottom w:val="single" w:sz="4" w:space="0" w:color="auto"/>
              <w:right w:val="double" w:sz="4" w:space="0" w:color="auto"/>
            </w:tcBorders>
            <w:shd w:val="clear" w:color="auto" w:fill="FFFFFF"/>
            <w:vAlign w:val="center"/>
          </w:tcPr>
          <w:p w:rsidR="004436ED" w:rsidRPr="00407E39" w:rsidRDefault="004436ED" w:rsidP="00733DDA">
            <w:pPr>
              <w:autoSpaceDE w:val="0"/>
              <w:autoSpaceDN w:val="0"/>
              <w:adjustRightInd w:val="0"/>
              <w:spacing w:before="0" w:after="0" w:line="240" w:lineRule="auto"/>
              <w:jc w:val="center"/>
              <w:rPr>
                <w:rFonts w:cs="Calibri"/>
                <w:sz w:val="16"/>
                <w:szCs w:val="16"/>
              </w:rPr>
            </w:pPr>
            <w:r w:rsidRPr="00407E39">
              <w:rPr>
                <w:rFonts w:cs="Calibri"/>
                <w:sz w:val="16"/>
                <w:szCs w:val="16"/>
              </w:rPr>
              <w:t>Osoba będąca w dyspozycji wykonawcy / oddana do dyspozycji przez inny podmiot ***</w:t>
            </w:r>
          </w:p>
        </w:tc>
      </w:tr>
    </w:tbl>
    <w:p w:rsidR="004436ED" w:rsidRPr="00407E39" w:rsidRDefault="004436ED" w:rsidP="004436ED">
      <w:pPr>
        <w:pStyle w:val="Tekstpodstawowy"/>
        <w:widowControl w:val="0"/>
        <w:tabs>
          <w:tab w:val="left" w:pos="8460"/>
          <w:tab w:val="left" w:pos="8910"/>
        </w:tabs>
        <w:spacing w:before="0" w:after="0" w:line="269" w:lineRule="auto"/>
        <w:rPr>
          <w:rFonts w:ascii="Calibri" w:hAnsi="Calibri" w:cs="Calibri"/>
          <w:b/>
          <w:sz w:val="18"/>
          <w:szCs w:val="18"/>
        </w:rPr>
      </w:pPr>
    </w:p>
    <w:p w:rsidR="004436ED" w:rsidRPr="00407E39" w:rsidRDefault="004436ED" w:rsidP="004436ED">
      <w:pPr>
        <w:tabs>
          <w:tab w:val="center" w:pos="1134"/>
        </w:tabs>
        <w:spacing w:before="0" w:after="0" w:line="360" w:lineRule="auto"/>
        <w:ind w:left="1134" w:hanging="1134"/>
        <w:rPr>
          <w:rFonts w:cs="Calibri"/>
          <w:i/>
          <w:iCs/>
        </w:rPr>
      </w:pPr>
      <w:r w:rsidRPr="00407E39">
        <w:rPr>
          <w:rFonts w:cs="Calibri"/>
          <w:i/>
          <w:iCs/>
        </w:rPr>
        <w:t>Uwagi:</w:t>
      </w:r>
    </w:p>
    <w:p w:rsidR="004436ED" w:rsidRPr="00407E39" w:rsidRDefault="004436ED" w:rsidP="004436ED">
      <w:pPr>
        <w:numPr>
          <w:ilvl w:val="0"/>
          <w:numId w:val="16"/>
        </w:numPr>
        <w:tabs>
          <w:tab w:val="center" w:pos="1134"/>
        </w:tabs>
        <w:spacing w:before="0" w:after="0"/>
        <w:jc w:val="both"/>
        <w:rPr>
          <w:rFonts w:cs="Calibri"/>
          <w:b/>
          <w:bCs/>
          <w:sz w:val="16"/>
          <w:szCs w:val="16"/>
        </w:rPr>
      </w:pPr>
      <w:r w:rsidRPr="00407E39">
        <w:rPr>
          <w:rFonts w:cs="Calibri"/>
          <w:b/>
          <w:bCs/>
          <w:sz w:val="16"/>
          <w:szCs w:val="16"/>
        </w:rPr>
        <w:t>*** niewłaściwe skreślić</w:t>
      </w:r>
    </w:p>
    <w:p w:rsidR="004436ED" w:rsidRPr="00407E39" w:rsidRDefault="004436ED" w:rsidP="004436ED">
      <w:pPr>
        <w:spacing w:before="0" w:after="0"/>
        <w:jc w:val="both"/>
        <w:rPr>
          <w:rFonts w:cs="Calibri"/>
          <w:sz w:val="16"/>
          <w:szCs w:val="16"/>
        </w:rPr>
      </w:pPr>
      <w:r w:rsidRPr="00407E39">
        <w:rPr>
          <w:rFonts w:cs="Calibri"/>
          <w:sz w:val="16"/>
          <w:szCs w:val="16"/>
        </w:rPr>
        <w:t>Prawdziwość powyższych danych potwierdzam własnoręcznym podpisem świadom odpowiedzialności karnej z art.233kk oraz 305 kk.</w:t>
      </w:r>
    </w:p>
    <w:p w:rsidR="004436ED" w:rsidRPr="00407E39" w:rsidRDefault="004436ED" w:rsidP="004436ED">
      <w:pPr>
        <w:pStyle w:val="Nagwek"/>
        <w:spacing w:before="0" w:after="0"/>
        <w:rPr>
          <w:rFonts w:ascii="Calibri" w:hAnsi="Calibri" w:cs="Calibri"/>
          <w:b/>
        </w:rPr>
      </w:pPr>
    </w:p>
    <w:p w:rsidR="004436ED" w:rsidRPr="00407E39" w:rsidRDefault="004436ED" w:rsidP="004436ED">
      <w:pPr>
        <w:pStyle w:val="Nagwek"/>
        <w:spacing w:before="0" w:after="0"/>
        <w:rPr>
          <w:rFonts w:ascii="Calibri" w:hAnsi="Calibri" w:cs="Calibri"/>
          <w:b/>
        </w:rPr>
      </w:pPr>
    </w:p>
    <w:p w:rsidR="004436ED" w:rsidRPr="00407E39" w:rsidRDefault="004436ED" w:rsidP="004436ED">
      <w:pPr>
        <w:spacing w:before="0" w:after="0"/>
        <w:rPr>
          <w:rFonts w:cs="Calibri"/>
          <w:i/>
          <w:iCs/>
          <w:sz w:val="14"/>
          <w:szCs w:val="14"/>
        </w:rPr>
      </w:pPr>
      <w:r w:rsidRPr="00407E39">
        <w:rPr>
          <w:rFonts w:cs="Calibri"/>
          <w:i/>
          <w:iCs/>
          <w:sz w:val="14"/>
          <w:szCs w:val="14"/>
        </w:rPr>
        <w:t>......................................................................................</w:t>
      </w:r>
      <w:r w:rsidRPr="00407E39">
        <w:rPr>
          <w:rFonts w:cs="Calibri"/>
          <w:i/>
          <w:iCs/>
          <w:sz w:val="14"/>
          <w:szCs w:val="14"/>
        </w:rPr>
        <w:tab/>
      </w:r>
      <w:r w:rsidRPr="00407E39">
        <w:rPr>
          <w:rFonts w:cs="Calibri"/>
          <w:i/>
          <w:iCs/>
          <w:sz w:val="14"/>
          <w:szCs w:val="14"/>
        </w:rPr>
        <w:tab/>
        <w:t>........................................</w:t>
      </w:r>
    </w:p>
    <w:p w:rsidR="004436ED" w:rsidRPr="00407E39" w:rsidRDefault="004436ED" w:rsidP="004436ED">
      <w:pPr>
        <w:spacing w:before="0" w:after="0"/>
        <w:rPr>
          <w:rFonts w:cs="Calibri"/>
          <w:i/>
          <w:iCs/>
          <w:sz w:val="14"/>
          <w:szCs w:val="14"/>
        </w:rPr>
      </w:pPr>
      <w:r w:rsidRPr="00407E39">
        <w:rPr>
          <w:rFonts w:cs="Calibri"/>
          <w:i/>
          <w:iCs/>
          <w:sz w:val="14"/>
          <w:szCs w:val="14"/>
        </w:rPr>
        <w:t xml:space="preserve">(podpis(y) osób uprawnionych </w:t>
      </w:r>
      <w:r w:rsidRPr="00407E39">
        <w:rPr>
          <w:rFonts w:cs="Calibri"/>
          <w:i/>
          <w:iCs/>
          <w:sz w:val="14"/>
          <w:szCs w:val="14"/>
        </w:rPr>
        <w:tab/>
      </w:r>
      <w:r w:rsidRPr="00407E39">
        <w:rPr>
          <w:rFonts w:cs="Calibri"/>
          <w:i/>
          <w:iCs/>
          <w:sz w:val="14"/>
          <w:szCs w:val="14"/>
        </w:rPr>
        <w:tab/>
      </w:r>
      <w:r w:rsidRPr="00407E39">
        <w:rPr>
          <w:rFonts w:cs="Calibri"/>
          <w:i/>
          <w:iCs/>
          <w:sz w:val="14"/>
          <w:szCs w:val="14"/>
        </w:rPr>
        <w:tab/>
      </w:r>
      <w:r w:rsidRPr="00407E39">
        <w:rPr>
          <w:rFonts w:cs="Calibri"/>
          <w:i/>
          <w:iCs/>
          <w:sz w:val="14"/>
          <w:szCs w:val="14"/>
        </w:rPr>
        <w:tab/>
        <w:t>(data)</w:t>
      </w:r>
      <w:r w:rsidRPr="00407E39">
        <w:rPr>
          <w:rFonts w:cs="Calibri"/>
          <w:i/>
          <w:iCs/>
          <w:sz w:val="14"/>
          <w:szCs w:val="14"/>
        </w:rPr>
        <w:br/>
        <w:t>do reprezentacji wykonawcy lub pełnomocnika)</w:t>
      </w:r>
    </w:p>
    <w:p w:rsidR="004436ED" w:rsidRPr="00407E39" w:rsidRDefault="004436ED" w:rsidP="004436ED">
      <w:pPr>
        <w:spacing w:before="0" w:after="0"/>
        <w:rPr>
          <w:rFonts w:cs="Calibri"/>
          <w:i/>
          <w:iCs/>
          <w:sz w:val="14"/>
          <w:szCs w:val="14"/>
        </w:rPr>
      </w:pPr>
    </w:p>
    <w:p w:rsidR="004436ED" w:rsidRDefault="004436ED" w:rsidP="004436ED">
      <w:pPr>
        <w:jc w:val="both"/>
        <w:rPr>
          <w:rFonts w:cs="Calibri"/>
        </w:rPr>
      </w:pPr>
      <w:r w:rsidRPr="00407E39">
        <w:rPr>
          <w:rFonts w:cs="Calibri"/>
          <w:b/>
          <w:bCs/>
          <w:sz w:val="16"/>
          <w:szCs w:val="16"/>
        </w:rPr>
        <w:t xml:space="preserve">UWAGA !!! </w:t>
      </w:r>
      <w:r w:rsidRPr="00407E39">
        <w:rPr>
          <w:rFonts w:cs="Calibri"/>
          <w:b/>
          <w:bCs/>
          <w:color w:val="FF0000"/>
          <w:sz w:val="16"/>
          <w:szCs w:val="16"/>
        </w:rPr>
        <w:t xml:space="preserve">Zamawiający </w:t>
      </w:r>
      <w:r>
        <w:rPr>
          <w:rFonts w:cs="Calibri"/>
          <w:b/>
          <w:bCs/>
          <w:color w:val="FF0000"/>
          <w:sz w:val="16"/>
          <w:szCs w:val="16"/>
        </w:rPr>
        <w:t xml:space="preserve">wezwie </w:t>
      </w:r>
      <w:r w:rsidRPr="00407E39">
        <w:rPr>
          <w:rFonts w:cs="Calibri"/>
          <w:b/>
          <w:bCs/>
          <w:color w:val="FF0000"/>
          <w:sz w:val="16"/>
          <w:szCs w:val="16"/>
        </w:rPr>
        <w:t xml:space="preserve"> wykonawcę, którego oferta została najwyżej oceniona, do złożenia w wyznaczonym, nie krótszym niż 5 dni, terminie aktualnych na dzień złożenia oświadczeń lub dokumentów potwierdzających okoliczności, o których mowa w art. 25 ust. 1. </w:t>
      </w:r>
      <w:r w:rsidRPr="00C810EF">
        <w:rPr>
          <w:rFonts w:cs="Calibri"/>
          <w:b/>
          <w:bCs/>
          <w:color w:val="FF0000"/>
          <w:sz w:val="16"/>
          <w:szCs w:val="16"/>
        </w:rPr>
        <w:t>Załącznik nr 5</w:t>
      </w:r>
      <w:r w:rsidRPr="00407E39">
        <w:rPr>
          <w:rFonts w:cs="Calibri"/>
          <w:b/>
          <w:bCs/>
          <w:color w:val="FF0000"/>
          <w:sz w:val="16"/>
          <w:szCs w:val="16"/>
        </w:rPr>
        <w:t xml:space="preserve"> - składa się na wezwanie Zamawiającego.</w:t>
      </w:r>
    </w:p>
    <w:p w:rsidR="004436ED" w:rsidRDefault="004436ED" w:rsidP="004436ED">
      <w:pPr>
        <w:rPr>
          <w:rFonts w:cs="Calibri"/>
        </w:rPr>
      </w:pPr>
    </w:p>
    <w:p w:rsidR="004436ED" w:rsidRPr="00407E39" w:rsidRDefault="004436ED" w:rsidP="004436ED">
      <w:pPr>
        <w:rPr>
          <w:rFonts w:cs="Calibri"/>
        </w:rPr>
        <w:sectPr w:rsidR="004436ED" w:rsidRPr="00407E39" w:rsidSect="006C6749">
          <w:footerReference w:type="default" r:id="rId9"/>
          <w:footnotePr>
            <w:numRestart w:val="eachSect"/>
          </w:footnotePr>
          <w:pgSz w:w="11906" w:h="16838"/>
          <w:pgMar w:top="1247" w:right="1021" w:bottom="1134" w:left="1021" w:header="142" w:footer="454" w:gutter="0"/>
          <w:cols w:space="708"/>
          <w:formProt w:val="0"/>
          <w:docGrid w:linePitch="360"/>
        </w:sectPr>
      </w:pPr>
    </w:p>
    <w:p w:rsidR="004436ED" w:rsidRPr="00407E39" w:rsidRDefault="004436ED" w:rsidP="004436ED">
      <w:pPr>
        <w:pStyle w:val="Nagwek4"/>
        <w:spacing w:before="0"/>
        <w:jc w:val="right"/>
        <w:rPr>
          <w:rFonts w:cs="Calibri"/>
          <w:color w:val="auto"/>
          <w:sz w:val="18"/>
          <w:szCs w:val="18"/>
        </w:rPr>
      </w:pPr>
      <w:bookmarkStart w:id="11" w:name="_Toc426635816"/>
      <w:bookmarkStart w:id="12" w:name="_Toc42175009"/>
      <w:r w:rsidRPr="00407E39">
        <w:rPr>
          <w:rFonts w:cs="Calibri"/>
          <w:color w:val="auto"/>
          <w:sz w:val="18"/>
          <w:szCs w:val="18"/>
        </w:rPr>
        <w:lastRenderedPageBreak/>
        <w:t>Załącznik Nr 6 do SIWZ - informacja o przynależności do grupy kapitałowej</w:t>
      </w:r>
      <w:bookmarkEnd w:id="11"/>
      <w:bookmarkEnd w:id="12"/>
    </w:p>
    <w:p w:rsidR="004436ED" w:rsidRPr="00407E39" w:rsidRDefault="004436ED" w:rsidP="004436ED">
      <w:pPr>
        <w:spacing w:before="0" w:after="0"/>
        <w:jc w:val="both"/>
        <w:rPr>
          <w:rFonts w:cs="Calibri"/>
          <w:color w:val="FF0000"/>
        </w:rPr>
      </w:pPr>
    </w:p>
    <w:p w:rsidR="004436ED" w:rsidRPr="00C810EF" w:rsidRDefault="004436ED" w:rsidP="004436ED">
      <w:pPr>
        <w:spacing w:before="0" w:after="0"/>
        <w:jc w:val="center"/>
        <w:rPr>
          <w:rFonts w:cs="Calibri"/>
          <w:b/>
          <w:bCs/>
        </w:rPr>
      </w:pPr>
      <w:r w:rsidRPr="00C810EF">
        <w:rPr>
          <w:rFonts w:cs="Calibri"/>
          <w:b/>
          <w:bCs/>
        </w:rPr>
        <w:t>Lista podmiotów należących do tej samej grupy kapitałowej/</w:t>
      </w:r>
      <w:r w:rsidRPr="00C810EF">
        <w:rPr>
          <w:rFonts w:cs="Calibri"/>
          <w:b/>
          <w:bCs/>
        </w:rPr>
        <w:br/>
        <w:t>informacja o tym, że wykonawca nie należy do grupy kapitałowej*.</w:t>
      </w:r>
    </w:p>
    <w:p w:rsidR="004436ED" w:rsidRPr="00C810EF" w:rsidRDefault="004436ED" w:rsidP="004436ED">
      <w:pPr>
        <w:spacing w:before="0" w:after="0"/>
        <w:jc w:val="both"/>
        <w:rPr>
          <w:rFonts w:cs="Calibri"/>
          <w:b/>
          <w:bCs/>
          <w:color w:val="FF0000"/>
        </w:rPr>
      </w:pPr>
    </w:p>
    <w:p w:rsidR="004436ED" w:rsidRPr="00C810EF" w:rsidRDefault="004436ED" w:rsidP="004436ED">
      <w:pPr>
        <w:spacing w:before="0" w:after="0"/>
        <w:jc w:val="both"/>
        <w:rPr>
          <w:rFonts w:cs="Calibri"/>
          <w:b/>
          <w:bCs/>
        </w:rPr>
      </w:pPr>
      <w:r w:rsidRPr="00C810EF">
        <w:rPr>
          <w:rFonts w:cs="Calibri"/>
        </w:rPr>
        <w:t>Przystępując do postępowania prowadzonego w trybie przetargu nieograniczonego w sprawie udzielenia zamówienia publicznego na:</w:t>
      </w:r>
      <w:r>
        <w:rPr>
          <w:rFonts w:cs="Calibri"/>
        </w:rPr>
        <w:t xml:space="preserve"> </w:t>
      </w:r>
      <w:r w:rsidRPr="00C810EF">
        <w:rPr>
          <w:rFonts w:cs="Calibri"/>
          <w:b/>
          <w:bCs/>
        </w:rPr>
        <w:t xml:space="preserve">„Remonty </w:t>
      </w:r>
      <w:r>
        <w:rPr>
          <w:rFonts w:cs="Calibri"/>
          <w:b/>
          <w:bCs/>
        </w:rPr>
        <w:t xml:space="preserve">i konserwacje </w:t>
      </w:r>
      <w:r w:rsidRPr="00C810EF">
        <w:rPr>
          <w:rFonts w:cs="Calibri"/>
          <w:b/>
          <w:bCs/>
        </w:rPr>
        <w:t xml:space="preserve">tras rowerowych, pieszo-rowerowych oraz elementów małej architektury na terenie lasu przy ul. Sienkiewicza w Iławie w roku </w:t>
      </w:r>
      <w:smartTag w:uri="urn:schemas-microsoft-com:office:smarttags" w:element="metricconverter">
        <w:smartTagPr>
          <w:attr w:name="ProductID" w:val="2020”"/>
        </w:smartTagPr>
        <w:r w:rsidRPr="00C810EF">
          <w:rPr>
            <w:rFonts w:cs="Calibri"/>
            <w:b/>
            <w:bCs/>
          </w:rPr>
          <w:t>2020”</w:t>
        </w:r>
      </w:smartTag>
      <w:r w:rsidRPr="00C810EF">
        <w:rPr>
          <w:rFonts w:cs="Calibri"/>
          <w:b/>
          <w:bCs/>
        </w:rPr>
        <w:t xml:space="preserve">. Postępowanie znak: </w:t>
      </w:r>
      <w:r w:rsidRPr="003929C6">
        <w:rPr>
          <w:rFonts w:cs="Calibri"/>
          <w:b/>
          <w:bCs/>
          <w:color w:val="0000FF"/>
        </w:rPr>
        <w:t>ZP.271.23.2020</w:t>
      </w:r>
    </w:p>
    <w:p w:rsidR="004436ED" w:rsidRPr="00C810EF" w:rsidRDefault="004436ED" w:rsidP="004436ED">
      <w:pPr>
        <w:spacing w:before="0" w:after="0"/>
        <w:jc w:val="both"/>
        <w:rPr>
          <w:rFonts w:cs="Calibri"/>
          <w:b/>
          <w:bCs/>
        </w:rPr>
      </w:pPr>
    </w:p>
    <w:p w:rsidR="004436ED" w:rsidRPr="00407E39" w:rsidRDefault="004436ED" w:rsidP="004436ED">
      <w:pPr>
        <w:spacing w:before="0" w:after="0"/>
        <w:rPr>
          <w:rFonts w:cs="Calibri"/>
          <w:sz w:val="18"/>
          <w:szCs w:val="18"/>
        </w:rPr>
      </w:pPr>
      <w:r w:rsidRPr="00407E39">
        <w:rPr>
          <w:rFonts w:cs="Calibri"/>
          <w:sz w:val="18"/>
          <w:szCs w:val="18"/>
        </w:rPr>
        <w:t>działając w imieniu Wykonawcy*:</w:t>
      </w:r>
    </w:p>
    <w:p w:rsidR="004436ED" w:rsidRPr="00407E39" w:rsidRDefault="004436ED" w:rsidP="004436ED">
      <w:pPr>
        <w:spacing w:before="0" w:after="0"/>
        <w:rPr>
          <w:rFonts w:cs="Calibri"/>
          <w:sz w:val="18"/>
          <w:szCs w:val="18"/>
        </w:rPr>
      </w:pPr>
      <w:r w:rsidRPr="00407E39">
        <w:rPr>
          <w:rFonts w:cs="Calibri"/>
          <w:sz w:val="18"/>
          <w:szCs w:val="18"/>
        </w:rPr>
        <w:t>………………………………………………………………………………………………………….............................………………</w:t>
      </w:r>
    </w:p>
    <w:p w:rsidR="004436ED" w:rsidRPr="00407E39" w:rsidRDefault="004436ED" w:rsidP="004436ED">
      <w:pPr>
        <w:spacing w:before="0" w:after="0"/>
        <w:rPr>
          <w:rFonts w:cs="Calibri"/>
          <w:sz w:val="18"/>
          <w:szCs w:val="18"/>
        </w:rPr>
      </w:pPr>
      <w:r w:rsidRPr="00407E39">
        <w:rPr>
          <w:rFonts w:cs="Calibri"/>
          <w:sz w:val="18"/>
          <w:szCs w:val="18"/>
        </w:rPr>
        <w:t>………………………………………………………………………………………………………………………………………………</w:t>
      </w:r>
    </w:p>
    <w:p w:rsidR="004436ED" w:rsidRPr="00407E39" w:rsidRDefault="004436ED" w:rsidP="004436ED">
      <w:pPr>
        <w:spacing w:before="0" w:after="0" w:line="100" w:lineRule="atLeast"/>
        <w:jc w:val="center"/>
        <w:rPr>
          <w:rFonts w:cs="Calibri"/>
        </w:rPr>
      </w:pPr>
      <w:r w:rsidRPr="00407E39">
        <w:rPr>
          <w:rFonts w:cs="Calibri"/>
          <w:sz w:val="18"/>
          <w:szCs w:val="18"/>
        </w:rPr>
        <w:t>(podać nazwę i adres Wykonawcy)</w:t>
      </w:r>
    </w:p>
    <w:p w:rsidR="004436ED" w:rsidRPr="00407E39" w:rsidRDefault="004436ED" w:rsidP="004436ED">
      <w:pPr>
        <w:pStyle w:val="Nagwek"/>
        <w:tabs>
          <w:tab w:val="clear" w:pos="4536"/>
          <w:tab w:val="clear" w:pos="9072"/>
        </w:tabs>
        <w:spacing w:before="0" w:after="0"/>
        <w:rPr>
          <w:rFonts w:ascii="Calibri" w:hAnsi="Calibri" w:cs="Calibri"/>
          <w:sz w:val="22"/>
          <w:szCs w:val="22"/>
        </w:rPr>
      </w:pPr>
    </w:p>
    <w:p w:rsidR="004436ED" w:rsidRPr="00407E39" w:rsidRDefault="004436ED" w:rsidP="004436ED">
      <w:pPr>
        <w:autoSpaceDE w:val="0"/>
        <w:autoSpaceDN w:val="0"/>
        <w:adjustRightInd w:val="0"/>
        <w:spacing w:before="0" w:after="0" w:line="360" w:lineRule="auto"/>
        <w:jc w:val="both"/>
        <w:rPr>
          <w:rFonts w:cs="Calibri"/>
          <w:b/>
          <w:bCs/>
          <w:spacing w:val="-4"/>
          <w:sz w:val="18"/>
          <w:szCs w:val="18"/>
        </w:rPr>
      </w:pPr>
      <w:r w:rsidRPr="00407E39">
        <w:rPr>
          <w:rFonts w:cs="Calibri"/>
          <w:spacing w:val="-4"/>
          <w:sz w:val="18"/>
          <w:szCs w:val="18"/>
        </w:rPr>
        <w:t>Nawiązując do zamieszczonej w dniu ……….........……</w:t>
      </w:r>
      <w:r w:rsidRPr="00407E39">
        <w:rPr>
          <w:rFonts w:cs="Calibri"/>
          <w:b/>
          <w:bCs/>
          <w:spacing w:val="-4"/>
          <w:sz w:val="18"/>
          <w:szCs w:val="18"/>
        </w:rPr>
        <w:t>**</w:t>
      </w:r>
      <w:r w:rsidRPr="00407E39">
        <w:rPr>
          <w:rFonts w:cs="Calibri"/>
          <w:spacing w:val="-4"/>
          <w:sz w:val="18"/>
          <w:szCs w:val="18"/>
        </w:rPr>
        <w:t xml:space="preserve"> na stronie internetowej Zamawiającego </w:t>
      </w:r>
      <w:r w:rsidRPr="00407E39">
        <w:rPr>
          <w:rFonts w:cs="Calibri"/>
          <w:spacing w:val="-4"/>
          <w:sz w:val="18"/>
          <w:szCs w:val="18"/>
          <w:u w:val="single"/>
        </w:rPr>
        <w:t>informacji z otwarcia ofert</w:t>
      </w:r>
      <w:r w:rsidRPr="00407E39">
        <w:rPr>
          <w:rFonts w:cs="Calibri"/>
          <w:spacing w:val="-4"/>
          <w:sz w:val="18"/>
          <w:szCs w:val="18"/>
        </w:rPr>
        <w:t xml:space="preserve">, o której mowa w art. 86 ust. 5 ustawy </w:t>
      </w:r>
      <w:proofErr w:type="spellStart"/>
      <w:r w:rsidRPr="00407E39">
        <w:rPr>
          <w:rFonts w:cs="Calibri"/>
          <w:spacing w:val="-4"/>
          <w:sz w:val="18"/>
          <w:szCs w:val="18"/>
        </w:rPr>
        <w:t>Pzp</w:t>
      </w:r>
      <w:proofErr w:type="spellEnd"/>
      <w:r w:rsidRPr="00407E39">
        <w:rPr>
          <w:rFonts w:cs="Calibri"/>
          <w:spacing w:val="-4"/>
          <w:sz w:val="18"/>
          <w:szCs w:val="18"/>
        </w:rPr>
        <w:t xml:space="preserve"> </w:t>
      </w:r>
    </w:p>
    <w:p w:rsidR="004436ED" w:rsidRPr="00407E39" w:rsidRDefault="004436ED" w:rsidP="004436ED">
      <w:pPr>
        <w:spacing w:before="0" w:after="0"/>
        <w:rPr>
          <w:rFonts w:cs="Calibri"/>
        </w:rPr>
      </w:pPr>
    </w:p>
    <w:p w:rsidR="004436ED" w:rsidRPr="00407E39" w:rsidRDefault="004436ED" w:rsidP="004436ED">
      <w:pPr>
        <w:widowControl w:val="0"/>
        <w:numPr>
          <w:ilvl w:val="0"/>
          <w:numId w:val="11"/>
        </w:numPr>
        <w:adjustRightInd w:val="0"/>
        <w:spacing w:before="0" w:after="0"/>
        <w:ind w:left="426" w:hanging="426"/>
        <w:jc w:val="both"/>
        <w:textAlignment w:val="baseline"/>
        <w:rPr>
          <w:rFonts w:cs="Calibri"/>
        </w:rPr>
      </w:pPr>
      <w:r w:rsidRPr="00407E39">
        <w:rPr>
          <w:rFonts w:cs="Calibri"/>
          <w:b/>
          <w:bCs/>
          <w:u w:val="single"/>
        </w:rPr>
        <w:t>Informuję(my), że z poniższymi wykonawcami biorącymi udział w przedmiotowym postępowaniu**</w:t>
      </w:r>
      <w:r w:rsidRPr="00407E39">
        <w:rPr>
          <w:rFonts w:cs="Calibri"/>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4436ED" w:rsidRPr="00407E39" w:rsidTr="00733DDA">
        <w:tc>
          <w:tcPr>
            <w:tcW w:w="543" w:type="dxa"/>
          </w:tcPr>
          <w:p w:rsidR="004436ED" w:rsidRPr="00407E39" w:rsidRDefault="004436ED" w:rsidP="00733DDA">
            <w:pPr>
              <w:spacing w:before="0" w:after="0"/>
              <w:rPr>
                <w:rFonts w:cs="Calibri"/>
              </w:rPr>
            </w:pPr>
            <w:r w:rsidRPr="00407E39">
              <w:rPr>
                <w:rFonts w:cs="Calibri"/>
              </w:rPr>
              <w:t>Lp.</w:t>
            </w:r>
          </w:p>
        </w:tc>
        <w:tc>
          <w:tcPr>
            <w:tcW w:w="2693" w:type="dxa"/>
          </w:tcPr>
          <w:p w:rsidR="004436ED" w:rsidRPr="00407E39" w:rsidRDefault="004436ED" w:rsidP="00733DDA">
            <w:pPr>
              <w:spacing w:before="0" w:after="0"/>
              <w:rPr>
                <w:rFonts w:cs="Calibri"/>
              </w:rPr>
            </w:pPr>
            <w:r w:rsidRPr="00407E39">
              <w:rPr>
                <w:rFonts w:cs="Calibri"/>
              </w:rPr>
              <w:t>Nazwa podmiotu</w:t>
            </w:r>
          </w:p>
        </w:tc>
        <w:tc>
          <w:tcPr>
            <w:tcW w:w="5985" w:type="dxa"/>
          </w:tcPr>
          <w:p w:rsidR="004436ED" w:rsidRPr="00407E39" w:rsidRDefault="004436ED" w:rsidP="00733DDA">
            <w:pPr>
              <w:spacing w:before="0" w:after="0"/>
              <w:rPr>
                <w:rFonts w:cs="Calibri"/>
              </w:rPr>
            </w:pPr>
            <w:r w:rsidRPr="00407E39">
              <w:rPr>
                <w:rFonts w:cs="Calibri"/>
              </w:rPr>
              <w:t>Adres podmiotu</w:t>
            </w:r>
          </w:p>
        </w:tc>
      </w:tr>
      <w:tr w:rsidR="004436ED" w:rsidRPr="00407E39" w:rsidTr="00733DDA">
        <w:tc>
          <w:tcPr>
            <w:tcW w:w="543" w:type="dxa"/>
          </w:tcPr>
          <w:p w:rsidR="004436ED" w:rsidRPr="00407E39" w:rsidRDefault="004436ED" w:rsidP="00733DDA">
            <w:pPr>
              <w:spacing w:before="0" w:after="0"/>
              <w:rPr>
                <w:rFonts w:cs="Calibri"/>
              </w:rPr>
            </w:pPr>
            <w:r w:rsidRPr="00407E39">
              <w:rPr>
                <w:rFonts w:cs="Calibri"/>
              </w:rPr>
              <w:t>1.</w:t>
            </w:r>
          </w:p>
        </w:tc>
        <w:tc>
          <w:tcPr>
            <w:tcW w:w="2693" w:type="dxa"/>
          </w:tcPr>
          <w:p w:rsidR="004436ED" w:rsidRPr="00407E39" w:rsidRDefault="004436ED" w:rsidP="00733DDA">
            <w:pPr>
              <w:spacing w:before="0" w:after="0"/>
              <w:rPr>
                <w:rFonts w:cs="Calibri"/>
              </w:rPr>
            </w:pPr>
          </w:p>
        </w:tc>
        <w:tc>
          <w:tcPr>
            <w:tcW w:w="5985" w:type="dxa"/>
          </w:tcPr>
          <w:p w:rsidR="004436ED" w:rsidRPr="00407E39" w:rsidRDefault="004436ED" w:rsidP="00733DDA">
            <w:pPr>
              <w:spacing w:before="0" w:after="0"/>
              <w:rPr>
                <w:rFonts w:cs="Calibri"/>
              </w:rPr>
            </w:pPr>
          </w:p>
        </w:tc>
      </w:tr>
      <w:tr w:rsidR="004436ED" w:rsidRPr="00407E39" w:rsidTr="00733DDA">
        <w:tc>
          <w:tcPr>
            <w:tcW w:w="543" w:type="dxa"/>
          </w:tcPr>
          <w:p w:rsidR="004436ED" w:rsidRPr="00407E39" w:rsidRDefault="004436ED" w:rsidP="00733DDA">
            <w:pPr>
              <w:spacing w:before="0" w:after="0"/>
              <w:rPr>
                <w:rFonts w:cs="Calibri"/>
              </w:rPr>
            </w:pPr>
            <w:r w:rsidRPr="00407E39">
              <w:rPr>
                <w:rFonts w:cs="Calibri"/>
              </w:rPr>
              <w:t>…..</w:t>
            </w:r>
          </w:p>
        </w:tc>
        <w:tc>
          <w:tcPr>
            <w:tcW w:w="2693" w:type="dxa"/>
          </w:tcPr>
          <w:p w:rsidR="004436ED" w:rsidRPr="00407E39" w:rsidRDefault="004436ED" w:rsidP="00733DDA">
            <w:pPr>
              <w:spacing w:before="0" w:after="0"/>
              <w:rPr>
                <w:rFonts w:cs="Calibri"/>
              </w:rPr>
            </w:pPr>
          </w:p>
        </w:tc>
        <w:tc>
          <w:tcPr>
            <w:tcW w:w="5985" w:type="dxa"/>
          </w:tcPr>
          <w:p w:rsidR="004436ED" w:rsidRPr="00407E39" w:rsidRDefault="004436ED" w:rsidP="00733DDA">
            <w:pPr>
              <w:spacing w:before="0" w:after="0"/>
              <w:rPr>
                <w:rFonts w:cs="Calibri"/>
              </w:rPr>
            </w:pPr>
          </w:p>
        </w:tc>
      </w:tr>
    </w:tbl>
    <w:p w:rsidR="004436ED" w:rsidRPr="00407E39" w:rsidRDefault="004436ED" w:rsidP="004436ED">
      <w:pPr>
        <w:spacing w:before="0" w:after="0"/>
        <w:rPr>
          <w:rFonts w:cs="Calibri"/>
          <w:i/>
          <w:iCs/>
        </w:rPr>
      </w:pPr>
    </w:p>
    <w:p w:rsidR="004436ED" w:rsidRPr="00407E39" w:rsidRDefault="004436ED" w:rsidP="004436ED">
      <w:pPr>
        <w:spacing w:before="0" w:after="0"/>
        <w:rPr>
          <w:rFonts w:cs="Calibri"/>
          <w:i/>
          <w:iCs/>
          <w:sz w:val="14"/>
          <w:szCs w:val="14"/>
        </w:rPr>
      </w:pPr>
    </w:p>
    <w:p w:rsidR="004436ED" w:rsidRPr="00407E39" w:rsidRDefault="004436ED" w:rsidP="004436ED">
      <w:pPr>
        <w:spacing w:before="0" w:after="0"/>
        <w:rPr>
          <w:rFonts w:cs="Calibri"/>
          <w:i/>
          <w:iCs/>
          <w:sz w:val="14"/>
          <w:szCs w:val="14"/>
        </w:rPr>
      </w:pPr>
    </w:p>
    <w:p w:rsidR="004436ED" w:rsidRPr="00407E39" w:rsidRDefault="004436ED" w:rsidP="004436ED">
      <w:pPr>
        <w:spacing w:before="0" w:after="0"/>
        <w:rPr>
          <w:rFonts w:cs="Calibri"/>
          <w:i/>
          <w:iCs/>
          <w:sz w:val="14"/>
          <w:szCs w:val="14"/>
        </w:rPr>
      </w:pPr>
      <w:r w:rsidRPr="00407E39">
        <w:rPr>
          <w:rFonts w:cs="Calibri"/>
          <w:i/>
          <w:iCs/>
          <w:sz w:val="14"/>
          <w:szCs w:val="14"/>
        </w:rPr>
        <w:t>......................................................................................</w:t>
      </w:r>
      <w:r w:rsidRPr="00407E39">
        <w:rPr>
          <w:rFonts w:cs="Calibri"/>
          <w:i/>
          <w:iCs/>
          <w:sz w:val="14"/>
          <w:szCs w:val="14"/>
        </w:rPr>
        <w:tab/>
      </w:r>
      <w:r w:rsidRPr="00407E39">
        <w:rPr>
          <w:rFonts w:cs="Calibri"/>
          <w:i/>
          <w:iCs/>
          <w:sz w:val="14"/>
          <w:szCs w:val="14"/>
        </w:rPr>
        <w:tab/>
        <w:t>........................................</w:t>
      </w:r>
    </w:p>
    <w:p w:rsidR="004436ED" w:rsidRPr="00407E39" w:rsidRDefault="004436ED" w:rsidP="004436ED">
      <w:pPr>
        <w:pStyle w:val="Tekstpodstawowy"/>
        <w:spacing w:before="0" w:after="0"/>
        <w:rPr>
          <w:rFonts w:ascii="Calibri" w:hAnsi="Calibri" w:cs="Calibri"/>
          <w:i/>
          <w:iCs/>
          <w:sz w:val="14"/>
          <w:szCs w:val="14"/>
        </w:rPr>
      </w:pPr>
      <w:r w:rsidRPr="00407E39">
        <w:rPr>
          <w:rFonts w:ascii="Calibri" w:hAnsi="Calibri" w:cs="Calibri"/>
          <w:i/>
          <w:iCs/>
          <w:sz w:val="14"/>
          <w:szCs w:val="14"/>
        </w:rPr>
        <w:t xml:space="preserve">(pieczęć i podpis(y) osób uprawnionych </w:t>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t>(data)</w:t>
      </w:r>
      <w:r w:rsidRPr="00407E39">
        <w:rPr>
          <w:rFonts w:ascii="Calibri" w:hAnsi="Calibri" w:cs="Calibri"/>
          <w:i/>
          <w:iCs/>
          <w:sz w:val="14"/>
          <w:szCs w:val="14"/>
        </w:rPr>
        <w:br/>
        <w:t>do reprezentacji wykonawcy lub pełnomocnika)</w:t>
      </w:r>
    </w:p>
    <w:p w:rsidR="004436ED" w:rsidRPr="00407E39" w:rsidRDefault="004436ED" w:rsidP="004436ED">
      <w:pPr>
        <w:pStyle w:val="Tekstpodstawowy"/>
        <w:spacing w:before="0" w:after="0"/>
        <w:rPr>
          <w:rFonts w:ascii="Calibri" w:hAnsi="Calibri" w:cs="Calibri"/>
          <w:b/>
          <w:bCs/>
          <w:sz w:val="18"/>
          <w:szCs w:val="18"/>
        </w:rPr>
      </w:pPr>
      <w:r w:rsidRPr="00407E39">
        <w:rPr>
          <w:rFonts w:ascii="Calibri" w:hAnsi="Calibri" w:cs="Calibri"/>
          <w:b/>
          <w:bCs/>
          <w:sz w:val="18"/>
          <w:szCs w:val="18"/>
          <w:vertAlign w:val="superscript"/>
        </w:rPr>
        <w:t>**</w:t>
      </w:r>
      <w:r w:rsidRPr="00407E39">
        <w:rPr>
          <w:rFonts w:ascii="Calibri" w:hAnsi="Calibri" w:cs="Calibri"/>
          <w:b/>
          <w:bCs/>
          <w:sz w:val="18"/>
          <w:szCs w:val="18"/>
        </w:rPr>
        <w:t>wraz ze złożonym oświadczeniem przedstawimy dowody, że powiązania z innymi wykonawcami nie prowadzą do zakłócenia konkurencji w niniejszym postępowaniu o udzielenie zamówienia publicznego :</w:t>
      </w:r>
    </w:p>
    <w:p w:rsidR="004436ED" w:rsidRPr="00407E39" w:rsidRDefault="004436ED" w:rsidP="004436ED">
      <w:pPr>
        <w:pStyle w:val="Tekstpodstawowy"/>
        <w:numPr>
          <w:ilvl w:val="5"/>
          <w:numId w:val="12"/>
        </w:numPr>
        <w:spacing w:before="0" w:after="0"/>
        <w:rPr>
          <w:rFonts w:ascii="Calibri" w:hAnsi="Calibri" w:cs="Calibri"/>
          <w:b/>
          <w:bCs/>
          <w:sz w:val="36"/>
          <w:szCs w:val="36"/>
        </w:rPr>
      </w:pPr>
      <w:r w:rsidRPr="00407E39">
        <w:rPr>
          <w:rFonts w:ascii="Calibri" w:hAnsi="Calibri" w:cs="Calibri"/>
          <w:b/>
          <w:bCs/>
        </w:rPr>
        <w:t>..............................</w:t>
      </w:r>
    </w:p>
    <w:p w:rsidR="004436ED" w:rsidRPr="00407E39" w:rsidRDefault="004436ED" w:rsidP="004436ED">
      <w:pPr>
        <w:pStyle w:val="Tekstpodstawowy"/>
        <w:numPr>
          <w:ilvl w:val="5"/>
          <w:numId w:val="12"/>
        </w:numPr>
        <w:spacing w:before="0" w:after="0"/>
        <w:rPr>
          <w:rFonts w:ascii="Calibri" w:hAnsi="Calibri" w:cs="Calibri"/>
          <w:i/>
          <w:iCs/>
          <w:sz w:val="14"/>
          <w:szCs w:val="14"/>
        </w:rPr>
      </w:pPr>
      <w:r w:rsidRPr="00407E39">
        <w:rPr>
          <w:rFonts w:ascii="Calibri" w:hAnsi="Calibri" w:cs="Calibri"/>
          <w:b/>
          <w:bCs/>
        </w:rPr>
        <w:t>...............................</w:t>
      </w:r>
    </w:p>
    <w:p w:rsidR="004436ED" w:rsidRPr="00407E39" w:rsidRDefault="004436ED" w:rsidP="004436ED">
      <w:pPr>
        <w:spacing w:before="0" w:after="0"/>
        <w:rPr>
          <w:rFonts w:cs="Calibri"/>
          <w:i/>
          <w:iCs/>
          <w:sz w:val="14"/>
          <w:szCs w:val="14"/>
        </w:rPr>
      </w:pPr>
      <w:r w:rsidRPr="00407E39">
        <w:rPr>
          <w:rFonts w:cs="Calibri"/>
          <w:i/>
          <w:iCs/>
          <w:sz w:val="14"/>
          <w:szCs w:val="14"/>
        </w:rPr>
        <w:t>......................................................................................</w:t>
      </w:r>
      <w:r w:rsidRPr="00407E39">
        <w:rPr>
          <w:rFonts w:cs="Calibri"/>
          <w:i/>
          <w:iCs/>
          <w:sz w:val="14"/>
          <w:szCs w:val="14"/>
        </w:rPr>
        <w:tab/>
      </w:r>
      <w:r w:rsidRPr="00407E39">
        <w:rPr>
          <w:rFonts w:cs="Calibri"/>
          <w:i/>
          <w:iCs/>
          <w:sz w:val="14"/>
          <w:szCs w:val="14"/>
        </w:rPr>
        <w:tab/>
        <w:t>........................................</w:t>
      </w:r>
    </w:p>
    <w:p w:rsidR="004436ED" w:rsidRPr="00407E39" w:rsidRDefault="004436ED" w:rsidP="004436ED">
      <w:pPr>
        <w:pStyle w:val="Tekstpodstawowy"/>
        <w:spacing w:before="0" w:after="0"/>
        <w:rPr>
          <w:rFonts w:ascii="Calibri" w:hAnsi="Calibri" w:cs="Calibri"/>
          <w:b/>
          <w:bCs/>
          <w:sz w:val="14"/>
          <w:szCs w:val="14"/>
        </w:rPr>
      </w:pPr>
      <w:r w:rsidRPr="00407E39">
        <w:rPr>
          <w:rFonts w:ascii="Calibri" w:hAnsi="Calibri" w:cs="Calibri"/>
          <w:i/>
          <w:iCs/>
          <w:sz w:val="14"/>
          <w:szCs w:val="14"/>
        </w:rPr>
        <w:t xml:space="preserve">(pieczęć i podpis(y) osób uprawnionych </w:t>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t>(data)</w:t>
      </w:r>
      <w:r w:rsidRPr="00407E39">
        <w:rPr>
          <w:rFonts w:ascii="Calibri" w:hAnsi="Calibri" w:cs="Calibri"/>
          <w:i/>
          <w:iCs/>
          <w:sz w:val="14"/>
          <w:szCs w:val="14"/>
        </w:rPr>
        <w:br/>
        <w:t>do reprezentacji wykonawcy lub pełnomocnika)</w:t>
      </w:r>
    </w:p>
    <w:p w:rsidR="004436ED" w:rsidRPr="00407E39" w:rsidRDefault="004436ED" w:rsidP="004436ED">
      <w:pPr>
        <w:spacing w:before="0" w:after="0"/>
        <w:rPr>
          <w:rFonts w:cs="Calibri"/>
        </w:rPr>
      </w:pPr>
      <w:r w:rsidRPr="00407E39">
        <w:rPr>
          <w:rFonts w:cs="Calibri"/>
        </w:rPr>
        <w:pict>
          <v:rect id="_x0000_i1025" style="width:0;height:1.5pt" o:hralign="center" o:hrstd="t" o:hr="t" fillcolor="#aca899" stroked="f"/>
        </w:pict>
      </w:r>
    </w:p>
    <w:p w:rsidR="004436ED" w:rsidRPr="00407E39" w:rsidRDefault="004436ED" w:rsidP="004436ED">
      <w:pPr>
        <w:widowControl w:val="0"/>
        <w:numPr>
          <w:ilvl w:val="0"/>
          <w:numId w:val="11"/>
        </w:numPr>
        <w:adjustRightInd w:val="0"/>
        <w:spacing w:before="0" w:after="0" w:line="360" w:lineRule="atLeast"/>
        <w:jc w:val="both"/>
        <w:textAlignment w:val="baseline"/>
        <w:rPr>
          <w:rFonts w:cs="Calibri"/>
          <w:sz w:val="18"/>
          <w:szCs w:val="18"/>
          <w:u w:val="single"/>
        </w:rPr>
      </w:pPr>
      <w:r>
        <w:rPr>
          <w:rFonts w:cs="Calibri"/>
          <w:b/>
          <w:bCs/>
          <w:sz w:val="18"/>
          <w:szCs w:val="18"/>
          <w:u w:val="single"/>
        </w:rPr>
        <w:t>I</w:t>
      </w:r>
      <w:r w:rsidRPr="00407E39">
        <w:rPr>
          <w:rFonts w:cs="Calibri"/>
          <w:b/>
          <w:bCs/>
          <w:sz w:val="18"/>
          <w:szCs w:val="18"/>
          <w:u w:val="single"/>
        </w:rPr>
        <w:t>nformujemy, że nie należymy do grupy kapitałowej*</w:t>
      </w:r>
      <w:r w:rsidRPr="00407E39">
        <w:rPr>
          <w:rFonts w:cs="Calibri"/>
          <w:sz w:val="18"/>
          <w:szCs w:val="18"/>
          <w:u w:val="single"/>
        </w:rPr>
        <w:t>,</w:t>
      </w:r>
      <w:r w:rsidRPr="00407E39">
        <w:rPr>
          <w:rFonts w:cs="Calibri"/>
          <w:sz w:val="18"/>
          <w:szCs w:val="18"/>
        </w:rPr>
        <w:t xml:space="preserve"> /</w:t>
      </w:r>
      <w:r w:rsidRPr="00407E39">
        <w:rPr>
          <w:rFonts w:cs="Calibri"/>
          <w:b/>
          <w:bCs/>
          <w:sz w:val="18"/>
          <w:szCs w:val="18"/>
          <w:u w:val="single"/>
        </w:rPr>
        <w:t xml:space="preserve"> że nie należymy do żadnej grupy kapitałowej***</w:t>
      </w:r>
      <w:r w:rsidRPr="00407E39">
        <w:rPr>
          <w:rFonts w:cs="Calibri"/>
          <w:sz w:val="18"/>
          <w:szCs w:val="18"/>
        </w:rPr>
        <w:t xml:space="preserve"> o której mowa w art. 24 ust. 1 pkt.23) ustawy Prawo zamówień publicznych.</w:t>
      </w:r>
    </w:p>
    <w:p w:rsidR="004436ED" w:rsidRPr="00407E39" w:rsidRDefault="004436ED" w:rsidP="004436ED">
      <w:pPr>
        <w:widowControl w:val="0"/>
        <w:adjustRightInd w:val="0"/>
        <w:spacing w:before="0" w:after="0" w:line="360" w:lineRule="atLeast"/>
        <w:ind w:left="86"/>
        <w:jc w:val="both"/>
        <w:textAlignment w:val="baseline"/>
        <w:rPr>
          <w:rFonts w:cs="Calibri"/>
          <w:sz w:val="18"/>
          <w:szCs w:val="18"/>
          <w:u w:val="single"/>
        </w:rPr>
      </w:pPr>
    </w:p>
    <w:p w:rsidR="004436ED" w:rsidRPr="00407E39" w:rsidRDefault="004436ED" w:rsidP="004436ED">
      <w:pPr>
        <w:spacing w:before="0" w:after="0"/>
        <w:rPr>
          <w:rFonts w:cs="Calibri"/>
          <w:i/>
          <w:iCs/>
          <w:sz w:val="14"/>
          <w:szCs w:val="14"/>
        </w:rPr>
      </w:pPr>
      <w:r w:rsidRPr="00407E39">
        <w:rPr>
          <w:rFonts w:cs="Calibri"/>
          <w:i/>
          <w:iCs/>
          <w:sz w:val="14"/>
          <w:szCs w:val="14"/>
        </w:rPr>
        <w:t>......................................................................................</w:t>
      </w:r>
      <w:r w:rsidRPr="00407E39">
        <w:rPr>
          <w:rFonts w:cs="Calibri"/>
          <w:i/>
          <w:iCs/>
          <w:sz w:val="14"/>
          <w:szCs w:val="14"/>
        </w:rPr>
        <w:tab/>
      </w:r>
      <w:r w:rsidRPr="00407E39">
        <w:rPr>
          <w:rFonts w:cs="Calibri"/>
          <w:i/>
          <w:iCs/>
          <w:sz w:val="14"/>
          <w:szCs w:val="14"/>
        </w:rPr>
        <w:tab/>
        <w:t>........................................</w:t>
      </w:r>
    </w:p>
    <w:p w:rsidR="004436ED" w:rsidRPr="00407E39" w:rsidRDefault="004436ED" w:rsidP="004436ED">
      <w:pPr>
        <w:pStyle w:val="Tekstpodstawowy"/>
        <w:spacing w:before="0" w:after="0"/>
        <w:rPr>
          <w:rFonts w:ascii="Calibri" w:hAnsi="Calibri" w:cs="Calibri"/>
          <w:b/>
          <w:bCs/>
          <w:sz w:val="14"/>
          <w:szCs w:val="14"/>
        </w:rPr>
      </w:pPr>
      <w:r w:rsidRPr="00407E39">
        <w:rPr>
          <w:rFonts w:ascii="Calibri" w:hAnsi="Calibri" w:cs="Calibri"/>
          <w:i/>
          <w:iCs/>
          <w:sz w:val="14"/>
          <w:szCs w:val="14"/>
        </w:rPr>
        <w:t xml:space="preserve">(pieczęć i podpis(y) osób uprawnionych </w:t>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t>(data)</w:t>
      </w:r>
      <w:r w:rsidRPr="00407E39">
        <w:rPr>
          <w:rFonts w:ascii="Calibri" w:hAnsi="Calibri" w:cs="Calibri"/>
          <w:i/>
          <w:iCs/>
          <w:sz w:val="14"/>
          <w:szCs w:val="14"/>
        </w:rPr>
        <w:br/>
        <w:t>do reprezentacji wykonawcy lub pełnomocnika)</w:t>
      </w:r>
    </w:p>
    <w:p w:rsidR="004436ED" w:rsidRPr="00407E39" w:rsidRDefault="004436ED" w:rsidP="004436ED">
      <w:pPr>
        <w:pStyle w:val="Tekstpodstawowy"/>
        <w:spacing w:before="0" w:after="0"/>
        <w:rPr>
          <w:rFonts w:ascii="Calibri" w:hAnsi="Calibri" w:cs="Calibri"/>
          <w:b/>
          <w:bCs/>
          <w:sz w:val="28"/>
          <w:szCs w:val="28"/>
          <w:vertAlign w:val="superscript"/>
        </w:rPr>
      </w:pPr>
      <w:r w:rsidRPr="00407E39">
        <w:rPr>
          <w:rFonts w:ascii="Calibri" w:hAnsi="Calibri" w:cs="Calibri"/>
          <w:b/>
          <w:bCs/>
          <w:sz w:val="28"/>
          <w:szCs w:val="28"/>
          <w:vertAlign w:val="superscript"/>
        </w:rPr>
        <w:t xml:space="preserve">* - należy wypełnić pkt. 1 </w:t>
      </w:r>
      <w:r w:rsidRPr="00407E39">
        <w:rPr>
          <w:rFonts w:ascii="Calibri" w:hAnsi="Calibri" w:cs="Calibri"/>
          <w:b/>
          <w:bCs/>
          <w:sz w:val="28"/>
          <w:szCs w:val="28"/>
          <w:u w:val="single"/>
          <w:vertAlign w:val="superscript"/>
        </w:rPr>
        <w:t>lub</w:t>
      </w:r>
      <w:r w:rsidRPr="00407E39">
        <w:rPr>
          <w:rFonts w:ascii="Calibri" w:hAnsi="Calibri" w:cs="Calibri"/>
          <w:b/>
          <w:bCs/>
          <w:sz w:val="28"/>
          <w:szCs w:val="28"/>
          <w:vertAlign w:val="superscript"/>
        </w:rPr>
        <w:t xml:space="preserve"> pkt. 2</w:t>
      </w:r>
    </w:p>
    <w:p w:rsidR="004436ED" w:rsidRPr="00407E39" w:rsidRDefault="004436ED" w:rsidP="004436ED">
      <w:pPr>
        <w:pStyle w:val="Tekstpodstawowy"/>
        <w:spacing w:before="0" w:after="0"/>
        <w:rPr>
          <w:rFonts w:ascii="Calibri" w:hAnsi="Calibri" w:cs="Calibri"/>
          <w:b/>
          <w:bCs/>
          <w:sz w:val="28"/>
          <w:szCs w:val="28"/>
          <w:vertAlign w:val="superscript"/>
        </w:rPr>
      </w:pPr>
      <w:r w:rsidRPr="00407E39">
        <w:rPr>
          <w:rFonts w:ascii="Calibri" w:hAnsi="Calibri" w:cs="Calibri"/>
          <w:b/>
          <w:bCs/>
          <w:sz w:val="28"/>
          <w:szCs w:val="28"/>
          <w:vertAlign w:val="superscript"/>
        </w:rPr>
        <w:t xml:space="preserve">** - datę wstawić w przypadku składania niniejszego oświadczenia po otwarciu ofert. </w:t>
      </w:r>
    </w:p>
    <w:p w:rsidR="004436ED" w:rsidRPr="00407E39" w:rsidRDefault="004436ED" w:rsidP="004436ED">
      <w:pPr>
        <w:pStyle w:val="Tekstpodstawowy"/>
        <w:spacing w:before="0" w:after="0"/>
        <w:rPr>
          <w:rFonts w:ascii="Calibri" w:hAnsi="Calibri" w:cs="Calibri"/>
          <w:b/>
          <w:bCs/>
          <w:sz w:val="28"/>
          <w:szCs w:val="28"/>
          <w:vertAlign w:val="superscript"/>
        </w:rPr>
      </w:pPr>
      <w:r w:rsidRPr="00407E39">
        <w:rPr>
          <w:rFonts w:ascii="Calibri" w:hAnsi="Calibri" w:cs="Calibri"/>
          <w:b/>
          <w:bCs/>
          <w:sz w:val="28"/>
          <w:szCs w:val="28"/>
          <w:vertAlign w:val="superscript"/>
        </w:rPr>
        <w:t>*** - niepotrzebne skreślić</w:t>
      </w:r>
    </w:p>
    <w:p w:rsidR="004436ED" w:rsidRPr="00407E39" w:rsidRDefault="004436ED" w:rsidP="004436ED">
      <w:pPr>
        <w:spacing w:before="0" w:after="0"/>
        <w:jc w:val="both"/>
        <w:rPr>
          <w:rFonts w:cs="Calibri"/>
        </w:rPr>
      </w:pPr>
    </w:p>
    <w:p w:rsidR="004436ED" w:rsidRPr="00407E39" w:rsidRDefault="004436ED" w:rsidP="004436ED">
      <w:pPr>
        <w:spacing w:before="0" w:after="0"/>
        <w:jc w:val="both"/>
        <w:rPr>
          <w:rFonts w:cs="Calibri"/>
          <w:b/>
          <w:bCs/>
          <w:i/>
          <w:iCs/>
          <w:sz w:val="18"/>
          <w:szCs w:val="18"/>
        </w:rPr>
      </w:pPr>
      <w:r w:rsidRPr="00407E39">
        <w:rPr>
          <w:rFonts w:cs="Calibri"/>
          <w:sz w:val="18"/>
          <w:szCs w:val="18"/>
        </w:rPr>
        <w:t>Prawdziwość powyższych danych potwierdzam własnoręcznym podpisem świadom odpowiedzialności karnej z art.233kk oraz 305 kk.</w:t>
      </w:r>
    </w:p>
    <w:p w:rsidR="004436ED" w:rsidRPr="00407E39" w:rsidRDefault="004436ED" w:rsidP="004436ED">
      <w:pPr>
        <w:spacing w:before="0" w:after="0"/>
        <w:rPr>
          <w:rFonts w:cs="Calibri"/>
          <w:color w:val="FF0000"/>
          <w:sz w:val="18"/>
          <w:szCs w:val="18"/>
        </w:rPr>
      </w:pPr>
    </w:p>
    <w:p w:rsidR="004436ED" w:rsidRPr="00407E39" w:rsidRDefault="004436ED" w:rsidP="004436ED">
      <w:pPr>
        <w:autoSpaceDE w:val="0"/>
        <w:autoSpaceDN w:val="0"/>
        <w:adjustRightInd w:val="0"/>
        <w:spacing w:before="0" w:after="0" w:line="240" w:lineRule="auto"/>
        <w:rPr>
          <w:rFonts w:cs="Calibri"/>
          <w:color w:val="FF0000"/>
          <w:sz w:val="18"/>
          <w:szCs w:val="18"/>
        </w:rPr>
      </w:pPr>
      <w:r w:rsidRPr="00407E39">
        <w:rPr>
          <w:rFonts w:cs="Calibri"/>
          <w:b/>
          <w:bCs/>
          <w:color w:val="FF0000"/>
          <w:sz w:val="18"/>
          <w:szCs w:val="18"/>
        </w:rPr>
        <w:t xml:space="preserve">UWAGA !!! </w:t>
      </w:r>
    </w:p>
    <w:p w:rsidR="004436ED" w:rsidRDefault="004436ED" w:rsidP="004436ED">
      <w:pPr>
        <w:spacing w:before="0" w:after="0" w:line="240" w:lineRule="auto"/>
        <w:rPr>
          <w:rFonts w:cs="Calibri"/>
          <w:b/>
          <w:bCs/>
          <w:color w:val="FF0000"/>
          <w:sz w:val="18"/>
          <w:szCs w:val="18"/>
        </w:rPr>
      </w:pPr>
      <w:r w:rsidRPr="00407E39">
        <w:rPr>
          <w:rFonts w:cs="Calibri"/>
          <w:b/>
          <w:bCs/>
          <w:color w:val="FF0000"/>
          <w:sz w:val="18"/>
          <w:szCs w:val="18"/>
        </w:rPr>
        <w:t xml:space="preserve">Załącznik nr 5 - Wykonawca składa w terminie 3 dni od dnia zamieszczenia na stronie internetowej informacji, o której mowa w art. 86 ust. 5 ustawy </w:t>
      </w:r>
      <w:proofErr w:type="spellStart"/>
      <w:r w:rsidRPr="00407E39">
        <w:rPr>
          <w:rFonts w:cs="Calibri"/>
          <w:b/>
          <w:bCs/>
          <w:color w:val="FF0000"/>
          <w:sz w:val="18"/>
          <w:szCs w:val="18"/>
        </w:rPr>
        <w:t>Pzp</w:t>
      </w:r>
      <w:proofErr w:type="spellEnd"/>
    </w:p>
    <w:p w:rsidR="004436ED" w:rsidRDefault="004436ED" w:rsidP="004436ED">
      <w:pPr>
        <w:spacing w:before="0" w:after="0" w:line="240" w:lineRule="auto"/>
        <w:rPr>
          <w:rFonts w:cs="Calibri"/>
          <w:b/>
          <w:bCs/>
          <w:color w:val="FF0000"/>
          <w:sz w:val="18"/>
          <w:szCs w:val="18"/>
        </w:rPr>
      </w:pPr>
    </w:p>
    <w:p w:rsidR="004436ED" w:rsidRPr="00407E39" w:rsidRDefault="004436ED" w:rsidP="004436ED">
      <w:pPr>
        <w:spacing w:before="0" w:after="0" w:line="240" w:lineRule="auto"/>
        <w:rPr>
          <w:rFonts w:cs="Calibri"/>
        </w:rPr>
        <w:sectPr w:rsidR="004436ED" w:rsidRPr="00407E39" w:rsidSect="001E0917">
          <w:footerReference w:type="default" r:id="rId10"/>
          <w:pgSz w:w="11906" w:h="16838" w:code="9"/>
          <w:pgMar w:top="851" w:right="1021" w:bottom="1021" w:left="1021" w:header="284" w:footer="425" w:gutter="0"/>
          <w:cols w:space="708"/>
          <w:docGrid w:linePitch="360"/>
        </w:sectPr>
      </w:pPr>
    </w:p>
    <w:p w:rsidR="004436ED" w:rsidRPr="00407E39" w:rsidRDefault="004436ED" w:rsidP="004436ED">
      <w:pPr>
        <w:pStyle w:val="Nagwek4"/>
        <w:pageBreakBefore/>
        <w:jc w:val="right"/>
        <w:rPr>
          <w:rFonts w:cs="Calibri"/>
          <w:iCs/>
          <w:color w:val="auto"/>
          <w:sz w:val="18"/>
          <w:szCs w:val="18"/>
        </w:rPr>
      </w:pPr>
      <w:bookmarkStart w:id="13" w:name="_Toc471385058"/>
      <w:bookmarkStart w:id="14" w:name="_Toc42175011"/>
      <w:r w:rsidRPr="00407E39">
        <w:rPr>
          <w:rFonts w:cs="Calibri"/>
          <w:iCs/>
          <w:color w:val="auto"/>
          <w:sz w:val="18"/>
          <w:szCs w:val="18"/>
        </w:rPr>
        <w:lastRenderedPageBreak/>
        <w:t>Załącznik nr 9 do SIWZ  - wzór oświadczenia - osoby zatrudnione na umowę o pracę</w:t>
      </w:r>
      <w:bookmarkEnd w:id="13"/>
      <w:bookmarkEnd w:id="14"/>
      <w:r w:rsidRPr="00407E39">
        <w:rPr>
          <w:rFonts w:cs="Calibri"/>
          <w:iCs/>
          <w:color w:val="auto"/>
          <w:sz w:val="18"/>
          <w:szCs w:val="18"/>
        </w:rPr>
        <w:t xml:space="preserve"> </w:t>
      </w:r>
    </w:p>
    <w:p w:rsidR="004436ED" w:rsidRPr="00407E39" w:rsidRDefault="004436ED" w:rsidP="004436ED">
      <w:pPr>
        <w:rPr>
          <w:rFonts w:cs="Calibri"/>
          <w:color w:val="FF0000"/>
          <w:sz w:val="18"/>
          <w:szCs w:val="18"/>
        </w:rPr>
      </w:pPr>
    </w:p>
    <w:p w:rsidR="004436ED" w:rsidRPr="00407E39" w:rsidRDefault="004436ED" w:rsidP="004436ED">
      <w:pPr>
        <w:spacing w:before="0" w:after="0"/>
        <w:jc w:val="center"/>
        <w:rPr>
          <w:rFonts w:cs="Calibri"/>
          <w:b/>
          <w:i/>
          <w:color w:val="0000FF"/>
          <w:sz w:val="18"/>
          <w:szCs w:val="18"/>
        </w:rPr>
      </w:pPr>
      <w:r w:rsidRPr="00407E39">
        <w:rPr>
          <w:rFonts w:cs="Calibri"/>
          <w:b/>
          <w:i/>
          <w:color w:val="0000FF"/>
          <w:sz w:val="18"/>
          <w:szCs w:val="18"/>
        </w:rPr>
        <w:t>(wykaz składany w ciągu  5 dni od dnia podpisania umowy, a następnie raz na kwartał)</w:t>
      </w:r>
    </w:p>
    <w:p w:rsidR="004436ED" w:rsidRPr="00407E39" w:rsidRDefault="004436ED" w:rsidP="004436ED">
      <w:pPr>
        <w:spacing w:before="0" w:after="0"/>
        <w:rPr>
          <w:rFonts w:cs="Calibri"/>
          <w:sz w:val="18"/>
          <w:szCs w:val="18"/>
        </w:rPr>
      </w:pPr>
    </w:p>
    <w:p w:rsidR="004436ED" w:rsidRPr="00407E39" w:rsidRDefault="004436ED" w:rsidP="004436ED">
      <w:pPr>
        <w:spacing w:before="0" w:after="0"/>
        <w:rPr>
          <w:rFonts w:cs="Calibri"/>
          <w:sz w:val="18"/>
          <w:szCs w:val="18"/>
        </w:rPr>
      </w:pPr>
    </w:p>
    <w:p w:rsidR="004436ED" w:rsidRPr="00407E39" w:rsidRDefault="004436ED" w:rsidP="004436ED">
      <w:pPr>
        <w:spacing w:before="0" w:after="0"/>
        <w:jc w:val="center"/>
        <w:rPr>
          <w:rFonts w:cs="Calibri"/>
          <w:sz w:val="18"/>
          <w:szCs w:val="18"/>
        </w:rPr>
      </w:pPr>
      <w:r w:rsidRPr="00407E39">
        <w:rPr>
          <w:rFonts w:cs="Calibri"/>
          <w:sz w:val="18"/>
          <w:szCs w:val="18"/>
        </w:rPr>
        <w:t>WYKAZ OSÓB ZATRUDNIONYCH NA UMOWĘ O PRACĘ</w:t>
      </w:r>
    </w:p>
    <w:p w:rsidR="004436ED" w:rsidRPr="00407E39" w:rsidRDefault="004436ED" w:rsidP="004436ED">
      <w:pPr>
        <w:spacing w:before="0" w:after="0"/>
        <w:jc w:val="center"/>
        <w:rPr>
          <w:rFonts w:cs="Calibri"/>
          <w:sz w:val="18"/>
          <w:szCs w:val="18"/>
        </w:rPr>
      </w:pPr>
      <w:r w:rsidRPr="00407E39">
        <w:rPr>
          <w:rFonts w:cs="Calibri"/>
          <w:sz w:val="18"/>
          <w:szCs w:val="18"/>
        </w:rPr>
        <w:t xml:space="preserve">(art. 29 ust.3a ustawy </w:t>
      </w:r>
      <w:proofErr w:type="spellStart"/>
      <w:r w:rsidRPr="00407E39">
        <w:rPr>
          <w:rFonts w:cs="Calibri"/>
          <w:sz w:val="18"/>
          <w:szCs w:val="18"/>
        </w:rPr>
        <w:t>Pzp</w:t>
      </w:r>
      <w:proofErr w:type="spellEnd"/>
      <w:r w:rsidRPr="00407E39">
        <w:rPr>
          <w:rFonts w:cs="Calibri"/>
          <w:sz w:val="18"/>
          <w:szCs w:val="18"/>
        </w:rPr>
        <w:t>)</w:t>
      </w:r>
    </w:p>
    <w:p w:rsidR="004436ED" w:rsidRPr="00407E39" w:rsidRDefault="004436ED" w:rsidP="004436ED">
      <w:pPr>
        <w:pStyle w:val="NoSpacing1"/>
        <w:spacing w:before="0" w:after="0"/>
        <w:rPr>
          <w:rFonts w:ascii="Calibri" w:hAnsi="Calibri" w:cs="Calibri"/>
          <w:lang w:val="pl-PL"/>
        </w:rPr>
      </w:pPr>
      <w:r w:rsidRPr="00407E39">
        <w:rPr>
          <w:rFonts w:ascii="Calibri" w:hAnsi="Calibri" w:cs="Calibri"/>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94"/>
      </w:tblGrid>
      <w:tr w:rsidR="004436ED" w:rsidRPr="00407E39" w:rsidTr="00733DDA">
        <w:trPr>
          <w:trHeight w:val="674"/>
        </w:trPr>
        <w:tc>
          <w:tcPr>
            <w:tcW w:w="9294" w:type="dxa"/>
          </w:tcPr>
          <w:p w:rsidR="004436ED" w:rsidRPr="00407E39" w:rsidRDefault="004436ED" w:rsidP="00733DDA">
            <w:pPr>
              <w:pStyle w:val="Tekstpodstawowy3"/>
              <w:spacing w:before="0" w:after="0"/>
              <w:ind w:left="215"/>
              <w:rPr>
                <w:rFonts w:ascii="Calibri" w:hAnsi="Calibri" w:cs="Calibri"/>
                <w:sz w:val="16"/>
                <w:szCs w:val="16"/>
                <w:lang w:val="pl-PL" w:eastAsia="en-US" w:bidi="en-US"/>
              </w:rPr>
            </w:pPr>
            <w:r w:rsidRPr="00407E39">
              <w:rPr>
                <w:rFonts w:ascii="Calibri" w:hAnsi="Calibri" w:cs="Calibri"/>
                <w:sz w:val="16"/>
                <w:szCs w:val="16"/>
                <w:lang w:val="pl-PL" w:eastAsia="en-US" w:bidi="en-US"/>
              </w:rPr>
              <w:t xml:space="preserve">Osoba do kontaktu: </w:t>
            </w:r>
            <w:r w:rsidRPr="00407E39">
              <w:rPr>
                <w:rFonts w:ascii="Calibri" w:hAnsi="Calibri" w:cs="Calibri"/>
                <w:spacing w:val="40"/>
                <w:sz w:val="16"/>
                <w:szCs w:val="16"/>
                <w:lang w:val="pl-PL" w:eastAsia="en-US" w:bidi="en-US"/>
              </w:rPr>
              <w:t>.........................</w:t>
            </w:r>
          </w:p>
          <w:p w:rsidR="004436ED" w:rsidRPr="00407E39" w:rsidRDefault="004436ED" w:rsidP="00733DDA">
            <w:pPr>
              <w:pStyle w:val="Tekstpodstawowy3"/>
              <w:spacing w:before="0" w:after="0"/>
              <w:ind w:left="215"/>
              <w:rPr>
                <w:rFonts w:ascii="Calibri" w:hAnsi="Calibri" w:cs="Calibri"/>
                <w:b/>
                <w:bCs/>
                <w:spacing w:val="40"/>
                <w:sz w:val="16"/>
                <w:szCs w:val="16"/>
                <w:lang w:val="pl-PL" w:eastAsia="en-US" w:bidi="en-US"/>
              </w:rPr>
            </w:pPr>
            <w:r w:rsidRPr="00407E39">
              <w:rPr>
                <w:rFonts w:ascii="Calibri" w:hAnsi="Calibri" w:cs="Calibri"/>
                <w:sz w:val="16"/>
                <w:szCs w:val="16"/>
                <w:lang w:val="pl-PL" w:eastAsia="en-US" w:bidi="en-US"/>
              </w:rPr>
              <w:t>Pełna nazwa:</w:t>
            </w:r>
            <w:r w:rsidRPr="00407E39">
              <w:rPr>
                <w:rFonts w:ascii="Calibri" w:hAnsi="Calibri" w:cs="Calibri"/>
                <w:spacing w:val="40"/>
                <w:sz w:val="16"/>
                <w:szCs w:val="16"/>
                <w:lang w:val="pl-PL" w:eastAsia="en-US" w:bidi="en-US"/>
              </w:rPr>
              <w:t>........................................................................</w:t>
            </w:r>
          </w:p>
          <w:p w:rsidR="004436ED" w:rsidRPr="00407E39" w:rsidRDefault="004436ED" w:rsidP="00733DDA">
            <w:pPr>
              <w:spacing w:before="0" w:after="0"/>
              <w:ind w:left="215"/>
              <w:rPr>
                <w:rFonts w:cs="Calibri"/>
                <w:spacing w:val="40"/>
                <w:sz w:val="16"/>
                <w:szCs w:val="16"/>
              </w:rPr>
            </w:pPr>
            <w:r w:rsidRPr="00407E39">
              <w:rPr>
                <w:rFonts w:cs="Calibri"/>
                <w:sz w:val="16"/>
                <w:szCs w:val="16"/>
              </w:rPr>
              <w:t>Adres:</w:t>
            </w:r>
            <w:r w:rsidRPr="00407E39">
              <w:rPr>
                <w:rFonts w:cs="Calibri"/>
                <w:spacing w:val="40"/>
                <w:sz w:val="16"/>
                <w:szCs w:val="16"/>
              </w:rPr>
              <w:t xml:space="preserve"> </w:t>
            </w:r>
            <w:r w:rsidRPr="00407E39">
              <w:rPr>
                <w:rFonts w:cs="Calibri"/>
                <w:sz w:val="16"/>
                <w:szCs w:val="16"/>
              </w:rPr>
              <w:t xml:space="preserve">ulica </w:t>
            </w:r>
            <w:r w:rsidRPr="00407E39">
              <w:rPr>
                <w:rFonts w:cs="Calibri"/>
                <w:spacing w:val="40"/>
                <w:sz w:val="16"/>
                <w:szCs w:val="16"/>
              </w:rPr>
              <w:t>..........................</w:t>
            </w:r>
            <w:r w:rsidRPr="00407E39">
              <w:rPr>
                <w:rFonts w:cs="Calibri"/>
                <w:sz w:val="16"/>
                <w:szCs w:val="16"/>
              </w:rPr>
              <w:t xml:space="preserve"> kod </w:t>
            </w:r>
            <w:r w:rsidRPr="00407E39">
              <w:rPr>
                <w:rFonts w:cs="Calibri"/>
                <w:spacing w:val="40"/>
                <w:sz w:val="16"/>
                <w:szCs w:val="16"/>
              </w:rPr>
              <w:t>...........</w:t>
            </w:r>
            <w:r w:rsidRPr="00407E39">
              <w:rPr>
                <w:rFonts w:cs="Calibri"/>
                <w:sz w:val="16"/>
                <w:szCs w:val="16"/>
              </w:rPr>
              <w:t xml:space="preserve"> miejscowość </w:t>
            </w:r>
            <w:r w:rsidRPr="00407E39">
              <w:rPr>
                <w:rFonts w:cs="Calibri"/>
                <w:spacing w:val="40"/>
                <w:sz w:val="16"/>
                <w:szCs w:val="16"/>
              </w:rPr>
              <w:t>....................</w:t>
            </w:r>
          </w:p>
          <w:p w:rsidR="004436ED" w:rsidRPr="00407E39" w:rsidRDefault="004436ED" w:rsidP="00733DDA">
            <w:pPr>
              <w:spacing w:before="0" w:after="0"/>
              <w:ind w:left="215"/>
              <w:rPr>
                <w:rFonts w:cs="Calibri"/>
                <w:spacing w:val="40"/>
                <w:sz w:val="16"/>
                <w:szCs w:val="16"/>
                <w:lang w:val="en-US"/>
              </w:rPr>
            </w:pPr>
            <w:r w:rsidRPr="00407E39">
              <w:rPr>
                <w:rFonts w:cs="Calibri"/>
                <w:sz w:val="16"/>
                <w:szCs w:val="16"/>
              </w:rPr>
              <w:t xml:space="preserve">numer NIP </w:t>
            </w:r>
            <w:r w:rsidRPr="00407E39">
              <w:rPr>
                <w:rFonts w:cs="Calibri"/>
                <w:spacing w:val="40"/>
                <w:sz w:val="16"/>
                <w:szCs w:val="16"/>
              </w:rPr>
              <w:t>..................</w:t>
            </w:r>
            <w:r w:rsidRPr="00407E39">
              <w:rPr>
                <w:rFonts w:cs="Calibri"/>
                <w:sz w:val="16"/>
                <w:szCs w:val="16"/>
              </w:rPr>
              <w:t xml:space="preserve"> numer REGON </w:t>
            </w:r>
            <w:r w:rsidRPr="00407E39">
              <w:rPr>
                <w:rFonts w:cs="Calibri"/>
                <w:spacing w:val="40"/>
                <w:sz w:val="16"/>
                <w:szCs w:val="16"/>
              </w:rPr>
              <w:t xml:space="preserve">................. </w:t>
            </w:r>
            <w:r w:rsidRPr="00407E39">
              <w:rPr>
                <w:rFonts w:cs="Calibri"/>
                <w:spacing w:val="40"/>
                <w:sz w:val="16"/>
                <w:szCs w:val="16"/>
                <w:lang w:val="en-US"/>
              </w:rPr>
              <w:t>KRS...................</w:t>
            </w:r>
          </w:p>
          <w:p w:rsidR="004436ED" w:rsidRPr="00407E39" w:rsidRDefault="004436ED" w:rsidP="00733DDA">
            <w:pPr>
              <w:spacing w:before="0" w:after="0"/>
              <w:ind w:left="215"/>
              <w:rPr>
                <w:rFonts w:cs="Calibri"/>
                <w:spacing w:val="40"/>
                <w:sz w:val="16"/>
                <w:szCs w:val="16"/>
                <w:lang w:val="en-US"/>
              </w:rPr>
            </w:pPr>
            <w:r w:rsidRPr="00407E39">
              <w:rPr>
                <w:rFonts w:cs="Calibri"/>
                <w:sz w:val="16"/>
                <w:szCs w:val="16"/>
                <w:lang w:val="en-US"/>
              </w:rPr>
              <w:t xml:space="preserve"> tel.:</w:t>
            </w:r>
            <w:r w:rsidRPr="00407E39">
              <w:rPr>
                <w:rFonts w:cs="Calibri"/>
                <w:spacing w:val="40"/>
                <w:sz w:val="16"/>
                <w:szCs w:val="16"/>
                <w:lang w:val="en-US"/>
              </w:rPr>
              <w:t xml:space="preserve"> .......................</w:t>
            </w:r>
            <w:r w:rsidRPr="00407E39">
              <w:rPr>
                <w:rFonts w:cs="Calibri"/>
                <w:sz w:val="16"/>
                <w:szCs w:val="16"/>
                <w:lang w:val="en-US"/>
              </w:rPr>
              <w:t>fax:</w:t>
            </w:r>
            <w:r w:rsidRPr="00407E39">
              <w:rPr>
                <w:rFonts w:cs="Calibri"/>
                <w:spacing w:val="40"/>
                <w:sz w:val="16"/>
                <w:szCs w:val="16"/>
                <w:lang w:val="en-US"/>
              </w:rPr>
              <w:t xml:space="preserve"> .................... </w:t>
            </w:r>
            <w:r w:rsidRPr="00407E39">
              <w:rPr>
                <w:rFonts w:cs="Calibri"/>
                <w:sz w:val="16"/>
                <w:szCs w:val="16"/>
                <w:lang w:val="en-US"/>
              </w:rPr>
              <w:t>e-mail</w:t>
            </w:r>
            <w:r w:rsidRPr="00407E39">
              <w:rPr>
                <w:rFonts w:cs="Calibri"/>
                <w:spacing w:val="40"/>
                <w:sz w:val="16"/>
                <w:szCs w:val="16"/>
                <w:lang w:val="en-US"/>
              </w:rPr>
              <w:t>....................</w:t>
            </w:r>
          </w:p>
        </w:tc>
      </w:tr>
    </w:tbl>
    <w:p w:rsidR="004436ED" w:rsidRPr="00407E39" w:rsidRDefault="004436ED" w:rsidP="004436ED">
      <w:pPr>
        <w:widowControl w:val="0"/>
        <w:tabs>
          <w:tab w:val="left" w:pos="8460"/>
          <w:tab w:val="left" w:pos="8910"/>
        </w:tabs>
        <w:spacing w:before="0" w:after="0"/>
        <w:jc w:val="both"/>
        <w:rPr>
          <w:rFonts w:cs="Calibri"/>
          <w:sz w:val="18"/>
          <w:szCs w:val="18"/>
          <w:lang w:val="en-US"/>
        </w:rPr>
      </w:pPr>
    </w:p>
    <w:p w:rsidR="004436ED" w:rsidRDefault="004436ED" w:rsidP="004436ED">
      <w:pPr>
        <w:widowControl w:val="0"/>
        <w:tabs>
          <w:tab w:val="left" w:pos="8460"/>
          <w:tab w:val="left" w:pos="8910"/>
        </w:tabs>
        <w:spacing w:before="0" w:after="0"/>
        <w:jc w:val="both"/>
        <w:rPr>
          <w:rFonts w:cs="Calibri"/>
        </w:rPr>
      </w:pPr>
      <w:r w:rsidRPr="00407E39">
        <w:rPr>
          <w:rFonts w:cs="Calibri"/>
        </w:rPr>
        <w:t xml:space="preserve">Dotyczy postępowania znak </w:t>
      </w:r>
      <w:r w:rsidRPr="003929C6">
        <w:rPr>
          <w:rFonts w:cs="Calibri"/>
        </w:rPr>
        <w:t>ZP.271.23.2020</w:t>
      </w:r>
      <w:r w:rsidRPr="00407E39">
        <w:rPr>
          <w:rFonts w:cs="Calibri"/>
        </w:rPr>
        <w:t xml:space="preserve"> -  „</w:t>
      </w:r>
      <w:r>
        <w:rPr>
          <w:rFonts w:cs="Calibri"/>
          <w:b/>
          <w:bCs/>
          <w:sz w:val="18"/>
          <w:szCs w:val="18"/>
        </w:rPr>
        <w:t>Remonty i konserwacje</w:t>
      </w:r>
      <w:r w:rsidRPr="00407E39">
        <w:rPr>
          <w:rFonts w:cs="Calibri"/>
          <w:b/>
          <w:bCs/>
          <w:sz w:val="18"/>
          <w:szCs w:val="18"/>
        </w:rPr>
        <w:t xml:space="preserve"> tras rowerowych, pieszo-rowerowych oraz elementów małej architektury na terenie lasu przy ul. Sienkiewicza w Iławie w roku </w:t>
      </w:r>
      <w:smartTag w:uri="urn:schemas-microsoft-com:office:smarttags" w:element="metricconverter">
        <w:smartTagPr>
          <w:attr w:name="ProductID" w:val="2020”"/>
        </w:smartTagPr>
        <w:r w:rsidRPr="00407E39">
          <w:rPr>
            <w:rFonts w:cs="Calibri"/>
            <w:b/>
            <w:bCs/>
            <w:sz w:val="18"/>
            <w:szCs w:val="18"/>
          </w:rPr>
          <w:t>2020</w:t>
        </w:r>
        <w:r w:rsidRPr="00407E39">
          <w:rPr>
            <w:rFonts w:cs="Calibri"/>
          </w:rPr>
          <w:t>”</w:t>
        </w:r>
      </w:smartTag>
      <w:r w:rsidRPr="00407E39">
        <w:rPr>
          <w:rFonts w:cs="Calibri"/>
        </w:rPr>
        <w:t xml:space="preserve"> </w:t>
      </w:r>
    </w:p>
    <w:p w:rsidR="004436ED" w:rsidRPr="00407E39" w:rsidRDefault="004436ED" w:rsidP="004436ED">
      <w:pPr>
        <w:widowControl w:val="0"/>
        <w:tabs>
          <w:tab w:val="left" w:pos="8460"/>
          <w:tab w:val="left" w:pos="8910"/>
        </w:tabs>
        <w:spacing w:before="0" w:after="0"/>
        <w:jc w:val="both"/>
        <w:rPr>
          <w:rFonts w:cs="Calibri"/>
        </w:rPr>
      </w:pPr>
    </w:p>
    <w:p w:rsidR="004436ED" w:rsidRPr="00407E39" w:rsidRDefault="004436ED" w:rsidP="004436ED">
      <w:pPr>
        <w:pStyle w:val="Akapitzlist"/>
        <w:widowControl w:val="0"/>
        <w:tabs>
          <w:tab w:val="left" w:pos="8460"/>
          <w:tab w:val="left" w:pos="8910"/>
        </w:tabs>
        <w:spacing w:before="0" w:after="0" w:line="240" w:lineRule="auto"/>
        <w:ind w:left="0"/>
        <w:jc w:val="both"/>
        <w:rPr>
          <w:rFonts w:cs="Calibri"/>
        </w:rPr>
      </w:pPr>
      <w:r w:rsidRPr="00407E39">
        <w:rPr>
          <w:rFonts w:cs="Calibri"/>
        </w:rPr>
        <w:t>Zgodnie z §10 ust.3 umowy nr......</w:t>
      </w:r>
      <w:r w:rsidRPr="00407E39">
        <w:rPr>
          <w:rFonts w:cs="Calibri"/>
          <w:lang w:val="pl-PL"/>
        </w:rPr>
        <w:t>.................</w:t>
      </w:r>
      <w:r w:rsidRPr="00407E39">
        <w:rPr>
          <w:rFonts w:cs="Calibri"/>
        </w:rPr>
        <w:t>z dnia.........</w:t>
      </w:r>
      <w:r w:rsidRPr="00407E39">
        <w:rPr>
          <w:rFonts w:cs="Calibri"/>
          <w:lang w:val="pl-PL"/>
        </w:rPr>
        <w:t>………….</w:t>
      </w:r>
      <w:r w:rsidRPr="00407E39">
        <w:rPr>
          <w:rFonts w:cs="Calibri"/>
        </w:rPr>
        <w:t xml:space="preserve"> przedstawiam(y) wykaz</w:t>
      </w:r>
      <w:r>
        <w:rPr>
          <w:rFonts w:cs="Calibri"/>
        </w:rPr>
        <w:t xml:space="preserve"> osób  wykonujących czynności w</w:t>
      </w:r>
      <w:r>
        <w:rPr>
          <w:rFonts w:cs="Calibri"/>
          <w:lang w:val="pl-PL"/>
        </w:rPr>
        <w:t> </w:t>
      </w:r>
      <w:r w:rsidRPr="00407E39">
        <w:rPr>
          <w:rFonts w:cs="Calibri"/>
        </w:rPr>
        <w:t xml:space="preserve">zakresie realizacji zamówienia, polegające na bezpośrednim fizycznym wykonywaniu prac określonych w </w:t>
      </w:r>
      <w:r w:rsidRPr="00407E39">
        <w:rPr>
          <w:rFonts w:cs="Calibri"/>
          <w:lang w:val="pl-PL"/>
        </w:rPr>
        <w:t>§10 ust. 1</w:t>
      </w:r>
      <w:r w:rsidRPr="00407E39">
        <w:rPr>
          <w:rFonts w:cs="Calibri"/>
        </w:rPr>
        <w:t xml:space="preserve"> umowy  zatrudnionych na podstawie umowy o pracę w rozumieniu art. 22 § 1 ustawy z dnia 26 czerwca 1974 r.- Kodeks pracy (Dz.U.2019.1040 z </w:t>
      </w:r>
      <w:proofErr w:type="spellStart"/>
      <w:r w:rsidRPr="00407E39">
        <w:rPr>
          <w:rFonts w:cs="Calibri"/>
        </w:rPr>
        <w:t>późn</w:t>
      </w:r>
      <w:proofErr w:type="spellEnd"/>
      <w:r w:rsidRPr="00407E39">
        <w:rPr>
          <w:rFonts w:cs="Calibri"/>
        </w:rPr>
        <w:t>. zm.)</w:t>
      </w:r>
    </w:p>
    <w:p w:rsidR="004436ED" w:rsidRPr="00407E39" w:rsidRDefault="004436ED" w:rsidP="004436ED">
      <w:pPr>
        <w:widowControl w:val="0"/>
        <w:tabs>
          <w:tab w:val="left" w:pos="8460"/>
          <w:tab w:val="left" w:pos="8910"/>
        </w:tabs>
        <w:spacing w:before="0" w:after="0"/>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14"/>
        <w:gridCol w:w="1724"/>
        <w:gridCol w:w="2874"/>
        <w:gridCol w:w="2268"/>
      </w:tblGrid>
      <w:tr w:rsidR="004436ED" w:rsidRPr="00407E39" w:rsidTr="00733DDA">
        <w:tc>
          <w:tcPr>
            <w:tcW w:w="534" w:type="dxa"/>
            <w:vAlign w:val="center"/>
          </w:tcPr>
          <w:p w:rsidR="004436ED" w:rsidRPr="00407E39" w:rsidRDefault="004436ED" w:rsidP="00733DDA">
            <w:pPr>
              <w:widowControl w:val="0"/>
              <w:tabs>
                <w:tab w:val="left" w:pos="8460"/>
                <w:tab w:val="left" w:pos="8910"/>
              </w:tabs>
              <w:spacing w:before="0" w:after="0"/>
              <w:jc w:val="center"/>
              <w:rPr>
                <w:rFonts w:cs="Calibri"/>
                <w:sz w:val="16"/>
                <w:szCs w:val="16"/>
              </w:rPr>
            </w:pPr>
            <w:r w:rsidRPr="00407E39">
              <w:rPr>
                <w:rFonts w:cs="Calibri"/>
                <w:sz w:val="16"/>
                <w:szCs w:val="16"/>
              </w:rPr>
              <w:t>Lp.</w:t>
            </w:r>
          </w:p>
        </w:tc>
        <w:tc>
          <w:tcPr>
            <w:tcW w:w="2914" w:type="dxa"/>
            <w:vAlign w:val="center"/>
          </w:tcPr>
          <w:p w:rsidR="004436ED" w:rsidRPr="00407E39" w:rsidRDefault="004436ED" w:rsidP="00733DDA">
            <w:pPr>
              <w:widowControl w:val="0"/>
              <w:tabs>
                <w:tab w:val="left" w:pos="8460"/>
                <w:tab w:val="left" w:pos="8910"/>
              </w:tabs>
              <w:spacing w:before="0" w:after="0"/>
              <w:jc w:val="center"/>
              <w:rPr>
                <w:rFonts w:cs="Calibri"/>
                <w:sz w:val="16"/>
                <w:szCs w:val="16"/>
              </w:rPr>
            </w:pPr>
            <w:r w:rsidRPr="00407E39">
              <w:rPr>
                <w:rFonts w:cs="Calibri"/>
                <w:sz w:val="16"/>
                <w:szCs w:val="16"/>
              </w:rPr>
              <w:t>Imię i Nazwisko</w:t>
            </w:r>
          </w:p>
        </w:tc>
        <w:tc>
          <w:tcPr>
            <w:tcW w:w="1724" w:type="dxa"/>
            <w:vAlign w:val="center"/>
          </w:tcPr>
          <w:p w:rsidR="004436ED" w:rsidRPr="00407E39" w:rsidRDefault="004436ED" w:rsidP="00733DDA">
            <w:pPr>
              <w:widowControl w:val="0"/>
              <w:tabs>
                <w:tab w:val="left" w:pos="8460"/>
                <w:tab w:val="left" w:pos="8910"/>
              </w:tabs>
              <w:spacing w:before="0" w:after="0"/>
              <w:jc w:val="center"/>
              <w:rPr>
                <w:rFonts w:cs="Calibri"/>
                <w:sz w:val="16"/>
                <w:szCs w:val="16"/>
              </w:rPr>
            </w:pPr>
            <w:r w:rsidRPr="00407E39">
              <w:rPr>
                <w:rFonts w:cs="Calibri"/>
                <w:sz w:val="16"/>
                <w:szCs w:val="16"/>
              </w:rPr>
              <w:t xml:space="preserve">Wymiar etatu (np. 1 etat, ½, ¼  </w:t>
            </w:r>
            <w:proofErr w:type="spellStart"/>
            <w:r w:rsidRPr="00407E39">
              <w:rPr>
                <w:rFonts w:cs="Calibri"/>
                <w:sz w:val="16"/>
                <w:szCs w:val="16"/>
              </w:rPr>
              <w:t>itp</w:t>
            </w:r>
            <w:proofErr w:type="spellEnd"/>
            <w:r w:rsidRPr="00407E39">
              <w:rPr>
                <w:rFonts w:cs="Calibri"/>
                <w:sz w:val="16"/>
                <w:szCs w:val="16"/>
              </w:rPr>
              <w:t>)</w:t>
            </w:r>
          </w:p>
        </w:tc>
        <w:tc>
          <w:tcPr>
            <w:tcW w:w="2874" w:type="dxa"/>
            <w:vAlign w:val="center"/>
          </w:tcPr>
          <w:p w:rsidR="004436ED" w:rsidRPr="00407E39" w:rsidRDefault="004436ED" w:rsidP="00733DDA">
            <w:pPr>
              <w:widowControl w:val="0"/>
              <w:tabs>
                <w:tab w:val="left" w:pos="8460"/>
                <w:tab w:val="left" w:pos="8910"/>
              </w:tabs>
              <w:spacing w:before="0" w:after="0"/>
              <w:jc w:val="center"/>
              <w:rPr>
                <w:rFonts w:cs="Calibri"/>
                <w:sz w:val="16"/>
                <w:szCs w:val="16"/>
              </w:rPr>
            </w:pPr>
            <w:r w:rsidRPr="00407E39">
              <w:rPr>
                <w:rFonts w:cs="Calibri"/>
                <w:sz w:val="16"/>
                <w:szCs w:val="16"/>
              </w:rPr>
              <w:t>Zakres wykonywanych czynności w odniesieniu do zapisu §10 ust.1 umowy</w:t>
            </w:r>
          </w:p>
        </w:tc>
        <w:tc>
          <w:tcPr>
            <w:tcW w:w="2268" w:type="dxa"/>
            <w:vAlign w:val="center"/>
          </w:tcPr>
          <w:p w:rsidR="004436ED" w:rsidRPr="00407E39" w:rsidRDefault="004436ED" w:rsidP="00733DDA">
            <w:pPr>
              <w:widowControl w:val="0"/>
              <w:tabs>
                <w:tab w:val="left" w:pos="8460"/>
                <w:tab w:val="left" w:pos="8910"/>
              </w:tabs>
              <w:spacing w:before="0" w:after="0"/>
              <w:jc w:val="center"/>
              <w:rPr>
                <w:rFonts w:cs="Calibri"/>
                <w:sz w:val="16"/>
                <w:szCs w:val="16"/>
              </w:rPr>
            </w:pPr>
            <w:r w:rsidRPr="00407E39">
              <w:rPr>
                <w:rFonts w:cs="Calibri"/>
                <w:sz w:val="16"/>
                <w:szCs w:val="16"/>
              </w:rPr>
              <w:t>Rodzaj umowy (umowa na czas nieokreślony, na czas określony)</w:t>
            </w:r>
          </w:p>
        </w:tc>
      </w:tr>
      <w:tr w:rsidR="004436ED" w:rsidRPr="00407E39" w:rsidTr="00733DDA">
        <w:tc>
          <w:tcPr>
            <w:tcW w:w="53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91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172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87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268" w:type="dxa"/>
          </w:tcPr>
          <w:p w:rsidR="004436ED" w:rsidRPr="00407E39" w:rsidRDefault="004436ED" w:rsidP="00733DDA">
            <w:pPr>
              <w:widowControl w:val="0"/>
              <w:tabs>
                <w:tab w:val="left" w:pos="8460"/>
                <w:tab w:val="left" w:pos="8910"/>
              </w:tabs>
              <w:spacing w:before="0" w:after="0"/>
              <w:jc w:val="both"/>
              <w:rPr>
                <w:rFonts w:cs="Calibri"/>
                <w:sz w:val="18"/>
                <w:szCs w:val="18"/>
              </w:rPr>
            </w:pPr>
          </w:p>
        </w:tc>
      </w:tr>
      <w:tr w:rsidR="004436ED" w:rsidRPr="00407E39" w:rsidTr="00733DDA">
        <w:tc>
          <w:tcPr>
            <w:tcW w:w="53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91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172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87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268" w:type="dxa"/>
          </w:tcPr>
          <w:p w:rsidR="004436ED" w:rsidRPr="00407E39" w:rsidRDefault="004436ED" w:rsidP="00733DDA">
            <w:pPr>
              <w:widowControl w:val="0"/>
              <w:tabs>
                <w:tab w:val="left" w:pos="8460"/>
                <w:tab w:val="left" w:pos="8910"/>
              </w:tabs>
              <w:spacing w:before="0" w:after="0"/>
              <w:jc w:val="both"/>
              <w:rPr>
                <w:rFonts w:cs="Calibri"/>
                <w:sz w:val="18"/>
                <w:szCs w:val="18"/>
              </w:rPr>
            </w:pPr>
          </w:p>
        </w:tc>
      </w:tr>
      <w:tr w:rsidR="004436ED" w:rsidRPr="00407E39" w:rsidTr="00733DDA">
        <w:tc>
          <w:tcPr>
            <w:tcW w:w="53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91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172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87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268" w:type="dxa"/>
          </w:tcPr>
          <w:p w:rsidR="004436ED" w:rsidRPr="00407E39" w:rsidRDefault="004436ED" w:rsidP="00733DDA">
            <w:pPr>
              <w:widowControl w:val="0"/>
              <w:tabs>
                <w:tab w:val="left" w:pos="8460"/>
                <w:tab w:val="left" w:pos="8910"/>
              </w:tabs>
              <w:spacing w:before="0" w:after="0"/>
              <w:jc w:val="both"/>
              <w:rPr>
                <w:rFonts w:cs="Calibri"/>
                <w:sz w:val="18"/>
                <w:szCs w:val="18"/>
              </w:rPr>
            </w:pPr>
          </w:p>
        </w:tc>
      </w:tr>
      <w:tr w:rsidR="004436ED" w:rsidRPr="00407E39" w:rsidTr="00733DDA">
        <w:tc>
          <w:tcPr>
            <w:tcW w:w="53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91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172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87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268" w:type="dxa"/>
          </w:tcPr>
          <w:p w:rsidR="004436ED" w:rsidRPr="00407E39" w:rsidRDefault="004436ED" w:rsidP="00733DDA">
            <w:pPr>
              <w:widowControl w:val="0"/>
              <w:tabs>
                <w:tab w:val="left" w:pos="8460"/>
                <w:tab w:val="left" w:pos="8910"/>
              </w:tabs>
              <w:spacing w:before="0" w:after="0"/>
              <w:jc w:val="both"/>
              <w:rPr>
                <w:rFonts w:cs="Calibri"/>
                <w:sz w:val="18"/>
                <w:szCs w:val="18"/>
              </w:rPr>
            </w:pPr>
          </w:p>
        </w:tc>
      </w:tr>
      <w:tr w:rsidR="004436ED" w:rsidRPr="00407E39" w:rsidTr="00733DDA">
        <w:tc>
          <w:tcPr>
            <w:tcW w:w="53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91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172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87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268" w:type="dxa"/>
          </w:tcPr>
          <w:p w:rsidR="004436ED" w:rsidRPr="00407E39" w:rsidRDefault="004436ED" w:rsidP="00733DDA">
            <w:pPr>
              <w:widowControl w:val="0"/>
              <w:tabs>
                <w:tab w:val="left" w:pos="8460"/>
                <w:tab w:val="left" w:pos="8910"/>
              </w:tabs>
              <w:spacing w:before="0" w:after="0"/>
              <w:jc w:val="both"/>
              <w:rPr>
                <w:rFonts w:cs="Calibri"/>
                <w:sz w:val="18"/>
                <w:szCs w:val="18"/>
              </w:rPr>
            </w:pPr>
          </w:p>
        </w:tc>
      </w:tr>
      <w:tr w:rsidR="004436ED" w:rsidRPr="00407E39" w:rsidTr="00733DDA">
        <w:tc>
          <w:tcPr>
            <w:tcW w:w="53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91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172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874" w:type="dxa"/>
          </w:tcPr>
          <w:p w:rsidR="004436ED" w:rsidRPr="00407E39" w:rsidRDefault="004436ED" w:rsidP="00733DDA">
            <w:pPr>
              <w:widowControl w:val="0"/>
              <w:tabs>
                <w:tab w:val="left" w:pos="8460"/>
                <w:tab w:val="left" w:pos="8910"/>
              </w:tabs>
              <w:spacing w:before="0" w:after="0"/>
              <w:jc w:val="both"/>
              <w:rPr>
                <w:rFonts w:cs="Calibri"/>
                <w:sz w:val="18"/>
                <w:szCs w:val="18"/>
              </w:rPr>
            </w:pPr>
          </w:p>
        </w:tc>
        <w:tc>
          <w:tcPr>
            <w:tcW w:w="2268" w:type="dxa"/>
          </w:tcPr>
          <w:p w:rsidR="004436ED" w:rsidRPr="00407E39" w:rsidRDefault="004436ED" w:rsidP="00733DDA">
            <w:pPr>
              <w:widowControl w:val="0"/>
              <w:tabs>
                <w:tab w:val="left" w:pos="8460"/>
                <w:tab w:val="left" w:pos="8910"/>
              </w:tabs>
              <w:spacing w:before="0" w:after="0"/>
              <w:jc w:val="both"/>
              <w:rPr>
                <w:rFonts w:cs="Calibri"/>
                <w:sz w:val="18"/>
                <w:szCs w:val="18"/>
              </w:rPr>
            </w:pPr>
          </w:p>
        </w:tc>
      </w:tr>
    </w:tbl>
    <w:p w:rsidR="004436ED" w:rsidRPr="00407E39" w:rsidRDefault="004436ED" w:rsidP="004436ED">
      <w:pPr>
        <w:spacing w:before="0" w:after="0"/>
        <w:rPr>
          <w:rFonts w:cs="Calibri"/>
          <w:sz w:val="18"/>
          <w:szCs w:val="18"/>
        </w:rPr>
      </w:pPr>
    </w:p>
    <w:p w:rsidR="004436ED" w:rsidRPr="00407E39" w:rsidRDefault="004436ED" w:rsidP="004436ED">
      <w:pPr>
        <w:spacing w:before="0" w:after="0" w:line="264" w:lineRule="auto"/>
        <w:rPr>
          <w:rFonts w:cs="Calibri"/>
        </w:rPr>
      </w:pPr>
    </w:p>
    <w:p w:rsidR="002457F8" w:rsidRDefault="002457F8"/>
    <w:sectPr w:rsidR="002457F8" w:rsidSect="00035E22">
      <w:footnotePr>
        <w:numRestart w:val="eachSect"/>
      </w:footnotePr>
      <w:pgSz w:w="11906" w:h="16838" w:code="9"/>
      <w:pgMar w:top="851" w:right="851" w:bottom="851" w:left="851"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6ED" w:rsidRDefault="004436ED" w:rsidP="004436ED">
      <w:pPr>
        <w:spacing w:before="0" w:after="0" w:line="240" w:lineRule="auto"/>
      </w:pPr>
      <w:r>
        <w:separator/>
      </w:r>
    </w:p>
  </w:endnote>
  <w:endnote w:type="continuationSeparator" w:id="1">
    <w:p w:rsidR="004436ED" w:rsidRDefault="004436ED" w:rsidP="004436E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altName w:val="Gentium Basic"/>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ED" w:rsidRPr="00A018B0" w:rsidRDefault="004436ED" w:rsidP="006C6749">
    <w:pPr>
      <w:pStyle w:val="Nagwek"/>
      <w:spacing w:before="0" w:after="0"/>
      <w:rPr>
        <w:rFonts w:cs="Calibri"/>
        <w:sz w:val="16"/>
        <w:szCs w:val="16"/>
      </w:rPr>
    </w:pPr>
    <w:r w:rsidRPr="003929C6">
      <w:rPr>
        <w:rFonts w:cs="Calibri"/>
        <w:sz w:val="16"/>
        <w:szCs w:val="16"/>
      </w:rPr>
      <w:t>ZP.271.</w:t>
    </w:r>
    <w:r w:rsidRPr="003929C6">
      <w:rPr>
        <w:rFonts w:cs="Calibri"/>
        <w:sz w:val="16"/>
        <w:szCs w:val="16"/>
        <w:lang w:val="pl-PL"/>
      </w:rPr>
      <w:t>23.2020</w:t>
    </w:r>
    <w:r w:rsidRPr="00A018B0">
      <w:rPr>
        <w:rFonts w:cs="Calibri"/>
        <w:sz w:val="16"/>
        <w:szCs w:val="16"/>
      </w:rPr>
      <w:tab/>
      <w:t xml:space="preserve">Strona </w:t>
    </w:r>
    <w:r w:rsidRPr="00A018B0">
      <w:rPr>
        <w:rFonts w:cs="Calibri"/>
        <w:b/>
        <w:bCs/>
        <w:sz w:val="16"/>
        <w:szCs w:val="16"/>
      </w:rPr>
      <w:fldChar w:fldCharType="begin"/>
    </w:r>
    <w:r w:rsidRPr="00A018B0">
      <w:rPr>
        <w:rFonts w:cs="Calibri"/>
        <w:b/>
        <w:bCs/>
        <w:sz w:val="16"/>
        <w:szCs w:val="16"/>
      </w:rPr>
      <w:instrText>PAGE</w:instrText>
    </w:r>
    <w:r w:rsidRPr="00A018B0">
      <w:rPr>
        <w:rFonts w:cs="Calibri"/>
        <w:b/>
        <w:bCs/>
        <w:sz w:val="16"/>
        <w:szCs w:val="16"/>
      </w:rPr>
      <w:fldChar w:fldCharType="separate"/>
    </w:r>
    <w:r>
      <w:rPr>
        <w:rFonts w:cs="Calibri"/>
        <w:b/>
        <w:bCs/>
        <w:noProof/>
        <w:sz w:val="16"/>
        <w:szCs w:val="16"/>
      </w:rPr>
      <w:t>8</w:t>
    </w:r>
    <w:r w:rsidRPr="00A018B0">
      <w:rPr>
        <w:rFonts w:cs="Calibri"/>
        <w:b/>
        <w:bCs/>
        <w:sz w:val="16"/>
        <w:szCs w:val="16"/>
      </w:rPr>
      <w:fldChar w:fldCharType="end"/>
    </w:r>
    <w:r w:rsidRPr="00A018B0">
      <w:rPr>
        <w:rFonts w:cs="Calibri"/>
        <w:sz w:val="16"/>
        <w:szCs w:val="16"/>
      </w:rPr>
      <w:t xml:space="preserve"> z </w:t>
    </w:r>
    <w:r w:rsidRPr="00A018B0">
      <w:rPr>
        <w:rFonts w:cs="Calibri"/>
        <w:b/>
        <w:bCs/>
        <w:sz w:val="16"/>
        <w:szCs w:val="16"/>
      </w:rPr>
      <w:fldChar w:fldCharType="begin"/>
    </w:r>
    <w:r w:rsidRPr="00A018B0">
      <w:rPr>
        <w:rFonts w:cs="Calibri"/>
        <w:b/>
        <w:bCs/>
        <w:sz w:val="16"/>
        <w:szCs w:val="16"/>
      </w:rPr>
      <w:instrText>NUMPAGES</w:instrText>
    </w:r>
    <w:r w:rsidRPr="00A018B0">
      <w:rPr>
        <w:rFonts w:cs="Calibri"/>
        <w:b/>
        <w:bCs/>
        <w:sz w:val="16"/>
        <w:szCs w:val="16"/>
      </w:rPr>
      <w:fldChar w:fldCharType="separate"/>
    </w:r>
    <w:r>
      <w:rPr>
        <w:rFonts w:cs="Calibri"/>
        <w:b/>
        <w:bCs/>
        <w:noProof/>
        <w:sz w:val="16"/>
        <w:szCs w:val="16"/>
      </w:rPr>
      <w:t>11</w:t>
    </w:r>
    <w:r w:rsidRPr="00A018B0">
      <w:rPr>
        <w:rFonts w:cs="Calibri"/>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ED" w:rsidRPr="00592FAA" w:rsidRDefault="004436ED" w:rsidP="00C55C0B">
    <w:pPr>
      <w:pStyle w:val="Nagwek"/>
      <w:spacing w:before="0" w:after="0"/>
      <w:rPr>
        <w:sz w:val="16"/>
        <w:szCs w:val="16"/>
      </w:rPr>
    </w:pPr>
    <w:r w:rsidRPr="003929C6">
      <w:rPr>
        <w:sz w:val="16"/>
        <w:szCs w:val="16"/>
      </w:rPr>
      <w:t>ZP.271.</w:t>
    </w:r>
    <w:r w:rsidRPr="003929C6">
      <w:rPr>
        <w:sz w:val="16"/>
        <w:szCs w:val="16"/>
        <w:lang w:val="pl-PL"/>
      </w:rPr>
      <w:t>23</w:t>
    </w:r>
    <w:r w:rsidRPr="003929C6">
      <w:rPr>
        <w:sz w:val="16"/>
        <w:szCs w:val="16"/>
      </w:rPr>
      <w:t>.2020</w:t>
    </w:r>
    <w:r w:rsidRPr="00592FAA">
      <w:rPr>
        <w:sz w:val="16"/>
        <w:szCs w:val="16"/>
      </w:rPr>
      <w:t xml:space="preserve"> </w:t>
    </w:r>
    <w:r w:rsidRPr="00592FAA">
      <w:rPr>
        <w:sz w:val="16"/>
        <w:szCs w:val="16"/>
      </w:rPr>
      <w:tab/>
      <w:t xml:space="preserve">Strona </w:t>
    </w:r>
    <w:r w:rsidRPr="00592FAA">
      <w:rPr>
        <w:b/>
        <w:bCs/>
        <w:sz w:val="16"/>
        <w:szCs w:val="16"/>
      </w:rPr>
      <w:fldChar w:fldCharType="begin"/>
    </w:r>
    <w:r w:rsidRPr="00592FAA">
      <w:rPr>
        <w:b/>
        <w:bCs/>
        <w:sz w:val="16"/>
        <w:szCs w:val="16"/>
      </w:rPr>
      <w:instrText>PAGE</w:instrText>
    </w:r>
    <w:r w:rsidRPr="00592FAA">
      <w:rPr>
        <w:b/>
        <w:bCs/>
        <w:sz w:val="16"/>
        <w:szCs w:val="16"/>
      </w:rPr>
      <w:fldChar w:fldCharType="separate"/>
    </w:r>
    <w:r>
      <w:rPr>
        <w:b/>
        <w:bCs/>
        <w:noProof/>
        <w:sz w:val="16"/>
        <w:szCs w:val="16"/>
      </w:rPr>
      <w:t>10</w:t>
    </w:r>
    <w:r w:rsidRPr="00592FAA">
      <w:rPr>
        <w:b/>
        <w:bCs/>
        <w:sz w:val="16"/>
        <w:szCs w:val="16"/>
      </w:rPr>
      <w:fldChar w:fldCharType="end"/>
    </w:r>
    <w:r w:rsidRPr="00592FAA">
      <w:rPr>
        <w:sz w:val="16"/>
        <w:szCs w:val="16"/>
      </w:rPr>
      <w:t xml:space="preserve"> z </w:t>
    </w:r>
    <w:r w:rsidRPr="00592FAA">
      <w:rPr>
        <w:b/>
        <w:bCs/>
        <w:sz w:val="16"/>
        <w:szCs w:val="16"/>
      </w:rPr>
      <w:fldChar w:fldCharType="begin"/>
    </w:r>
    <w:r w:rsidRPr="00592FAA">
      <w:rPr>
        <w:b/>
        <w:bCs/>
        <w:sz w:val="16"/>
        <w:szCs w:val="16"/>
      </w:rPr>
      <w:instrText>NUMPAGES</w:instrText>
    </w:r>
    <w:r w:rsidRPr="00592FAA">
      <w:rPr>
        <w:b/>
        <w:bCs/>
        <w:sz w:val="16"/>
        <w:szCs w:val="16"/>
      </w:rPr>
      <w:fldChar w:fldCharType="separate"/>
    </w:r>
    <w:r>
      <w:rPr>
        <w:b/>
        <w:bCs/>
        <w:noProof/>
        <w:sz w:val="16"/>
        <w:szCs w:val="16"/>
      </w:rPr>
      <w:t>11</w:t>
    </w:r>
    <w:r w:rsidRPr="00592FAA">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6ED" w:rsidRDefault="004436ED" w:rsidP="004436ED">
      <w:pPr>
        <w:spacing w:before="0" w:after="0" w:line="240" w:lineRule="auto"/>
      </w:pPr>
      <w:r>
        <w:separator/>
      </w:r>
    </w:p>
  </w:footnote>
  <w:footnote w:type="continuationSeparator" w:id="1">
    <w:p w:rsidR="004436ED" w:rsidRDefault="004436ED" w:rsidP="004436ED">
      <w:pPr>
        <w:spacing w:before="0" w:after="0" w:line="240" w:lineRule="auto"/>
      </w:pPr>
      <w:r>
        <w:continuationSeparator/>
      </w:r>
    </w:p>
  </w:footnote>
  <w:footnote w:id="2">
    <w:p w:rsidR="004436ED" w:rsidRDefault="004436ED" w:rsidP="004436ED">
      <w:pPr>
        <w:pStyle w:val="Tekstprzypisudolnego"/>
        <w:spacing w:before="0" w:after="0"/>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4436ED" w:rsidRDefault="004436ED" w:rsidP="004436ED">
      <w:pPr>
        <w:pStyle w:val="Tekstprzypisudolnego"/>
        <w:spacing w:before="0" w:after="0"/>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4">
    <w:p w:rsidR="004436ED" w:rsidRPr="00A4322F" w:rsidRDefault="004436ED" w:rsidP="004436ED">
      <w:pPr>
        <w:pStyle w:val="Tekstprzypisudolnego"/>
        <w:spacing w:before="0" w:after="0"/>
        <w:rPr>
          <w:rFonts w:cs="Calibri"/>
        </w:rPr>
      </w:pPr>
      <w:r w:rsidRPr="00A4322F">
        <w:rPr>
          <w:rStyle w:val="Odwoanieprzypisudolnego"/>
          <w:rFonts w:cs="Calibri"/>
          <w:sz w:val="16"/>
          <w:szCs w:val="16"/>
        </w:rPr>
        <w:footnoteRef/>
      </w:r>
      <w:r w:rsidRPr="00A4322F">
        <w:rPr>
          <w:rFonts w:cs="Calibri"/>
          <w:sz w:val="16"/>
          <w:szCs w:val="16"/>
        </w:rPr>
        <w:t xml:space="preserve"> </w:t>
      </w:r>
      <w:r w:rsidRPr="00A4322F">
        <w:rPr>
          <w:rFonts w:cs="Calibri"/>
          <w:sz w:val="14"/>
          <w:szCs w:val="14"/>
        </w:rPr>
        <w:t xml:space="preserve">Wypełnić adekwatnie do treści warunku określonego w §V ust. 1 </w:t>
      </w:r>
      <w:proofErr w:type="spellStart"/>
      <w:r w:rsidRPr="00A4322F">
        <w:rPr>
          <w:rFonts w:cs="Calibri"/>
          <w:sz w:val="14"/>
          <w:szCs w:val="14"/>
        </w:rPr>
        <w:t>pkt</w:t>
      </w:r>
      <w:proofErr w:type="spellEnd"/>
      <w:r w:rsidRPr="00A4322F">
        <w:rPr>
          <w:rFonts w:cs="Calibri"/>
          <w:sz w:val="14"/>
          <w:szCs w:val="14"/>
        </w:rPr>
        <w:t xml:space="preserve"> 2) </w:t>
      </w:r>
      <w:proofErr w:type="spellStart"/>
      <w:r w:rsidRPr="00A4322F">
        <w:rPr>
          <w:rFonts w:cs="Calibri"/>
          <w:sz w:val="14"/>
          <w:szCs w:val="14"/>
        </w:rPr>
        <w:t>pkt</w:t>
      </w:r>
      <w:proofErr w:type="spellEnd"/>
      <w:r w:rsidRPr="00A4322F">
        <w:rPr>
          <w:rFonts w:cs="Calibri"/>
          <w:sz w:val="14"/>
          <w:szCs w:val="14"/>
        </w:rPr>
        <w:t xml:space="preserve"> 2.3.1</w:t>
      </w:r>
      <w:r>
        <w:rPr>
          <w:rFonts w:cs="Calibri"/>
          <w:sz w:val="14"/>
          <w:szCs w:val="14"/>
        </w:rPr>
        <w:t xml:space="preserve">)  </w:t>
      </w:r>
      <w:proofErr w:type="spellStart"/>
      <w:r>
        <w:rPr>
          <w:rFonts w:cs="Calibri"/>
          <w:sz w:val="14"/>
          <w:szCs w:val="14"/>
        </w:rPr>
        <w:t>lit.a</w:t>
      </w:r>
      <w:proofErr w:type="spellEnd"/>
      <w:r>
        <w:rPr>
          <w:rFonts w:cs="Calibri"/>
          <w:sz w:val="14"/>
          <w:szCs w:val="14"/>
        </w:rPr>
        <w:t xml:space="preserve">) </w:t>
      </w:r>
      <w:r w:rsidRPr="00A4322F">
        <w:rPr>
          <w:rFonts w:cs="Calibri"/>
          <w:sz w:val="14"/>
          <w:szCs w:val="14"/>
        </w:rPr>
        <w:t xml:space="preserve"> SIWZ</w:t>
      </w:r>
    </w:p>
  </w:footnote>
  <w:footnote w:id="5">
    <w:p w:rsidR="004436ED" w:rsidRPr="00A4322F" w:rsidRDefault="004436ED" w:rsidP="004436ED">
      <w:pPr>
        <w:pStyle w:val="Tekstprzypisudolnego"/>
        <w:spacing w:before="0" w:after="0"/>
        <w:rPr>
          <w:rFonts w:cs="Calibri"/>
        </w:rPr>
      </w:pPr>
      <w:r w:rsidRPr="00A4322F">
        <w:rPr>
          <w:rStyle w:val="Odwoanieprzypisudolnego"/>
          <w:rFonts w:cs="Calibri"/>
        </w:rPr>
        <w:footnoteRef/>
      </w:r>
      <w:r w:rsidRPr="00A4322F">
        <w:rPr>
          <w:rFonts w:cs="Calibri"/>
        </w:rPr>
        <w:t xml:space="preserve"> </w:t>
      </w:r>
      <w:r w:rsidRPr="00A4322F">
        <w:rPr>
          <w:rFonts w:cs="Calibri"/>
          <w:sz w:val="14"/>
          <w:szCs w:val="14"/>
        </w:rPr>
        <w:t xml:space="preserve">Wypełnić adekwatnie do treści warunku określonego w §V ust. 1 </w:t>
      </w:r>
      <w:proofErr w:type="spellStart"/>
      <w:r w:rsidRPr="00A4322F">
        <w:rPr>
          <w:rFonts w:cs="Calibri"/>
          <w:sz w:val="14"/>
          <w:szCs w:val="14"/>
        </w:rPr>
        <w:t>pkt</w:t>
      </w:r>
      <w:proofErr w:type="spellEnd"/>
      <w:r w:rsidRPr="00A4322F">
        <w:rPr>
          <w:rFonts w:cs="Calibri"/>
          <w:sz w:val="14"/>
          <w:szCs w:val="14"/>
        </w:rPr>
        <w:t xml:space="preserve"> 2) </w:t>
      </w:r>
      <w:proofErr w:type="spellStart"/>
      <w:r w:rsidRPr="00A4322F">
        <w:rPr>
          <w:rFonts w:cs="Calibri"/>
          <w:sz w:val="14"/>
          <w:szCs w:val="14"/>
        </w:rPr>
        <w:t>pkt</w:t>
      </w:r>
      <w:proofErr w:type="spellEnd"/>
      <w:r w:rsidRPr="00A4322F">
        <w:rPr>
          <w:rFonts w:cs="Calibri"/>
          <w:sz w:val="14"/>
          <w:szCs w:val="14"/>
        </w:rPr>
        <w:t xml:space="preserve"> 2.3.2) </w:t>
      </w:r>
      <w:proofErr w:type="spellStart"/>
      <w:r w:rsidRPr="00A4322F">
        <w:rPr>
          <w:rFonts w:cs="Calibri"/>
          <w:sz w:val="14"/>
          <w:szCs w:val="14"/>
        </w:rPr>
        <w:t>lit.a</w:t>
      </w:r>
      <w:proofErr w:type="spellEnd"/>
      <w:r w:rsidRPr="00A4322F">
        <w:rPr>
          <w:rFonts w:cs="Calibri"/>
          <w:sz w:val="14"/>
          <w:szCs w:val="14"/>
        </w:rPr>
        <w:t>)-</w:t>
      </w:r>
      <w:r>
        <w:rPr>
          <w:rFonts w:cs="Calibri"/>
          <w:sz w:val="14"/>
          <w:szCs w:val="14"/>
        </w:rPr>
        <w:t>c</w:t>
      </w:r>
      <w:r w:rsidRPr="00A4322F">
        <w:rPr>
          <w:rFonts w:cs="Calibri"/>
          <w:sz w:val="14"/>
          <w:szCs w:val="14"/>
        </w:rPr>
        <w:t>)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1">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2">
    <w:nsid w:val="0000000E"/>
    <w:multiLevelType w:val="singleLevel"/>
    <w:tmpl w:val="0000000E"/>
    <w:name w:val="WW8Num22"/>
    <w:lvl w:ilvl="0">
      <w:start w:val="1"/>
      <w:numFmt w:val="decimal"/>
      <w:lvlText w:val="%1)"/>
      <w:lvlJc w:val="left"/>
      <w:pPr>
        <w:tabs>
          <w:tab w:val="num" w:pos="0"/>
        </w:tabs>
        <w:ind w:left="717" w:hanging="360"/>
      </w:pPr>
    </w:lvl>
  </w:abstractNum>
  <w:abstractNum w:abstractNumId="3">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4">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8">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1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11">
    <w:nsid w:val="0000003F"/>
    <w:multiLevelType w:val="singleLevel"/>
    <w:tmpl w:val="0000003F"/>
    <w:name w:val="WW8Num81"/>
    <w:lvl w:ilvl="0">
      <w:start w:val="1"/>
      <w:numFmt w:val="decimal"/>
      <w:lvlText w:val="%1)"/>
      <w:lvlJc w:val="left"/>
      <w:pPr>
        <w:tabs>
          <w:tab w:val="num" w:pos="0"/>
        </w:tabs>
        <w:ind w:left="717" w:hanging="360"/>
      </w:pPr>
    </w:lvl>
  </w:abstractNum>
  <w:abstractNum w:abstractNumId="12">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13">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14">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15">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1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
    <w:nsid w:val="024253B4"/>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21">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089E52FF"/>
    <w:multiLevelType w:val="multilevel"/>
    <w:tmpl w:val="707CA2DC"/>
    <w:lvl w:ilvl="0">
      <w:start w:val="1"/>
      <w:numFmt w:val="decimal"/>
      <w:lvlText w:val="%1."/>
      <w:lvlJc w:val="left"/>
      <w:pPr>
        <w:tabs>
          <w:tab w:val="num" w:pos="360"/>
        </w:tabs>
        <w:ind w:left="360" w:hanging="360"/>
      </w:pPr>
      <w:rPr>
        <w:rFonts w:ascii="Calibri" w:hAnsi="Calibri" w:cs="Century Gothic" w:hint="default"/>
        <w:b w:val="0"/>
        <w:bCs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09663FA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71D727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4B32E1"/>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A7390E"/>
    <w:multiLevelType w:val="hybridMultilevel"/>
    <w:tmpl w:val="3828AD5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5">
    <w:nsid w:val="33DE7E75"/>
    <w:multiLevelType w:val="hybridMultilevel"/>
    <w:tmpl w:val="528E80A2"/>
    <w:lvl w:ilvl="0" w:tplc="8ED4F7FC">
      <w:start w:val="1"/>
      <w:numFmt w:val="bullet"/>
      <w:lvlText w:val="-"/>
      <w:lvlJc w:val="left"/>
      <w:pPr>
        <w:ind w:left="3272" w:hanging="360"/>
      </w:pPr>
      <w:rPr>
        <w:rFonts w:hint="default"/>
        <w:sz w:val="20"/>
        <w:szCs w:val="20"/>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36">
    <w:nsid w:val="34195A7E"/>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42AF74B7"/>
    <w:multiLevelType w:val="hybridMultilevel"/>
    <w:tmpl w:val="561271EC"/>
    <w:lvl w:ilvl="0" w:tplc="E1120526">
      <w:start w:val="1"/>
      <w:numFmt w:val="upperRoman"/>
      <w:pStyle w:val="Nagwek1"/>
      <w:lvlText w:val="§%1."/>
      <w:lvlJc w:val="left"/>
      <w:pPr>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4F0113D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693F13"/>
    <w:multiLevelType w:val="hybridMultilevel"/>
    <w:tmpl w:val="E7B815DA"/>
    <w:lvl w:ilvl="0" w:tplc="D2768FC2">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73380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1A2467"/>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46">
    <w:nsid w:val="754056E8"/>
    <w:multiLevelType w:val="hybridMultilevel"/>
    <w:tmpl w:val="9EC8EB7C"/>
    <w:lvl w:ilvl="0" w:tplc="FFFFFFFF">
      <w:start w:val="1"/>
      <w:numFmt w:val="decimal"/>
      <w:lvlText w:val="%1."/>
      <w:lvlJc w:val="left"/>
      <w:pPr>
        <w:tabs>
          <w:tab w:val="num" w:pos="360"/>
        </w:tabs>
        <w:ind w:left="360" w:hanging="360"/>
      </w:pPr>
      <w:rPr>
        <w:rFonts w:cs="Times New Roman" w:hint="default"/>
        <w:b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nsid w:val="7F6B1049"/>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7"/>
  </w:num>
  <w:num w:numId="3">
    <w:abstractNumId w:val="47"/>
  </w:num>
  <w:num w:numId="4">
    <w:abstractNumId w:val="38"/>
  </w:num>
  <w:num w:numId="5">
    <w:abstractNumId w:val="45"/>
  </w:num>
  <w:num w:numId="6">
    <w:abstractNumId w:val="32"/>
  </w:num>
  <w:num w:numId="7">
    <w:abstractNumId w:val="20"/>
  </w:num>
  <w:num w:numId="8">
    <w:abstractNumId w:val="34"/>
  </w:num>
  <w:num w:numId="9">
    <w:abstractNumId w:val="23"/>
  </w:num>
  <w:num w:numId="10">
    <w:abstractNumId w:val="21"/>
  </w:num>
  <w:num w:numId="11">
    <w:abstractNumId w:val="31"/>
  </w:num>
  <w:num w:numId="12">
    <w:abstractNumId w:val="33"/>
  </w:num>
  <w:num w:numId="13">
    <w:abstractNumId w:val="46"/>
  </w:num>
  <w:num w:numId="14">
    <w:abstractNumId w:val="41"/>
  </w:num>
  <w:num w:numId="15">
    <w:abstractNumId w:val="26"/>
  </w:num>
  <w:num w:numId="16">
    <w:abstractNumId w:val="25"/>
  </w:num>
  <w:num w:numId="17">
    <w:abstractNumId w:val="30"/>
  </w:num>
  <w:num w:numId="18">
    <w:abstractNumId w:val="35"/>
  </w:num>
  <w:num w:numId="19">
    <w:abstractNumId w:val="24"/>
  </w:num>
  <w:num w:numId="20">
    <w:abstractNumId w:val="28"/>
  </w:num>
  <w:num w:numId="21">
    <w:abstractNumId w:val="36"/>
  </w:num>
  <w:num w:numId="22">
    <w:abstractNumId w:val="48"/>
  </w:num>
  <w:num w:numId="23">
    <w:abstractNumId w:val="29"/>
  </w:num>
  <w:num w:numId="24">
    <w:abstractNumId w:val="40"/>
  </w:num>
  <w:num w:numId="25">
    <w:abstractNumId w:val="44"/>
  </w:num>
  <w:num w:numId="26">
    <w:abstractNumId w:val="43"/>
  </w:num>
  <w:num w:numId="27">
    <w:abstractNumId w:val="19"/>
  </w:num>
  <w:num w:numId="28">
    <w:abstractNumId w:val="4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4436ED"/>
    <w:rsid w:val="002457F8"/>
    <w:rsid w:val="004436ED"/>
    <w:rsid w:val="005A6705"/>
    <w:rsid w:val="00974F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6ED"/>
    <w:pPr>
      <w:spacing w:before="200"/>
    </w:pPr>
    <w:rPr>
      <w:rFonts w:ascii="Calibri" w:eastAsia="Times New Roman" w:hAnsi="Calibri" w:cs="Times New Roman"/>
      <w:sz w:val="20"/>
      <w:szCs w:val="20"/>
      <w:lang w:bidi="en-US"/>
    </w:rPr>
  </w:style>
  <w:style w:type="paragraph" w:styleId="Nagwek1">
    <w:name w:val="heading 1"/>
    <w:basedOn w:val="Normalny"/>
    <w:next w:val="Normalny"/>
    <w:link w:val="Nagwek1Znak"/>
    <w:uiPriority w:val="99"/>
    <w:qFormat/>
    <w:rsid w:val="004436ED"/>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lang/>
    </w:rPr>
  </w:style>
  <w:style w:type="paragraph" w:styleId="Nagwek2">
    <w:name w:val="heading 2"/>
    <w:aliases w:val="Podtytuł1"/>
    <w:basedOn w:val="Normalny"/>
    <w:next w:val="Normalny"/>
    <w:link w:val="Nagwek2Znak"/>
    <w:uiPriority w:val="99"/>
    <w:qFormat/>
    <w:rsid w:val="004436E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uiPriority w:val="99"/>
    <w:qFormat/>
    <w:rsid w:val="004436ED"/>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uiPriority w:val="99"/>
    <w:qFormat/>
    <w:rsid w:val="004436ED"/>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uiPriority w:val="99"/>
    <w:qFormat/>
    <w:rsid w:val="004436ED"/>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9"/>
    <w:qFormat/>
    <w:rsid w:val="004436ED"/>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9"/>
    <w:qFormat/>
    <w:rsid w:val="004436ED"/>
    <w:pPr>
      <w:spacing w:before="300" w:after="0"/>
      <w:outlineLvl w:val="6"/>
    </w:pPr>
    <w:rPr>
      <w:caps/>
      <w:color w:val="365F91"/>
      <w:spacing w:val="10"/>
      <w:lang w:bidi="ar-SA"/>
    </w:rPr>
  </w:style>
  <w:style w:type="paragraph" w:styleId="Nagwek8">
    <w:name w:val="heading 8"/>
    <w:basedOn w:val="Normalny"/>
    <w:next w:val="Normalny"/>
    <w:link w:val="Nagwek8Znak"/>
    <w:uiPriority w:val="99"/>
    <w:qFormat/>
    <w:rsid w:val="004436ED"/>
    <w:pPr>
      <w:spacing w:before="300" w:after="0"/>
      <w:outlineLvl w:val="7"/>
    </w:pPr>
    <w:rPr>
      <w:caps/>
      <w:spacing w:val="10"/>
      <w:sz w:val="18"/>
      <w:szCs w:val="18"/>
      <w:lang w:bidi="ar-SA"/>
    </w:rPr>
  </w:style>
  <w:style w:type="paragraph" w:styleId="Nagwek9">
    <w:name w:val="heading 9"/>
    <w:basedOn w:val="Normalny"/>
    <w:next w:val="Normalny"/>
    <w:link w:val="Nagwek9Znak"/>
    <w:uiPriority w:val="99"/>
    <w:qFormat/>
    <w:rsid w:val="004436ED"/>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436ED"/>
    <w:rPr>
      <w:rFonts w:ascii="Calibri" w:eastAsia="Times New Roman" w:hAnsi="Calibri" w:cs="Century Gothic"/>
      <w:b/>
      <w:bCs/>
      <w:caps/>
      <w:color w:val="000000"/>
      <w:spacing w:val="15"/>
      <w:sz w:val="20"/>
      <w:szCs w:val="20"/>
      <w:shd w:val="clear" w:color="auto" w:fill="D9D9D9"/>
      <w:lang w:bidi="en-US"/>
    </w:rPr>
  </w:style>
  <w:style w:type="character" w:customStyle="1" w:styleId="Nagwek2Znak">
    <w:name w:val="Nagłówek 2 Znak"/>
    <w:aliases w:val="Podtytuł1 Znak"/>
    <w:basedOn w:val="Domylnaczcionkaakapitu"/>
    <w:link w:val="Nagwek2"/>
    <w:uiPriority w:val="99"/>
    <w:rsid w:val="004436ED"/>
    <w:rPr>
      <w:rFonts w:ascii="Calibri" w:eastAsia="Times New Roman" w:hAnsi="Calibri" w:cs="Times New Roman"/>
      <w:caps/>
      <w:spacing w:val="15"/>
      <w:sz w:val="20"/>
      <w:szCs w:val="20"/>
      <w:shd w:val="clear" w:color="auto" w:fill="DBE5F1"/>
      <w:lang/>
    </w:rPr>
  </w:style>
  <w:style w:type="character" w:customStyle="1" w:styleId="Nagwek3Znak">
    <w:name w:val="Nagłówek 3 Znak"/>
    <w:aliases w:val="Org Heading 1 Znak,h1 Znak"/>
    <w:basedOn w:val="Domylnaczcionkaakapitu"/>
    <w:link w:val="Nagwek3"/>
    <w:uiPriority w:val="99"/>
    <w:rsid w:val="004436ED"/>
    <w:rPr>
      <w:rFonts w:ascii="Calibri" w:eastAsia="Times New Roman" w:hAnsi="Calibri" w:cs="Times New Roman"/>
      <w:caps/>
      <w:color w:val="243F60"/>
      <w:spacing w:val="15"/>
      <w:sz w:val="20"/>
      <w:szCs w:val="20"/>
      <w:lang/>
    </w:rPr>
  </w:style>
  <w:style w:type="character" w:customStyle="1" w:styleId="Nagwek4Znak">
    <w:name w:val="Nagłówek 4 Znak"/>
    <w:aliases w:val="Nag.3 Znak,Org Heading 2 Znak,h2 Znak"/>
    <w:basedOn w:val="Domylnaczcionkaakapitu"/>
    <w:link w:val="Nagwek4"/>
    <w:uiPriority w:val="99"/>
    <w:rsid w:val="004436ED"/>
    <w:rPr>
      <w:rFonts w:ascii="Calibri" w:eastAsia="Times New Roman" w:hAnsi="Calibri" w:cs="Times New Roman"/>
      <w:caps/>
      <w:color w:val="365F91"/>
      <w:spacing w:val="10"/>
      <w:sz w:val="20"/>
      <w:szCs w:val="20"/>
      <w:lang/>
    </w:rPr>
  </w:style>
  <w:style w:type="character" w:customStyle="1" w:styleId="Nagwek5Znak">
    <w:name w:val="Nagłówek 5 Znak"/>
    <w:aliases w:val="Org Heading 3 Znak,h3 Znak"/>
    <w:basedOn w:val="Domylnaczcionkaakapitu"/>
    <w:link w:val="Nagwek5"/>
    <w:uiPriority w:val="99"/>
    <w:rsid w:val="004436ED"/>
    <w:rPr>
      <w:rFonts w:ascii="Calibri" w:eastAsia="Times New Roman" w:hAnsi="Calibri" w:cs="Times New Roman"/>
      <w:caps/>
      <w:color w:val="365F91"/>
      <w:spacing w:val="10"/>
      <w:sz w:val="20"/>
      <w:szCs w:val="20"/>
      <w:lang/>
    </w:rPr>
  </w:style>
  <w:style w:type="character" w:customStyle="1" w:styleId="Nagwek6Znak">
    <w:name w:val="Nagłówek 6 Znak"/>
    <w:basedOn w:val="Domylnaczcionkaakapitu"/>
    <w:link w:val="Nagwek6"/>
    <w:uiPriority w:val="99"/>
    <w:rsid w:val="004436ED"/>
    <w:rPr>
      <w:rFonts w:ascii="Calibri" w:eastAsia="Times New Roman" w:hAnsi="Calibri" w:cs="Times New Roman"/>
      <w:caps/>
      <w:color w:val="365F91"/>
      <w:spacing w:val="10"/>
      <w:sz w:val="20"/>
      <w:szCs w:val="20"/>
      <w:lang/>
    </w:rPr>
  </w:style>
  <w:style w:type="character" w:customStyle="1" w:styleId="Nagwek7Znak">
    <w:name w:val="Nagłówek 7 Znak"/>
    <w:basedOn w:val="Domylnaczcionkaakapitu"/>
    <w:link w:val="Nagwek7"/>
    <w:uiPriority w:val="99"/>
    <w:rsid w:val="004436ED"/>
    <w:rPr>
      <w:rFonts w:ascii="Calibri" w:eastAsia="Times New Roman" w:hAnsi="Calibri" w:cs="Times New Roman"/>
      <w:caps/>
      <w:color w:val="365F91"/>
      <w:spacing w:val="10"/>
      <w:sz w:val="20"/>
      <w:szCs w:val="20"/>
      <w:lang/>
    </w:rPr>
  </w:style>
  <w:style w:type="character" w:customStyle="1" w:styleId="Nagwek8Znak">
    <w:name w:val="Nagłówek 8 Znak"/>
    <w:basedOn w:val="Domylnaczcionkaakapitu"/>
    <w:link w:val="Nagwek8"/>
    <w:uiPriority w:val="99"/>
    <w:rsid w:val="004436ED"/>
    <w:rPr>
      <w:rFonts w:ascii="Calibri" w:eastAsia="Times New Roman" w:hAnsi="Calibri" w:cs="Times New Roman"/>
      <w:caps/>
      <w:spacing w:val="10"/>
      <w:sz w:val="18"/>
      <w:szCs w:val="18"/>
      <w:lang/>
    </w:rPr>
  </w:style>
  <w:style w:type="character" w:customStyle="1" w:styleId="Nagwek9Znak">
    <w:name w:val="Nagłówek 9 Znak"/>
    <w:basedOn w:val="Domylnaczcionkaakapitu"/>
    <w:link w:val="Nagwek9"/>
    <w:uiPriority w:val="99"/>
    <w:rsid w:val="004436ED"/>
    <w:rPr>
      <w:rFonts w:ascii="Calibri" w:eastAsia="Times New Roman" w:hAnsi="Calibri" w:cs="Times New Roman"/>
      <w:i/>
      <w:caps/>
      <w:spacing w:val="10"/>
      <w:sz w:val="18"/>
      <w:szCs w:val="18"/>
      <w:lang/>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4436ED"/>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rsid w:val="004436ED"/>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4436ED"/>
    <w:pPr>
      <w:jc w:val="both"/>
    </w:pPr>
    <w:rPr>
      <w:rFonts w:ascii="Times New Roman" w:hAnsi="Times New Roman"/>
      <w:lang w:eastAsia="pl-PL" w:bidi="ar-SA"/>
    </w:rPr>
  </w:style>
  <w:style w:type="character" w:customStyle="1" w:styleId="Tekstpodstawowy3Znak">
    <w:name w:val="Tekst podstawowy 3 Znak"/>
    <w:basedOn w:val="Domylnaczcionkaakapitu"/>
    <w:link w:val="Tekstpodstawowy3"/>
    <w:uiPriority w:val="99"/>
    <w:rsid w:val="004436ED"/>
    <w:rPr>
      <w:rFonts w:ascii="Times New Roman" w:eastAsia="Times New Roman" w:hAnsi="Times New Roman" w:cs="Times New Roman"/>
      <w:sz w:val="20"/>
      <w:szCs w:val="20"/>
      <w:lang w:eastAsia="pl-PL"/>
    </w:rPr>
  </w:style>
  <w:style w:type="paragraph" w:customStyle="1" w:styleId="TOCHeading">
    <w:name w:val="TOC Heading"/>
    <w:basedOn w:val="Nagwek1"/>
    <w:next w:val="Normalny"/>
    <w:uiPriority w:val="99"/>
    <w:qFormat/>
    <w:rsid w:val="004436ED"/>
    <w:pPr>
      <w:outlineLvl w:val="9"/>
    </w:pPr>
  </w:style>
  <w:style w:type="paragraph" w:styleId="Tekstdymka">
    <w:name w:val="Balloon Text"/>
    <w:basedOn w:val="Normalny"/>
    <w:link w:val="TekstdymkaZnak"/>
    <w:uiPriority w:val="99"/>
    <w:semiHidden/>
    <w:rsid w:val="004436ED"/>
    <w:rPr>
      <w:rFonts w:ascii="Tahoma" w:hAnsi="Tahoma"/>
      <w:sz w:val="16"/>
      <w:szCs w:val="16"/>
      <w:lang w:eastAsia="pl-PL" w:bidi="ar-SA"/>
    </w:rPr>
  </w:style>
  <w:style w:type="character" w:customStyle="1" w:styleId="TekstdymkaZnak">
    <w:name w:val="Tekst dymka Znak"/>
    <w:basedOn w:val="Domylnaczcionkaakapitu"/>
    <w:link w:val="Tekstdymka"/>
    <w:uiPriority w:val="99"/>
    <w:semiHidden/>
    <w:rsid w:val="004436ED"/>
    <w:rPr>
      <w:rFonts w:ascii="Tahoma" w:eastAsia="Times New Roman" w:hAnsi="Tahoma" w:cs="Times New Roman"/>
      <w:sz w:val="16"/>
      <w:szCs w:val="16"/>
      <w:lang w:eastAsia="pl-PL"/>
    </w:rPr>
  </w:style>
  <w:style w:type="paragraph" w:styleId="Spistreci1">
    <w:name w:val="toc 1"/>
    <w:basedOn w:val="Normalny"/>
    <w:next w:val="Normalny"/>
    <w:autoRedefine/>
    <w:uiPriority w:val="39"/>
    <w:qFormat/>
    <w:rsid w:val="004436ED"/>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4436ED"/>
    <w:rPr>
      <w:rFonts w:cs="Times New Roman"/>
      <w:color w:val="0000FF"/>
      <w:u w:val="single"/>
    </w:rPr>
  </w:style>
  <w:style w:type="paragraph" w:customStyle="1" w:styleId="ListParagraph">
    <w:name w:val="List Paragraph"/>
    <w:basedOn w:val="Normalny"/>
    <w:link w:val="ListParagraphChar"/>
    <w:uiPriority w:val="99"/>
    <w:qFormat/>
    <w:rsid w:val="004436ED"/>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4436ED"/>
    <w:rPr>
      <w:rFonts w:ascii="Times New Roman" w:hAnsi="Times New Roman"/>
      <w:lang w:eastAsia="pl-PL" w:bidi="ar-SA"/>
    </w:rPr>
  </w:style>
  <w:style w:type="character" w:customStyle="1" w:styleId="TekstkomentarzaZnak">
    <w:name w:val="Tekst komentarza Znak"/>
    <w:basedOn w:val="Domylnaczcionkaakapitu"/>
    <w:link w:val="Tekstkomentarza"/>
    <w:uiPriority w:val="99"/>
    <w:semiHidden/>
    <w:rsid w:val="004436ED"/>
    <w:rPr>
      <w:rFonts w:ascii="Times New Roman" w:eastAsia="Times New Roman" w:hAnsi="Times New Roman" w:cs="Times New Roman"/>
      <w:sz w:val="20"/>
      <w:szCs w:val="20"/>
      <w:lang w:eastAsia="pl-PL"/>
    </w:rPr>
  </w:style>
  <w:style w:type="character" w:customStyle="1" w:styleId="apple-style-span">
    <w:name w:val="apple-style-span"/>
    <w:uiPriority w:val="99"/>
    <w:rsid w:val="004436ED"/>
  </w:style>
  <w:style w:type="paragraph" w:styleId="Tekstpodstawowy">
    <w:name w:val="Body Text"/>
    <w:aliases w:val="Brødtekst Tegn Tegn"/>
    <w:basedOn w:val="Normalny"/>
    <w:link w:val="TekstpodstawowyZnak"/>
    <w:uiPriority w:val="99"/>
    <w:rsid w:val="004436ED"/>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basedOn w:val="Domylnaczcionkaakapitu"/>
    <w:link w:val="Tekstpodstawowy"/>
    <w:uiPriority w:val="99"/>
    <w:rsid w:val="004436ED"/>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99"/>
    <w:qFormat/>
    <w:rsid w:val="004436ED"/>
    <w:pPr>
      <w:spacing w:before="720"/>
    </w:pPr>
    <w:rPr>
      <w:caps/>
      <w:color w:val="4F81BD"/>
      <w:spacing w:val="10"/>
      <w:kern w:val="28"/>
      <w:sz w:val="52"/>
      <w:szCs w:val="52"/>
      <w:lang w:bidi="ar-SA"/>
    </w:rPr>
  </w:style>
  <w:style w:type="character" w:customStyle="1" w:styleId="TytuZnak">
    <w:name w:val="Tytuł Znak"/>
    <w:basedOn w:val="Domylnaczcionkaakapitu"/>
    <w:link w:val="Tytu"/>
    <w:uiPriority w:val="99"/>
    <w:rsid w:val="004436ED"/>
    <w:rPr>
      <w:rFonts w:ascii="Calibri" w:eastAsia="Times New Roman" w:hAnsi="Calibri" w:cs="Times New Roman"/>
      <w:caps/>
      <w:color w:val="4F81BD"/>
      <w:spacing w:val="10"/>
      <w:kern w:val="28"/>
      <w:sz w:val="52"/>
      <w:szCs w:val="52"/>
      <w:lang/>
    </w:rPr>
  </w:style>
  <w:style w:type="character" w:customStyle="1" w:styleId="alb">
    <w:name w:val="a_lb"/>
    <w:uiPriority w:val="99"/>
    <w:rsid w:val="004436ED"/>
  </w:style>
  <w:style w:type="paragraph" w:customStyle="1" w:styleId="text-justify">
    <w:name w:val="text-justify"/>
    <w:basedOn w:val="Normalny"/>
    <w:uiPriority w:val="99"/>
    <w:rsid w:val="004436ED"/>
    <w:pPr>
      <w:spacing w:before="100" w:beforeAutospacing="1" w:after="100" w:afterAutospacing="1"/>
    </w:pPr>
  </w:style>
  <w:style w:type="character" w:styleId="Uwydatnienie">
    <w:name w:val="Emphasis"/>
    <w:uiPriority w:val="99"/>
    <w:qFormat/>
    <w:rsid w:val="004436ED"/>
    <w:rPr>
      <w:caps/>
      <w:color w:val="243F60"/>
      <w:spacing w:val="5"/>
    </w:rPr>
  </w:style>
  <w:style w:type="character" w:customStyle="1" w:styleId="fn-ref">
    <w:name w:val="fn-ref"/>
    <w:uiPriority w:val="99"/>
    <w:rsid w:val="004436ED"/>
  </w:style>
  <w:style w:type="paragraph" w:styleId="Stopka">
    <w:name w:val="footer"/>
    <w:basedOn w:val="Normalny"/>
    <w:link w:val="StopkaZnak"/>
    <w:uiPriority w:val="99"/>
    <w:rsid w:val="004436ED"/>
    <w:pPr>
      <w:tabs>
        <w:tab w:val="center" w:pos="4536"/>
        <w:tab w:val="right" w:pos="9072"/>
      </w:tabs>
    </w:pPr>
    <w:rPr>
      <w:rFonts w:ascii="Times New Roman" w:hAnsi="Times New Roman"/>
      <w:lang w:eastAsia="pl-PL" w:bidi="ar-SA"/>
    </w:rPr>
  </w:style>
  <w:style w:type="character" w:customStyle="1" w:styleId="StopkaZnak">
    <w:name w:val="Stopka Znak"/>
    <w:basedOn w:val="Domylnaczcionkaakapitu"/>
    <w:link w:val="Stopka"/>
    <w:uiPriority w:val="99"/>
    <w:rsid w:val="004436ED"/>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rsid w:val="004436ED"/>
    <w:pPr>
      <w:tabs>
        <w:tab w:val="right" w:leader="dot" w:pos="9854"/>
      </w:tabs>
      <w:spacing w:before="0" w:after="100"/>
      <w:ind w:left="720"/>
    </w:pPr>
    <w:rPr>
      <w:rFonts w:cs="Century Gothic"/>
      <w:sz w:val="18"/>
      <w:szCs w:val="18"/>
    </w:rPr>
  </w:style>
  <w:style w:type="character" w:customStyle="1" w:styleId="WW8Num11z0">
    <w:name w:val="WW8Num11z0"/>
    <w:uiPriority w:val="99"/>
    <w:rsid w:val="004436ED"/>
    <w:rPr>
      <w:rFonts w:ascii="Verdana" w:hAnsi="Verdana"/>
      <w:sz w:val="20"/>
      <w:u w:val="none"/>
    </w:rPr>
  </w:style>
  <w:style w:type="paragraph" w:customStyle="1" w:styleId="ZnakZnak5ZnakZnakZnakZnak">
    <w:name w:val="Znak Znak5 Znak Znak Znak Znak"/>
    <w:basedOn w:val="Normalny"/>
    <w:uiPriority w:val="99"/>
    <w:rsid w:val="004436ED"/>
    <w:rPr>
      <w:rFonts w:ascii="Arial" w:hAnsi="Arial" w:cs="Arial"/>
    </w:rPr>
  </w:style>
  <w:style w:type="paragraph" w:styleId="Nagwek">
    <w:name w:val="header"/>
    <w:aliases w:val="Nagłówek strony"/>
    <w:basedOn w:val="Normalny"/>
    <w:link w:val="NagwekZnak"/>
    <w:uiPriority w:val="99"/>
    <w:rsid w:val="004436ED"/>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basedOn w:val="Domylnaczcionkaakapitu"/>
    <w:link w:val="Nagwek"/>
    <w:uiPriority w:val="99"/>
    <w:rsid w:val="004436ED"/>
    <w:rPr>
      <w:rFonts w:ascii="Times New Roman" w:eastAsia="Times New Roman" w:hAnsi="Times New Roman" w:cs="Times New Roman"/>
      <w:sz w:val="20"/>
      <w:szCs w:val="20"/>
      <w:lang w:eastAsia="pl-PL"/>
    </w:rPr>
  </w:style>
  <w:style w:type="character" w:styleId="Numerstrony">
    <w:name w:val="page number"/>
    <w:uiPriority w:val="99"/>
    <w:rsid w:val="004436ED"/>
    <w:rPr>
      <w:rFonts w:cs="Times New Roman"/>
    </w:rPr>
  </w:style>
  <w:style w:type="paragraph" w:customStyle="1" w:styleId="Tekstpodstawowy31">
    <w:name w:val="Tekst podstawowy 31"/>
    <w:basedOn w:val="Normalny"/>
    <w:uiPriority w:val="99"/>
    <w:rsid w:val="004436ED"/>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4436ED"/>
    <w:pPr>
      <w:ind w:left="907"/>
    </w:pPr>
    <w:rPr>
      <w:rFonts w:ascii="Times New Roman" w:hAnsi="Times New Roman"/>
      <w:lang w:eastAsia="pl-PL" w:bidi="ar-SA"/>
    </w:rPr>
  </w:style>
  <w:style w:type="character" w:customStyle="1" w:styleId="TekstpodstawowywcityZnak">
    <w:name w:val="Tekst podstawowy wcięty Znak"/>
    <w:basedOn w:val="Domylnaczcionkaakapitu"/>
    <w:link w:val="Tekstpodstawowywcity"/>
    <w:uiPriority w:val="99"/>
    <w:rsid w:val="004436E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4436ED"/>
    <w:pPr>
      <w:jc w:val="both"/>
    </w:pPr>
    <w:rPr>
      <w:rFonts w:ascii="Times New Roman" w:hAnsi="Times New Roman"/>
      <w:i/>
      <w:iCs/>
      <w:lang w:eastAsia="pl-PL" w:bidi="ar-SA"/>
    </w:rPr>
  </w:style>
  <w:style w:type="character" w:customStyle="1" w:styleId="Tekstpodstawowy2Znak">
    <w:name w:val="Tekst podstawowy 2 Znak"/>
    <w:basedOn w:val="Domylnaczcionkaakapitu"/>
    <w:link w:val="Tekstpodstawowy2"/>
    <w:uiPriority w:val="99"/>
    <w:rsid w:val="004436ED"/>
    <w:rPr>
      <w:rFonts w:ascii="Times New Roman" w:eastAsia="Times New Roman" w:hAnsi="Times New Roman" w:cs="Times New Roman"/>
      <w:i/>
      <w:iCs/>
      <w:sz w:val="20"/>
      <w:szCs w:val="20"/>
      <w:lang w:eastAsia="pl-PL"/>
    </w:rPr>
  </w:style>
  <w:style w:type="paragraph" w:styleId="Spistreci2">
    <w:name w:val="toc 2"/>
    <w:basedOn w:val="Normalny"/>
    <w:next w:val="Normalny"/>
    <w:autoRedefine/>
    <w:uiPriority w:val="99"/>
    <w:qFormat/>
    <w:rsid w:val="004436ED"/>
    <w:pPr>
      <w:ind w:left="240"/>
    </w:pPr>
  </w:style>
  <w:style w:type="paragraph" w:styleId="Spistreci3">
    <w:name w:val="toc 3"/>
    <w:basedOn w:val="Normalny"/>
    <w:next w:val="Normalny"/>
    <w:autoRedefine/>
    <w:uiPriority w:val="99"/>
    <w:qFormat/>
    <w:rsid w:val="004436ED"/>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uiPriority w:val="99"/>
    <w:semiHidden/>
    <w:rsid w:val="004436ED"/>
    <w:pPr>
      <w:ind w:left="960"/>
    </w:pPr>
  </w:style>
  <w:style w:type="paragraph" w:styleId="Spistreci6">
    <w:name w:val="toc 6"/>
    <w:basedOn w:val="Normalny"/>
    <w:next w:val="Normalny"/>
    <w:autoRedefine/>
    <w:uiPriority w:val="99"/>
    <w:semiHidden/>
    <w:rsid w:val="004436ED"/>
    <w:pPr>
      <w:ind w:left="1200"/>
    </w:pPr>
  </w:style>
  <w:style w:type="paragraph" w:styleId="Spistreci7">
    <w:name w:val="toc 7"/>
    <w:basedOn w:val="Normalny"/>
    <w:next w:val="Normalny"/>
    <w:autoRedefine/>
    <w:uiPriority w:val="99"/>
    <w:semiHidden/>
    <w:rsid w:val="004436ED"/>
    <w:pPr>
      <w:ind w:left="1440"/>
    </w:pPr>
  </w:style>
  <w:style w:type="paragraph" w:styleId="Spistreci8">
    <w:name w:val="toc 8"/>
    <w:basedOn w:val="Normalny"/>
    <w:next w:val="Normalny"/>
    <w:autoRedefine/>
    <w:uiPriority w:val="99"/>
    <w:semiHidden/>
    <w:rsid w:val="004436ED"/>
    <w:pPr>
      <w:ind w:left="1680"/>
    </w:pPr>
  </w:style>
  <w:style w:type="paragraph" w:styleId="Spistreci9">
    <w:name w:val="toc 9"/>
    <w:basedOn w:val="Normalny"/>
    <w:next w:val="Normalny"/>
    <w:autoRedefine/>
    <w:uiPriority w:val="99"/>
    <w:semiHidden/>
    <w:rsid w:val="004436ED"/>
    <w:pPr>
      <w:ind w:left="1920"/>
    </w:pPr>
  </w:style>
  <w:style w:type="paragraph" w:styleId="Tekstblokowy">
    <w:name w:val="Block Text"/>
    <w:basedOn w:val="Normalny"/>
    <w:uiPriority w:val="99"/>
    <w:rsid w:val="004436ED"/>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4436ED"/>
    <w:pPr>
      <w:ind w:firstLine="360"/>
    </w:pPr>
    <w:rPr>
      <w:rFonts w:ascii="Arial" w:hAnsi="Arial"/>
      <w:lang w:eastAsia="pl-PL" w:bidi="ar-SA"/>
    </w:rPr>
  </w:style>
  <w:style w:type="character" w:customStyle="1" w:styleId="Tekstpodstawowywcity2Znak">
    <w:name w:val="Tekst podstawowy wcięty 2 Znak"/>
    <w:basedOn w:val="Domylnaczcionkaakapitu"/>
    <w:link w:val="Tekstpodstawowywcity2"/>
    <w:uiPriority w:val="99"/>
    <w:rsid w:val="004436ED"/>
    <w:rPr>
      <w:rFonts w:ascii="Arial" w:eastAsia="Times New Roman" w:hAnsi="Arial" w:cs="Times New Roman"/>
      <w:sz w:val="20"/>
      <w:szCs w:val="20"/>
      <w:lang w:eastAsia="pl-PL"/>
    </w:rPr>
  </w:style>
  <w:style w:type="paragraph" w:customStyle="1" w:styleId="pkt">
    <w:name w:val="pkt"/>
    <w:basedOn w:val="Normalny"/>
    <w:uiPriority w:val="99"/>
    <w:rsid w:val="004436ED"/>
    <w:pPr>
      <w:spacing w:before="60" w:after="60"/>
      <w:ind w:left="851" w:hanging="295"/>
      <w:jc w:val="both"/>
    </w:pPr>
  </w:style>
  <w:style w:type="character" w:customStyle="1" w:styleId="tw4winTerm">
    <w:name w:val="tw4winTerm"/>
    <w:uiPriority w:val="99"/>
    <w:rsid w:val="004436ED"/>
    <w:rPr>
      <w:color w:val="0000FF"/>
    </w:rPr>
  </w:style>
  <w:style w:type="paragraph" w:styleId="Tekstprzypisudolnego">
    <w:name w:val="footnote text"/>
    <w:aliases w:val="Podrozdział,Podrozdzia³"/>
    <w:basedOn w:val="Normalny"/>
    <w:link w:val="TekstprzypisudolnegoZnak"/>
    <w:uiPriority w:val="99"/>
    <w:semiHidden/>
    <w:rsid w:val="004436ED"/>
    <w:rPr>
      <w:rFonts w:ascii="Times New Roman" w:hAnsi="Times New Roman"/>
      <w:lang w:eastAsia="en-GB" w:bidi="ar-SA"/>
    </w:rPr>
  </w:style>
  <w:style w:type="character" w:customStyle="1" w:styleId="TekstprzypisudolnegoZnak">
    <w:name w:val="Tekst przypisu dolnego Znak"/>
    <w:aliases w:val="Podrozdział Znak,Podrozdzia³ Znak"/>
    <w:basedOn w:val="Domylnaczcionkaakapitu"/>
    <w:link w:val="Tekstprzypisudolnego"/>
    <w:uiPriority w:val="99"/>
    <w:semiHidden/>
    <w:rsid w:val="004436ED"/>
    <w:rPr>
      <w:rFonts w:ascii="Times New Roman" w:eastAsia="Times New Roman" w:hAnsi="Times New Roman" w:cs="Times New Roman"/>
      <w:sz w:val="20"/>
      <w:szCs w:val="20"/>
      <w:lang w:eastAsia="en-GB"/>
    </w:rPr>
  </w:style>
  <w:style w:type="table" w:styleId="Tabela-Siatka">
    <w:name w:val="Table Grid"/>
    <w:basedOn w:val="Standardowy"/>
    <w:uiPriority w:val="99"/>
    <w:rsid w:val="004436E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4436ED"/>
    <w:rPr>
      <w:rFonts w:ascii="Symbol" w:hAnsi="Symbol"/>
    </w:rPr>
  </w:style>
  <w:style w:type="character" w:customStyle="1" w:styleId="WW-WW8Num9z0">
    <w:name w:val="WW-WW8Num9z0"/>
    <w:uiPriority w:val="99"/>
    <w:rsid w:val="004436ED"/>
  </w:style>
  <w:style w:type="character" w:customStyle="1" w:styleId="WW-WW8Num3z2">
    <w:name w:val="WW-WW8Num3z2"/>
    <w:uiPriority w:val="99"/>
    <w:rsid w:val="004436ED"/>
    <w:rPr>
      <w:rFonts w:ascii="Wingdings" w:hAnsi="Wingdings"/>
    </w:rPr>
  </w:style>
  <w:style w:type="paragraph" w:customStyle="1" w:styleId="WW-Tekst11">
    <w:name w:val="WW-Tekst11"/>
    <w:basedOn w:val="Normalny"/>
    <w:uiPriority w:val="99"/>
    <w:rsid w:val="004436ED"/>
    <w:pPr>
      <w:suppressLineNumbers/>
      <w:spacing w:before="120" w:after="120"/>
    </w:pPr>
    <w:rPr>
      <w:rFonts w:ascii="Arial" w:hAnsi="Arial" w:cs="Arial"/>
      <w:i/>
      <w:iCs/>
      <w:color w:val="000000"/>
      <w:lang w:eastAsia="ar-SA"/>
    </w:rPr>
  </w:style>
  <w:style w:type="character" w:styleId="Pogrubienie">
    <w:name w:val="Strong"/>
    <w:aliases w:val="Tekst treści + 12 pt"/>
    <w:uiPriority w:val="99"/>
    <w:qFormat/>
    <w:rsid w:val="004436ED"/>
    <w:rPr>
      <w:b/>
      <w:bCs/>
    </w:rPr>
  </w:style>
  <w:style w:type="character" w:customStyle="1" w:styleId="redproductinfo">
    <w:name w:val="redproductinfo"/>
    <w:uiPriority w:val="99"/>
    <w:rsid w:val="004436ED"/>
  </w:style>
  <w:style w:type="character" w:customStyle="1" w:styleId="postbody1">
    <w:name w:val="postbody1"/>
    <w:uiPriority w:val="99"/>
    <w:rsid w:val="004436ED"/>
  </w:style>
  <w:style w:type="character" w:styleId="UyteHipercze">
    <w:name w:val="FollowedHyperlink"/>
    <w:uiPriority w:val="99"/>
    <w:rsid w:val="004436ED"/>
    <w:rPr>
      <w:rFonts w:cs="Times New Roman"/>
      <w:color w:val="800080"/>
      <w:u w:val="single"/>
    </w:rPr>
  </w:style>
  <w:style w:type="paragraph" w:styleId="Tekstpodstawowywcity3">
    <w:name w:val="Body Text Indent 3"/>
    <w:basedOn w:val="Normalny"/>
    <w:link w:val="Tekstpodstawowywcity3Znak"/>
    <w:uiPriority w:val="99"/>
    <w:rsid w:val="004436ED"/>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basedOn w:val="Domylnaczcionkaakapitu"/>
    <w:link w:val="Tekstpodstawowywcity3"/>
    <w:uiPriority w:val="99"/>
    <w:rsid w:val="004436ED"/>
    <w:rPr>
      <w:rFonts w:ascii="Times New Roman" w:eastAsia="Times New Roman" w:hAnsi="Times New Roman" w:cs="Times New Roman"/>
      <w:sz w:val="16"/>
      <w:szCs w:val="16"/>
      <w:lang w:eastAsia="pl-PL"/>
    </w:rPr>
  </w:style>
  <w:style w:type="paragraph" w:customStyle="1" w:styleId="Standard">
    <w:name w:val="Standard"/>
    <w:uiPriority w:val="99"/>
    <w:rsid w:val="004436ED"/>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uiPriority w:val="99"/>
    <w:rsid w:val="004436ED"/>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uiPriority w:val="99"/>
    <w:rsid w:val="004436ED"/>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4436E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4436ED"/>
    <w:pPr>
      <w:spacing w:line="120" w:lineRule="atLeast"/>
      <w:jc w:val="both"/>
    </w:pPr>
  </w:style>
  <w:style w:type="paragraph" w:customStyle="1" w:styleId="xl47">
    <w:name w:val="xl47"/>
    <w:basedOn w:val="Normalny"/>
    <w:uiPriority w:val="99"/>
    <w:rsid w:val="004436ED"/>
    <w:pPr>
      <w:spacing w:before="100" w:after="100"/>
      <w:textAlignment w:val="center"/>
    </w:pPr>
    <w:rPr>
      <w:sz w:val="22"/>
      <w:szCs w:val="22"/>
    </w:rPr>
  </w:style>
  <w:style w:type="paragraph" w:customStyle="1" w:styleId="xl43">
    <w:name w:val="xl43"/>
    <w:basedOn w:val="Normalny"/>
    <w:uiPriority w:val="99"/>
    <w:rsid w:val="004436ED"/>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4436ED"/>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4436ED"/>
    <w:pPr>
      <w:spacing w:before="240" w:line="360" w:lineRule="auto"/>
    </w:pPr>
    <w:rPr>
      <w:rFonts w:ascii="Arial" w:hAnsi="Arial" w:cs="Arial"/>
      <w:b/>
      <w:bCs/>
    </w:rPr>
  </w:style>
  <w:style w:type="paragraph" w:customStyle="1" w:styleId="BodyText24">
    <w:name w:val="Body Text 24"/>
    <w:basedOn w:val="Normalny"/>
    <w:uiPriority w:val="99"/>
    <w:rsid w:val="004436ED"/>
    <w:pPr>
      <w:tabs>
        <w:tab w:val="left" w:pos="142"/>
        <w:tab w:val="left" w:pos="426"/>
      </w:tabs>
      <w:spacing w:line="312" w:lineRule="atLeast"/>
      <w:jc w:val="both"/>
    </w:pPr>
    <w:rPr>
      <w:b/>
      <w:bCs/>
    </w:rPr>
  </w:style>
  <w:style w:type="paragraph" w:styleId="Listapunktowana2">
    <w:name w:val="List Bullet 2"/>
    <w:basedOn w:val="Normalny"/>
    <w:autoRedefine/>
    <w:uiPriority w:val="99"/>
    <w:rsid w:val="004436ED"/>
    <w:pPr>
      <w:numPr>
        <w:numId w:val="5"/>
      </w:numPr>
    </w:pPr>
  </w:style>
  <w:style w:type="paragraph" w:customStyle="1" w:styleId="xl26">
    <w:name w:val="xl26"/>
    <w:basedOn w:val="Normalny"/>
    <w:uiPriority w:val="99"/>
    <w:rsid w:val="004436ED"/>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4436ED"/>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4436ED"/>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4436ED"/>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4436ED"/>
    <w:pPr>
      <w:spacing w:before="100" w:after="119"/>
    </w:pPr>
  </w:style>
  <w:style w:type="paragraph" w:customStyle="1" w:styleId="1-Tekst">
    <w:name w:val="1-Tekst"/>
    <w:basedOn w:val="Normalny"/>
    <w:uiPriority w:val="99"/>
    <w:rsid w:val="004436ED"/>
    <w:pPr>
      <w:spacing w:before="60" w:after="60" w:line="288" w:lineRule="auto"/>
      <w:ind w:firstLine="709"/>
      <w:jc w:val="both"/>
    </w:pPr>
    <w:rPr>
      <w:sz w:val="22"/>
      <w:szCs w:val="22"/>
    </w:rPr>
  </w:style>
  <w:style w:type="paragraph" w:customStyle="1" w:styleId="N1">
    <w:name w:val="N1"/>
    <w:basedOn w:val="Tekstpodstawowy2"/>
    <w:link w:val="N1Znak"/>
    <w:uiPriority w:val="99"/>
    <w:rsid w:val="004436ED"/>
    <w:pPr>
      <w:spacing w:after="120" w:line="288" w:lineRule="auto"/>
    </w:pPr>
    <w:rPr>
      <w:rFonts w:ascii="Tahoma" w:hAnsi="Tahoma"/>
      <w:i w:val="0"/>
      <w:iCs w:val="0"/>
    </w:rPr>
  </w:style>
  <w:style w:type="paragraph" w:customStyle="1" w:styleId="N2Znak">
    <w:name w:val="N2 Znak"/>
    <w:basedOn w:val="Tekstpodstawowy2"/>
    <w:link w:val="N2ZnakZnak"/>
    <w:uiPriority w:val="99"/>
    <w:rsid w:val="004436ED"/>
    <w:pPr>
      <w:spacing w:before="120" w:after="120" w:line="288" w:lineRule="auto"/>
    </w:pPr>
    <w:rPr>
      <w:rFonts w:ascii="Tahoma" w:hAnsi="Tahoma"/>
      <w:i w:val="0"/>
      <w:iCs w:val="0"/>
    </w:rPr>
  </w:style>
  <w:style w:type="paragraph" w:customStyle="1" w:styleId="N4">
    <w:name w:val="N4"/>
    <w:basedOn w:val="N1"/>
    <w:uiPriority w:val="99"/>
    <w:rsid w:val="004436ED"/>
    <w:pPr>
      <w:spacing w:before="60" w:after="60"/>
    </w:pPr>
  </w:style>
  <w:style w:type="paragraph" w:customStyle="1" w:styleId="N5">
    <w:name w:val="N5"/>
    <w:basedOn w:val="N1"/>
    <w:link w:val="N5Znak2"/>
    <w:uiPriority w:val="99"/>
    <w:rsid w:val="004436ED"/>
    <w:pPr>
      <w:numPr>
        <w:numId w:val="8"/>
      </w:numPr>
      <w:tabs>
        <w:tab w:val="clear" w:pos="1068"/>
      </w:tabs>
      <w:spacing w:after="0"/>
      <w:ind w:left="720"/>
    </w:pPr>
    <w:rPr>
      <w:lang/>
    </w:rPr>
  </w:style>
  <w:style w:type="paragraph" w:customStyle="1" w:styleId="N5Znak">
    <w:name w:val="N5 Znak"/>
    <w:basedOn w:val="Normalny"/>
    <w:uiPriority w:val="99"/>
    <w:rsid w:val="004436ED"/>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4436ED"/>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4436ED"/>
    <w:pPr>
      <w:numPr>
        <w:numId w:val="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4436ED"/>
    <w:pPr>
      <w:pageBreakBefore/>
      <w:numPr>
        <w:numId w:val="0"/>
      </w:numPr>
    </w:pPr>
    <w:rPr>
      <w:w w:val="108"/>
    </w:rPr>
  </w:style>
  <w:style w:type="paragraph" w:customStyle="1" w:styleId="1">
    <w:name w:val="1"/>
    <w:basedOn w:val="Normalny"/>
    <w:uiPriority w:val="99"/>
    <w:semiHidden/>
    <w:rsid w:val="004436ED"/>
    <w:rPr>
      <w:lang w:val="en-US"/>
    </w:rPr>
  </w:style>
  <w:style w:type="character" w:styleId="Odwoanieprzypisudolnego">
    <w:name w:val="footnote reference"/>
    <w:uiPriority w:val="99"/>
    <w:semiHidden/>
    <w:rsid w:val="004436ED"/>
    <w:rPr>
      <w:rFonts w:cs="Times New Roman"/>
      <w:vertAlign w:val="superscript"/>
    </w:rPr>
  </w:style>
  <w:style w:type="paragraph" w:customStyle="1" w:styleId="2">
    <w:name w:val="2"/>
    <w:basedOn w:val="Normalny"/>
    <w:next w:val="Tekstprzypisudolnego"/>
    <w:uiPriority w:val="99"/>
    <w:semiHidden/>
    <w:rsid w:val="004436ED"/>
    <w:pPr>
      <w:ind w:firstLine="720"/>
      <w:jc w:val="both"/>
    </w:pPr>
  </w:style>
  <w:style w:type="paragraph" w:customStyle="1" w:styleId="3">
    <w:name w:val="3"/>
    <w:basedOn w:val="Normalny"/>
    <w:next w:val="Tekstprzypisudolnego"/>
    <w:uiPriority w:val="99"/>
    <w:semiHidden/>
    <w:rsid w:val="004436ED"/>
  </w:style>
  <w:style w:type="paragraph" w:customStyle="1" w:styleId="cel">
    <w:name w:val="cel"/>
    <w:basedOn w:val="Normalny"/>
    <w:uiPriority w:val="99"/>
    <w:rsid w:val="004436ED"/>
    <w:pPr>
      <w:spacing w:before="240" w:after="240"/>
    </w:pPr>
    <w:rPr>
      <w:b/>
      <w:bCs/>
      <w:smallCaps/>
      <w:sz w:val="28"/>
      <w:szCs w:val="28"/>
      <w:u w:val="single"/>
    </w:rPr>
  </w:style>
  <w:style w:type="paragraph" w:customStyle="1" w:styleId="Standardowy1">
    <w:name w:val="Standardowy1"/>
    <w:uiPriority w:val="99"/>
    <w:rsid w:val="004436ED"/>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uiPriority w:val="99"/>
    <w:rsid w:val="004436ED"/>
    <w:pPr>
      <w:spacing w:before="100" w:beforeAutospacing="1" w:after="100" w:afterAutospacing="1"/>
    </w:pPr>
    <w:rPr>
      <w:rFonts w:ascii="Arial" w:hAnsi="Arial" w:cs="Arial"/>
      <w:b/>
      <w:bCs/>
    </w:rPr>
  </w:style>
  <w:style w:type="paragraph" w:customStyle="1" w:styleId="N3">
    <w:name w:val="N3"/>
    <w:basedOn w:val="N1"/>
    <w:uiPriority w:val="99"/>
    <w:rsid w:val="004436ED"/>
    <w:pPr>
      <w:spacing w:before="40" w:after="40" w:line="240" w:lineRule="auto"/>
      <w:jc w:val="center"/>
    </w:pPr>
    <w:rPr>
      <w:w w:val="108"/>
    </w:rPr>
  </w:style>
  <w:style w:type="paragraph" w:customStyle="1" w:styleId="xl41">
    <w:name w:val="xl41"/>
    <w:basedOn w:val="Normalny"/>
    <w:uiPriority w:val="99"/>
    <w:rsid w:val="004436ED"/>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4436ED"/>
    <w:pPr>
      <w:spacing w:before="100" w:after="100"/>
    </w:pPr>
    <w:rPr>
      <w:rFonts w:ascii="Times New Roman" w:eastAsia="Times New Roman" w:hAnsi="Times New Roman" w:cs="Times New Roman"/>
      <w:sz w:val="24"/>
      <w:szCs w:val="24"/>
      <w:lang w:eastAsia="pl-PL"/>
    </w:rPr>
  </w:style>
  <w:style w:type="paragraph" w:customStyle="1" w:styleId="Preformatted">
    <w:name w:val="Preformatted"/>
    <w:basedOn w:val="Normalny"/>
    <w:uiPriority w:val="99"/>
    <w:rsid w:val="004436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uiPriority w:val="99"/>
    <w:rsid w:val="004436ED"/>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N5-A">
    <w:name w:val="N5-A"/>
    <w:basedOn w:val="Normalny"/>
    <w:uiPriority w:val="99"/>
    <w:rsid w:val="004436ED"/>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4436ED"/>
    <w:pPr>
      <w:spacing w:before="20" w:after="20"/>
      <w:jc w:val="center"/>
    </w:pPr>
    <w:rPr>
      <w:rFonts w:ascii="Tahoma" w:hAnsi="Tahoma" w:cs="Tahoma"/>
      <w:b/>
      <w:bCs/>
      <w:sz w:val="18"/>
      <w:szCs w:val="18"/>
    </w:rPr>
  </w:style>
  <w:style w:type="paragraph" w:customStyle="1" w:styleId="vis">
    <w:name w:val="vis"/>
    <w:basedOn w:val="Normalny"/>
    <w:uiPriority w:val="99"/>
    <w:rsid w:val="004436ED"/>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4436ED"/>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4436ED"/>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4436ED"/>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4436ED"/>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4436E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4436ED"/>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4436ED"/>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4436ED"/>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4436ED"/>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4436ED"/>
    <w:pPr>
      <w:spacing w:before="92" w:after="92" w:line="480" w:lineRule="auto"/>
    </w:pPr>
    <w:rPr>
      <w:rFonts w:ascii="Arial Unicode MS" w:eastAsia="Arial Unicode MS" w:hAnsi="Arial Unicode MS" w:cs="Arial Unicode MS"/>
    </w:rPr>
  </w:style>
  <w:style w:type="character" w:customStyle="1" w:styleId="sp1">
    <w:name w:val="sp1"/>
    <w:uiPriority w:val="99"/>
    <w:rsid w:val="004436ED"/>
    <w:rPr>
      <w:b/>
      <w:color w:val="auto"/>
    </w:rPr>
  </w:style>
  <w:style w:type="character" w:customStyle="1" w:styleId="sp2">
    <w:name w:val="sp2"/>
    <w:uiPriority w:val="99"/>
    <w:rsid w:val="004436ED"/>
    <w:rPr>
      <w:color w:val="auto"/>
    </w:rPr>
  </w:style>
  <w:style w:type="character" w:customStyle="1" w:styleId="sp3">
    <w:name w:val="sp3"/>
    <w:uiPriority w:val="99"/>
    <w:rsid w:val="004436ED"/>
    <w:rPr>
      <w:color w:val="auto"/>
    </w:rPr>
  </w:style>
  <w:style w:type="character" w:customStyle="1" w:styleId="zabroniony">
    <w:name w:val="zabroniony"/>
    <w:uiPriority w:val="99"/>
    <w:rsid w:val="004436ED"/>
    <w:rPr>
      <w:b/>
      <w:color w:val="FF0000"/>
    </w:rPr>
  </w:style>
  <w:style w:type="character" w:customStyle="1" w:styleId="dozwolony">
    <w:name w:val="dozwolony"/>
    <w:uiPriority w:val="99"/>
    <w:rsid w:val="004436ED"/>
    <w:rPr>
      <w:b/>
      <w:color w:val="008000"/>
    </w:rPr>
  </w:style>
  <w:style w:type="paragraph" w:customStyle="1" w:styleId="Nagwek11">
    <w:name w:val="Nagłówek 11"/>
    <w:basedOn w:val="Normalny"/>
    <w:uiPriority w:val="99"/>
    <w:rsid w:val="004436ED"/>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uiPriority w:val="99"/>
    <w:rsid w:val="004436ED"/>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uiPriority w:val="99"/>
    <w:rsid w:val="004436ED"/>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4436ED"/>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4436ED"/>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4436ED"/>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4436ED"/>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4436ED"/>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4436E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4436ED"/>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4436ED"/>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4436ED"/>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4436ED"/>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4436E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4436ED"/>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4436ED"/>
    <w:rPr>
      <w:color w:val="000000"/>
      <w:sz w:val="16"/>
    </w:rPr>
  </w:style>
  <w:style w:type="paragraph" w:styleId="NormalnyWeb">
    <w:name w:val="Normal (Web)"/>
    <w:basedOn w:val="Normalny"/>
    <w:link w:val="NormalnyWebZnak"/>
    <w:uiPriority w:val="99"/>
    <w:rsid w:val="004436ED"/>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uiPriority w:val="99"/>
    <w:semiHidden/>
    <w:rsid w:val="004436ED"/>
    <w:rPr>
      <w:rFonts w:ascii="Times New Roman" w:hAnsi="Times New Roman"/>
      <w:lang w:eastAsia="pl-PL" w:bidi="ar-SA"/>
    </w:rPr>
  </w:style>
  <w:style w:type="character" w:customStyle="1" w:styleId="TekstprzypisukocowegoZnak">
    <w:name w:val="Tekst przypisu końcowego Znak"/>
    <w:basedOn w:val="Domylnaczcionkaakapitu"/>
    <w:link w:val="Tekstprzypisukocowego"/>
    <w:uiPriority w:val="99"/>
    <w:semiHidden/>
    <w:rsid w:val="004436ED"/>
    <w:rPr>
      <w:rFonts w:ascii="Times New Roman" w:eastAsia="Times New Roman" w:hAnsi="Times New Roman" w:cs="Times New Roman"/>
      <w:sz w:val="20"/>
      <w:szCs w:val="20"/>
      <w:lang w:eastAsia="pl-PL"/>
    </w:rPr>
  </w:style>
  <w:style w:type="paragraph" w:styleId="Plandokumentu">
    <w:name w:val="Document Map"/>
    <w:basedOn w:val="Normalny"/>
    <w:link w:val="PlandokumentuZnak"/>
    <w:uiPriority w:val="99"/>
    <w:semiHidden/>
    <w:rsid w:val="004436ED"/>
    <w:pPr>
      <w:shd w:val="clear" w:color="auto" w:fill="000080"/>
    </w:pPr>
    <w:rPr>
      <w:rFonts w:ascii="Tahoma" w:hAnsi="Tahoma"/>
      <w:lang w:eastAsia="pl-PL" w:bidi="ar-SA"/>
    </w:rPr>
  </w:style>
  <w:style w:type="character" w:customStyle="1" w:styleId="PlandokumentuZnak">
    <w:name w:val="Plan dokumentu Znak"/>
    <w:basedOn w:val="Domylnaczcionkaakapitu"/>
    <w:link w:val="Plandokumentu"/>
    <w:uiPriority w:val="99"/>
    <w:semiHidden/>
    <w:rsid w:val="004436ED"/>
    <w:rPr>
      <w:rFonts w:ascii="Tahoma" w:eastAsia="Times New Roman" w:hAnsi="Tahoma" w:cs="Times New Roman"/>
      <w:sz w:val="20"/>
      <w:szCs w:val="20"/>
      <w:shd w:val="clear" w:color="auto" w:fill="000080"/>
      <w:lang w:eastAsia="pl-PL"/>
    </w:rPr>
  </w:style>
  <w:style w:type="paragraph" w:styleId="Legenda">
    <w:name w:val="caption"/>
    <w:basedOn w:val="Normalny"/>
    <w:next w:val="Normalny"/>
    <w:uiPriority w:val="99"/>
    <w:qFormat/>
    <w:rsid w:val="004436ED"/>
    <w:rPr>
      <w:b/>
      <w:bCs/>
      <w:color w:val="365F91"/>
      <w:sz w:val="16"/>
      <w:szCs w:val="16"/>
    </w:rPr>
  </w:style>
  <w:style w:type="paragraph" w:styleId="Tematkomentarza">
    <w:name w:val="annotation subject"/>
    <w:basedOn w:val="Tekstkomentarza"/>
    <w:next w:val="Tekstkomentarza"/>
    <w:link w:val="TematkomentarzaZnak"/>
    <w:uiPriority w:val="99"/>
    <w:semiHidden/>
    <w:rsid w:val="004436ED"/>
    <w:rPr>
      <w:b/>
      <w:bCs/>
    </w:rPr>
  </w:style>
  <w:style w:type="character" w:customStyle="1" w:styleId="TematkomentarzaZnak">
    <w:name w:val="Temat komentarza Znak"/>
    <w:basedOn w:val="TekstkomentarzaZnak"/>
    <w:link w:val="Tematkomentarza"/>
    <w:uiPriority w:val="99"/>
    <w:semiHidden/>
    <w:rsid w:val="004436ED"/>
    <w:rPr>
      <w:b/>
      <w:bCs/>
    </w:rPr>
  </w:style>
  <w:style w:type="paragraph" w:styleId="Listapunktowana3">
    <w:name w:val="List Bullet 3"/>
    <w:basedOn w:val="Normalny"/>
    <w:autoRedefine/>
    <w:uiPriority w:val="99"/>
    <w:rsid w:val="004436ED"/>
    <w:pPr>
      <w:numPr>
        <w:numId w:val="7"/>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4436ED"/>
    <w:rPr>
      <w:sz w:val="24"/>
      <w:lang w:val="pl-PL" w:eastAsia="pl-PL"/>
    </w:rPr>
  </w:style>
  <w:style w:type="paragraph" w:customStyle="1" w:styleId="WW-Listawypunktowana2">
    <w:name w:val="WW-Lista wypunktowana 2"/>
    <w:basedOn w:val="Normalny"/>
    <w:uiPriority w:val="99"/>
    <w:rsid w:val="004436ED"/>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4436ED"/>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4436ED"/>
  </w:style>
  <w:style w:type="character" w:customStyle="1" w:styleId="Znakiprzypiswdolnych">
    <w:name w:val="Znaki przypisów dolnych"/>
    <w:uiPriority w:val="99"/>
    <w:rsid w:val="004436ED"/>
    <w:rPr>
      <w:vertAlign w:val="superscript"/>
    </w:rPr>
  </w:style>
  <w:style w:type="character" w:customStyle="1" w:styleId="N2ZnakZnak">
    <w:name w:val="N2 Znak Znak"/>
    <w:link w:val="N2Znak"/>
    <w:uiPriority w:val="99"/>
    <w:locked/>
    <w:rsid w:val="004436ED"/>
    <w:rPr>
      <w:rFonts w:ascii="Tahoma" w:eastAsia="Times New Roman" w:hAnsi="Tahoma" w:cs="Times New Roman"/>
      <w:sz w:val="20"/>
      <w:szCs w:val="20"/>
      <w:lang w:eastAsia="pl-PL"/>
    </w:rPr>
  </w:style>
  <w:style w:type="character" w:customStyle="1" w:styleId="N5Znak2">
    <w:name w:val="N5 Znak2"/>
    <w:link w:val="N5"/>
    <w:uiPriority w:val="99"/>
    <w:locked/>
    <w:rsid w:val="004436ED"/>
    <w:rPr>
      <w:rFonts w:ascii="Tahoma" w:eastAsia="Times New Roman" w:hAnsi="Tahoma" w:cs="Times New Roman"/>
      <w:sz w:val="20"/>
      <w:szCs w:val="20"/>
      <w:lang/>
    </w:rPr>
  </w:style>
  <w:style w:type="character" w:customStyle="1" w:styleId="textbold">
    <w:name w:val="text bold"/>
    <w:uiPriority w:val="99"/>
    <w:rsid w:val="004436ED"/>
  </w:style>
  <w:style w:type="paragraph" w:customStyle="1" w:styleId="ZnakZnak1">
    <w:name w:val="Znak Znak1"/>
    <w:basedOn w:val="Normalny"/>
    <w:uiPriority w:val="99"/>
    <w:rsid w:val="004436ED"/>
    <w:rPr>
      <w:rFonts w:ascii="Arial" w:hAnsi="Arial" w:cs="Arial"/>
    </w:rPr>
  </w:style>
  <w:style w:type="character" w:customStyle="1" w:styleId="Nagwek1Znak1">
    <w:name w:val="Nagłówek 1 Znak1"/>
    <w:aliases w:val="Nagłówek 1 Znak Znak"/>
    <w:uiPriority w:val="99"/>
    <w:rsid w:val="004436ED"/>
    <w:rPr>
      <w:b/>
      <w:sz w:val="24"/>
      <w:u w:val="single"/>
      <w:lang w:val="pl-PL" w:eastAsia="pl-PL"/>
    </w:rPr>
  </w:style>
  <w:style w:type="paragraph" w:customStyle="1" w:styleId="Tekstpodstawowy311">
    <w:name w:val="Tekst podstawowy 311"/>
    <w:basedOn w:val="Normalny"/>
    <w:uiPriority w:val="99"/>
    <w:rsid w:val="004436ED"/>
    <w:pPr>
      <w:widowControl w:val="0"/>
      <w:suppressAutoHyphens/>
    </w:pPr>
    <w:rPr>
      <w:kern w:val="1"/>
    </w:rPr>
  </w:style>
  <w:style w:type="paragraph" w:customStyle="1" w:styleId="ZnakZnak11">
    <w:name w:val="Znak Znak11"/>
    <w:basedOn w:val="Normalny"/>
    <w:uiPriority w:val="99"/>
    <w:rsid w:val="004436ED"/>
    <w:rPr>
      <w:rFonts w:ascii="Arial" w:hAnsi="Arial" w:cs="Arial"/>
    </w:rPr>
  </w:style>
  <w:style w:type="character" w:customStyle="1" w:styleId="ZnakZnak3">
    <w:name w:val="Znak Znak3"/>
    <w:aliases w:val="Znak Znak4, Znak Znak3"/>
    <w:uiPriority w:val="99"/>
    <w:rsid w:val="004436ED"/>
    <w:rPr>
      <w:rFonts w:ascii="Courier New" w:hAnsi="Courier New"/>
      <w:sz w:val="24"/>
      <w:lang w:val="pl-PL" w:eastAsia="pl-PL"/>
    </w:rPr>
  </w:style>
  <w:style w:type="character" w:customStyle="1" w:styleId="text">
    <w:name w:val="text"/>
    <w:uiPriority w:val="99"/>
    <w:rsid w:val="004436ED"/>
  </w:style>
  <w:style w:type="paragraph" w:customStyle="1" w:styleId="Tekstblokuinformacji">
    <w:name w:val="Tekst bloku informacji"/>
    <w:basedOn w:val="Normalny"/>
    <w:uiPriority w:val="99"/>
    <w:rsid w:val="004436ED"/>
  </w:style>
  <w:style w:type="character" w:customStyle="1" w:styleId="N5Znak1">
    <w:name w:val="N5 Znak1"/>
    <w:uiPriority w:val="99"/>
    <w:rsid w:val="004436ED"/>
    <w:rPr>
      <w:rFonts w:ascii="Tahoma" w:hAnsi="Tahoma"/>
      <w:sz w:val="22"/>
    </w:rPr>
  </w:style>
  <w:style w:type="character" w:customStyle="1" w:styleId="N1Znak">
    <w:name w:val="N1 Znak"/>
    <w:link w:val="N1"/>
    <w:uiPriority w:val="99"/>
    <w:locked/>
    <w:rsid w:val="004436ED"/>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4436ED"/>
    <w:pPr>
      <w:suppressAutoHyphens/>
    </w:pPr>
    <w:rPr>
      <w:lang w:eastAsia="ar-SA"/>
    </w:rPr>
  </w:style>
  <w:style w:type="paragraph" w:customStyle="1" w:styleId="font5">
    <w:name w:val="font5"/>
    <w:basedOn w:val="Normalny"/>
    <w:uiPriority w:val="99"/>
    <w:rsid w:val="004436ED"/>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44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4436ED"/>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4436ED"/>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44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44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44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44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44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4436ED"/>
    <w:pPr>
      <w:spacing w:before="100" w:beforeAutospacing="1" w:after="100" w:afterAutospacing="1"/>
    </w:pPr>
    <w:rPr>
      <w:rFonts w:ascii="Arial" w:hAnsi="Arial" w:cs="Arial"/>
      <w:sz w:val="18"/>
      <w:szCs w:val="18"/>
    </w:rPr>
  </w:style>
  <w:style w:type="paragraph" w:customStyle="1" w:styleId="xl36">
    <w:name w:val="xl36"/>
    <w:basedOn w:val="Normalny"/>
    <w:uiPriority w:val="99"/>
    <w:rsid w:val="0044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44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4436ED"/>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4436E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4436E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44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44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4436E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44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4436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44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4436E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4436ED"/>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4436E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4436E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4436ED"/>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4436E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4436E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4436E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4436E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4436E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4436ED"/>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4436E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4436ED"/>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4436E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4436ED"/>
    <w:rPr>
      <w:rFonts w:cs="Times New Roman"/>
      <w:sz w:val="16"/>
      <w:szCs w:val="16"/>
    </w:rPr>
  </w:style>
  <w:style w:type="paragraph" w:customStyle="1" w:styleId="Zwykytekst1">
    <w:name w:val="Zwykły tekst1"/>
    <w:basedOn w:val="Normalny"/>
    <w:uiPriority w:val="99"/>
    <w:rsid w:val="004436ED"/>
    <w:pPr>
      <w:suppressAutoHyphens/>
    </w:pPr>
    <w:rPr>
      <w:rFonts w:ascii="Courier New" w:hAnsi="Courier New" w:cs="Courier New"/>
      <w:lang w:eastAsia="ar-SA"/>
    </w:rPr>
  </w:style>
  <w:style w:type="character" w:styleId="Odwoanieprzypisukocowego">
    <w:name w:val="endnote reference"/>
    <w:uiPriority w:val="99"/>
    <w:semiHidden/>
    <w:rsid w:val="004436ED"/>
    <w:rPr>
      <w:rFonts w:cs="Times New Roman"/>
      <w:vertAlign w:val="superscript"/>
    </w:rPr>
  </w:style>
  <w:style w:type="character" w:customStyle="1" w:styleId="WW8Num20z0">
    <w:name w:val="WW8Num20z0"/>
    <w:uiPriority w:val="99"/>
    <w:rsid w:val="004436ED"/>
    <w:rPr>
      <w:rFonts w:ascii="Arial Narrow" w:hAnsi="Arial Narrow"/>
      <w:b/>
      <w:sz w:val="20"/>
    </w:rPr>
  </w:style>
  <w:style w:type="paragraph" w:customStyle="1" w:styleId="ZnakZnak1ZnakZnakZnakZnak">
    <w:name w:val="Znak Znak1 Znak Znak Znak Znak"/>
    <w:basedOn w:val="Normalny"/>
    <w:uiPriority w:val="99"/>
    <w:rsid w:val="004436ED"/>
    <w:rPr>
      <w:rFonts w:ascii="Arial" w:hAnsi="Arial" w:cs="Arial"/>
    </w:rPr>
  </w:style>
  <w:style w:type="paragraph" w:customStyle="1" w:styleId="Akapitzlist1">
    <w:name w:val="Akapit z listą1"/>
    <w:basedOn w:val="Normalny"/>
    <w:uiPriority w:val="99"/>
    <w:qFormat/>
    <w:rsid w:val="004436ED"/>
    <w:pPr>
      <w:ind w:left="720"/>
    </w:pPr>
    <w:rPr>
      <w:rFonts w:cs="Calibri"/>
      <w:sz w:val="22"/>
      <w:szCs w:val="22"/>
    </w:rPr>
  </w:style>
  <w:style w:type="paragraph" w:customStyle="1" w:styleId="CM4">
    <w:name w:val="CM4"/>
    <w:basedOn w:val="Normalny"/>
    <w:next w:val="Normalny"/>
    <w:uiPriority w:val="99"/>
    <w:rsid w:val="004436ED"/>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4436ED"/>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4436ED"/>
    <w:rPr>
      <w:rFonts w:ascii="Arial" w:hAnsi="Arial" w:cs="Arial"/>
    </w:rPr>
  </w:style>
  <w:style w:type="character" w:customStyle="1" w:styleId="Podpistabeli3">
    <w:name w:val="Podpis tabeli (3)_"/>
    <w:link w:val="Podpistabeli30"/>
    <w:uiPriority w:val="99"/>
    <w:locked/>
    <w:rsid w:val="004436ED"/>
    <w:rPr>
      <w:rFonts w:ascii="Arial" w:hAnsi="Arial"/>
      <w:i/>
      <w:sz w:val="18"/>
      <w:shd w:val="clear" w:color="auto" w:fill="FFFFFF"/>
    </w:rPr>
  </w:style>
  <w:style w:type="paragraph" w:customStyle="1" w:styleId="Podpistabeli30">
    <w:name w:val="Podpis tabeli (3)"/>
    <w:basedOn w:val="Normalny"/>
    <w:link w:val="Podpistabeli3"/>
    <w:uiPriority w:val="99"/>
    <w:rsid w:val="004436ED"/>
    <w:pPr>
      <w:widowControl w:val="0"/>
      <w:shd w:val="clear" w:color="auto" w:fill="FFFFFF"/>
      <w:spacing w:after="120" w:line="240" w:lineRule="atLeast"/>
      <w:jc w:val="both"/>
    </w:pPr>
    <w:rPr>
      <w:rFonts w:ascii="Arial" w:eastAsiaTheme="minorHAnsi" w:hAnsi="Arial" w:cstheme="minorBidi"/>
      <w:i/>
      <w:sz w:val="18"/>
      <w:szCs w:val="22"/>
      <w:lang w:bidi="ar-SA"/>
    </w:rPr>
  </w:style>
  <w:style w:type="character" w:customStyle="1" w:styleId="WW8Num18z0">
    <w:name w:val="WW8Num18z0"/>
    <w:uiPriority w:val="99"/>
    <w:rsid w:val="004436ED"/>
    <w:rPr>
      <w:rFonts w:ascii="Arial Narrow" w:hAnsi="Arial Narrow"/>
    </w:rPr>
  </w:style>
  <w:style w:type="paragraph" w:customStyle="1" w:styleId="Primary">
    <w:name w:val="Primary"/>
    <w:rsid w:val="004436ED"/>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uiPriority w:val="99"/>
    <w:locked/>
    <w:rsid w:val="004436ED"/>
    <w:rPr>
      <w:rFonts w:ascii="Arial Unicode MS" w:eastAsia="Arial Unicode MS" w:hAnsi="Calibri" w:cs="Times New Roman"/>
      <w:sz w:val="24"/>
      <w:szCs w:val="20"/>
      <w:lang/>
    </w:rPr>
  </w:style>
  <w:style w:type="character" w:customStyle="1" w:styleId="txt-new">
    <w:name w:val="txt-new"/>
    <w:uiPriority w:val="99"/>
    <w:rsid w:val="004436ED"/>
  </w:style>
  <w:style w:type="character" w:customStyle="1" w:styleId="TekstpodstawowyZnak1">
    <w:name w:val="Tekst podstawowy Znak1"/>
    <w:aliases w:val="Brødtekst Tegn Tegn Znak,Tekst podstawowy Znak Znak"/>
    <w:uiPriority w:val="99"/>
    <w:rsid w:val="004436ED"/>
    <w:rPr>
      <w:sz w:val="24"/>
    </w:rPr>
  </w:style>
  <w:style w:type="character" w:customStyle="1" w:styleId="WW8Num14z1">
    <w:name w:val="WW8Num14z1"/>
    <w:uiPriority w:val="99"/>
    <w:rsid w:val="004436ED"/>
    <w:rPr>
      <w:rFonts w:ascii="Arial Narrow" w:hAnsi="Arial Narrow"/>
      <w:color w:val="auto"/>
      <w:sz w:val="20"/>
    </w:rPr>
  </w:style>
  <w:style w:type="character" w:customStyle="1" w:styleId="WW8Num15z1">
    <w:name w:val="WW8Num15z1"/>
    <w:uiPriority w:val="99"/>
    <w:rsid w:val="004436ED"/>
    <w:rPr>
      <w:rFonts w:ascii="Times New Roman" w:hAnsi="Times New Roman"/>
    </w:rPr>
  </w:style>
  <w:style w:type="paragraph" w:customStyle="1" w:styleId="NoSpacing">
    <w:name w:val="No Spacing"/>
    <w:uiPriority w:val="99"/>
    <w:qFormat/>
    <w:rsid w:val="004436ED"/>
    <w:pPr>
      <w:spacing w:before="200"/>
    </w:pPr>
    <w:rPr>
      <w:rFonts w:ascii="Verdana" w:eastAsia="Times New Roman" w:hAnsi="Verdana" w:cs="Verdana"/>
      <w:lang w:val="en-US"/>
    </w:rPr>
  </w:style>
  <w:style w:type="character" w:customStyle="1" w:styleId="WW8Num18z5">
    <w:name w:val="WW8Num18z5"/>
    <w:uiPriority w:val="99"/>
    <w:rsid w:val="004436ED"/>
    <w:rPr>
      <w:rFonts w:ascii="Arial Narrow" w:hAnsi="Arial Narrow"/>
      <w:sz w:val="18"/>
    </w:rPr>
  </w:style>
  <w:style w:type="character" w:customStyle="1" w:styleId="ZnakZnak12">
    <w:name w:val="Znak Znak12"/>
    <w:uiPriority w:val="99"/>
    <w:rsid w:val="004436ED"/>
    <w:rPr>
      <w:lang w:eastAsia="ar-SA" w:bidi="ar-SA"/>
    </w:rPr>
  </w:style>
  <w:style w:type="character" w:customStyle="1" w:styleId="NagwekstronyZnakZnak1">
    <w:name w:val="Nagłówek strony Znak Znak1"/>
    <w:uiPriority w:val="99"/>
    <w:rsid w:val="004436ED"/>
    <w:rPr>
      <w:lang w:eastAsia="ar-SA" w:bidi="ar-SA"/>
    </w:rPr>
  </w:style>
  <w:style w:type="character" w:customStyle="1" w:styleId="WW8Num25z1">
    <w:name w:val="WW8Num25z1"/>
    <w:uiPriority w:val="99"/>
    <w:rsid w:val="004436ED"/>
    <w:rPr>
      <w:rFonts w:ascii="Courier New" w:hAnsi="Courier New"/>
    </w:rPr>
  </w:style>
  <w:style w:type="character" w:customStyle="1" w:styleId="WW8Num28z2">
    <w:name w:val="WW8Num28z2"/>
    <w:uiPriority w:val="99"/>
    <w:rsid w:val="004436ED"/>
    <w:rPr>
      <w:rFonts w:ascii="Verdana" w:hAnsi="Verdana"/>
      <w:sz w:val="18"/>
    </w:rPr>
  </w:style>
  <w:style w:type="paragraph" w:customStyle="1" w:styleId="TableParagraph">
    <w:name w:val="Table Paragraph"/>
    <w:basedOn w:val="Normalny"/>
    <w:uiPriority w:val="99"/>
    <w:qFormat/>
    <w:rsid w:val="004436ED"/>
    <w:pPr>
      <w:widowControl w:val="0"/>
    </w:pPr>
    <w:rPr>
      <w:rFonts w:cs="Calibri"/>
      <w:sz w:val="22"/>
      <w:szCs w:val="22"/>
      <w:lang w:val="en-US"/>
    </w:rPr>
  </w:style>
  <w:style w:type="character" w:customStyle="1" w:styleId="highlight">
    <w:name w:val="highlight"/>
    <w:uiPriority w:val="99"/>
    <w:rsid w:val="004436ED"/>
    <w:rPr>
      <w:rFonts w:cs="Times New Roman"/>
    </w:rPr>
  </w:style>
  <w:style w:type="paragraph" w:customStyle="1" w:styleId="p1">
    <w:name w:val="p1"/>
    <w:basedOn w:val="Normalny"/>
    <w:uiPriority w:val="99"/>
    <w:rsid w:val="004436ED"/>
    <w:pPr>
      <w:spacing w:before="100" w:beforeAutospacing="1" w:after="100" w:afterAutospacing="1"/>
    </w:pPr>
  </w:style>
  <w:style w:type="table" w:customStyle="1" w:styleId="TableNormal1">
    <w:name w:val="Table Normal1"/>
    <w:uiPriority w:val="99"/>
    <w:semiHidden/>
    <w:rsid w:val="004436ED"/>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436ED"/>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4436ED"/>
    <w:pPr>
      <w:spacing w:after="1000" w:line="240" w:lineRule="auto"/>
    </w:pPr>
    <w:rPr>
      <w:caps/>
      <w:color w:val="595959"/>
      <w:spacing w:val="10"/>
      <w:sz w:val="24"/>
      <w:szCs w:val="24"/>
      <w:lang w:bidi="ar-SA"/>
    </w:rPr>
  </w:style>
  <w:style w:type="character" w:customStyle="1" w:styleId="PodtytuZnak">
    <w:name w:val="Podtytuł Znak"/>
    <w:basedOn w:val="Domylnaczcionkaakapitu"/>
    <w:link w:val="Podtytu"/>
    <w:uiPriority w:val="99"/>
    <w:rsid w:val="004436ED"/>
    <w:rPr>
      <w:rFonts w:ascii="Calibri" w:eastAsia="Times New Roman" w:hAnsi="Calibri" w:cs="Times New Roman"/>
      <w:caps/>
      <w:color w:val="595959"/>
      <w:spacing w:val="10"/>
      <w:sz w:val="24"/>
      <w:szCs w:val="24"/>
      <w:lang/>
    </w:rPr>
  </w:style>
  <w:style w:type="paragraph" w:customStyle="1" w:styleId="Bezodstpw1">
    <w:name w:val="Bez odstępów1"/>
    <w:uiPriority w:val="99"/>
    <w:qFormat/>
    <w:rsid w:val="004436ED"/>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4436ED"/>
    <w:pPr>
      <w:suppressAutoHyphens/>
      <w:jc w:val="both"/>
    </w:pPr>
    <w:rPr>
      <w:lang w:eastAsia="ar-SA"/>
    </w:rPr>
  </w:style>
  <w:style w:type="paragraph" w:customStyle="1" w:styleId="Style7">
    <w:name w:val="Style7"/>
    <w:basedOn w:val="Normalny"/>
    <w:uiPriority w:val="99"/>
    <w:rsid w:val="004436ED"/>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436ED"/>
    <w:rPr>
      <w:rFonts w:ascii="Microsoft Sans Serif" w:hAnsi="Microsoft Sans Serif"/>
      <w:sz w:val="20"/>
    </w:rPr>
  </w:style>
  <w:style w:type="character" w:customStyle="1" w:styleId="TeksttreciKursywa">
    <w:name w:val="Tekst treści + Kursywa"/>
    <w:uiPriority w:val="99"/>
    <w:rsid w:val="004436ED"/>
    <w:rPr>
      <w:i/>
      <w:color w:val="000000"/>
      <w:sz w:val="21"/>
      <w:lang w:eastAsia="pl-PL"/>
    </w:rPr>
  </w:style>
  <w:style w:type="paragraph" w:customStyle="1" w:styleId="Heading31">
    <w:name w:val="Heading 31"/>
    <w:basedOn w:val="Normalny"/>
    <w:uiPriority w:val="99"/>
    <w:rsid w:val="004436ED"/>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4436ED"/>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436ED"/>
    <w:rPr>
      <w:rFonts w:ascii="Tahoma" w:hAnsi="Tahoma"/>
      <w:sz w:val="20"/>
      <w:lang w:val="en-US"/>
    </w:rPr>
  </w:style>
  <w:style w:type="paragraph" w:customStyle="1" w:styleId="BodyText31">
    <w:name w:val="Body Text 31"/>
    <w:basedOn w:val="Normalny"/>
    <w:uiPriority w:val="99"/>
    <w:rsid w:val="004436ED"/>
    <w:pPr>
      <w:widowControl w:val="0"/>
      <w:overflowPunct w:val="0"/>
      <w:autoSpaceDE w:val="0"/>
      <w:autoSpaceDN w:val="0"/>
      <w:adjustRightInd w:val="0"/>
      <w:textAlignment w:val="baseline"/>
    </w:pPr>
  </w:style>
  <w:style w:type="paragraph" w:customStyle="1" w:styleId="BodyText21">
    <w:name w:val="Body Text 21"/>
    <w:basedOn w:val="Normalny"/>
    <w:uiPriority w:val="99"/>
    <w:rsid w:val="004436ED"/>
    <w:pPr>
      <w:spacing w:line="120" w:lineRule="atLeast"/>
      <w:jc w:val="both"/>
    </w:pPr>
  </w:style>
  <w:style w:type="paragraph" w:customStyle="1" w:styleId="N2">
    <w:name w:val="N2"/>
    <w:basedOn w:val="Tekstpodstawowy2"/>
    <w:uiPriority w:val="99"/>
    <w:rsid w:val="004436ED"/>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4436ED"/>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4436ED"/>
    <w:rPr>
      <w:rFonts w:ascii="Arial" w:hAnsi="Arial" w:cs="Arial"/>
    </w:rPr>
  </w:style>
  <w:style w:type="character" w:customStyle="1" w:styleId="apple-converted-space">
    <w:name w:val="apple-converted-space"/>
    <w:uiPriority w:val="99"/>
    <w:rsid w:val="004436ED"/>
    <w:rPr>
      <w:rFonts w:cs="Times New Roman"/>
    </w:rPr>
  </w:style>
  <w:style w:type="character" w:customStyle="1" w:styleId="IntenseEmphasis">
    <w:name w:val="Intense Emphasis"/>
    <w:uiPriority w:val="99"/>
    <w:rsid w:val="004436ED"/>
    <w:rPr>
      <w:rFonts w:cs="Times New Roman"/>
      <w:b/>
      <w:bCs/>
      <w:i/>
      <w:iCs/>
      <w:color w:val="4F81BD"/>
    </w:rPr>
  </w:style>
  <w:style w:type="paragraph" w:customStyle="1" w:styleId="ZnakZnak13">
    <w:name w:val="Znak Znak13"/>
    <w:basedOn w:val="Normalny"/>
    <w:uiPriority w:val="99"/>
    <w:rsid w:val="004436ED"/>
    <w:rPr>
      <w:rFonts w:ascii="Arial" w:hAnsi="Arial" w:cs="Arial"/>
    </w:rPr>
  </w:style>
  <w:style w:type="paragraph" w:customStyle="1" w:styleId="ZnakZnak1ZnakZnakZnakZnakZnakZnakZnak">
    <w:name w:val="Znak Znak1 Znak Znak Znak Znak Znak Znak Znak"/>
    <w:basedOn w:val="Normalny"/>
    <w:uiPriority w:val="99"/>
    <w:rsid w:val="004436ED"/>
    <w:rPr>
      <w:rFonts w:ascii="Arial" w:hAnsi="Arial" w:cs="Arial"/>
    </w:rPr>
  </w:style>
  <w:style w:type="character" w:customStyle="1" w:styleId="ListParagraphChar">
    <w:name w:val="List Paragraph Char"/>
    <w:link w:val="ListParagraph"/>
    <w:uiPriority w:val="99"/>
    <w:locked/>
    <w:rsid w:val="004436ED"/>
    <w:rPr>
      <w:rFonts w:ascii="Times New Roman" w:eastAsia="Times New Roman" w:hAnsi="Times New Roman" w:cs="Times New Roman"/>
      <w:sz w:val="24"/>
      <w:szCs w:val="20"/>
      <w:lang/>
    </w:rPr>
  </w:style>
  <w:style w:type="paragraph" w:customStyle="1" w:styleId="p2">
    <w:name w:val="p2"/>
    <w:basedOn w:val="Normalny"/>
    <w:uiPriority w:val="99"/>
    <w:rsid w:val="004436ED"/>
    <w:pPr>
      <w:spacing w:before="100" w:beforeAutospacing="1" w:after="100" w:afterAutospacing="1"/>
    </w:pPr>
  </w:style>
  <w:style w:type="paragraph" w:customStyle="1" w:styleId="p0">
    <w:name w:val="p0"/>
    <w:basedOn w:val="Normalny"/>
    <w:uiPriority w:val="99"/>
    <w:rsid w:val="004436ED"/>
    <w:pPr>
      <w:spacing w:before="100" w:beforeAutospacing="1" w:after="100" w:afterAutospacing="1"/>
    </w:pPr>
  </w:style>
  <w:style w:type="character" w:customStyle="1" w:styleId="ZnakZnak5">
    <w:name w:val="Znak Znak5"/>
    <w:uiPriority w:val="99"/>
    <w:rsid w:val="004436ED"/>
    <w:rPr>
      <w:rFonts w:cs="Times New Roman"/>
      <w:sz w:val="24"/>
      <w:szCs w:val="24"/>
      <w:lang w:val="pl-PL" w:eastAsia="pl-PL"/>
    </w:rPr>
  </w:style>
  <w:style w:type="numbering" w:customStyle="1" w:styleId="Stl1wasny">
    <w:name w:val="Stl 1 własny"/>
    <w:rsid w:val="004436ED"/>
    <w:pPr>
      <w:numPr>
        <w:numId w:val="4"/>
      </w:numPr>
    </w:pPr>
  </w:style>
  <w:style w:type="numbering" w:styleId="Artykusekcja">
    <w:name w:val="Outline List 3"/>
    <w:aliases w:val="Dział"/>
    <w:basedOn w:val="Bezlisty"/>
    <w:uiPriority w:val="99"/>
    <w:unhideWhenUsed/>
    <w:rsid w:val="004436ED"/>
    <w:pPr>
      <w:numPr>
        <w:numId w:val="3"/>
      </w:numPr>
    </w:pPr>
  </w:style>
  <w:style w:type="paragraph" w:customStyle="1" w:styleId="Akapitzlist">
    <w:name w:val="List Paragraph"/>
    <w:aliases w:val="Obiekt,BulletC,normalny tekst,Numerowanie"/>
    <w:basedOn w:val="Normalny"/>
    <w:link w:val="AkapitzlistZnak"/>
    <w:uiPriority w:val="99"/>
    <w:qFormat/>
    <w:rsid w:val="004436ED"/>
    <w:pPr>
      <w:ind w:left="720"/>
      <w:contextualSpacing/>
    </w:pPr>
    <w:rPr>
      <w:lang w:bidi="ar-SA"/>
    </w:rPr>
  </w:style>
  <w:style w:type="table" w:customStyle="1" w:styleId="TableNormal">
    <w:name w:val="Table Normal"/>
    <w:uiPriority w:val="2"/>
    <w:semiHidden/>
    <w:unhideWhenUsed/>
    <w:qFormat/>
    <w:rsid w:val="004436ED"/>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4436ED"/>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character" w:customStyle="1" w:styleId="AkapitzlistZnak">
    <w:name w:val="Akapit z listą Znak"/>
    <w:aliases w:val="Obiekt Znak,BulletC Znak,normalny tekst Znak,Numerowanie Znak"/>
    <w:link w:val="Akapitzlist"/>
    <w:uiPriority w:val="99"/>
    <w:locked/>
    <w:rsid w:val="004436ED"/>
    <w:rPr>
      <w:rFonts w:ascii="Calibri" w:eastAsia="Times New Roman" w:hAnsi="Calibri" w:cs="Times New Roman"/>
      <w:sz w:val="20"/>
      <w:szCs w:val="20"/>
      <w:lang/>
    </w:rPr>
  </w:style>
  <w:style w:type="paragraph" w:customStyle="1" w:styleId="ListParagraph1">
    <w:name w:val="List Paragraph1"/>
    <w:basedOn w:val="Normalny"/>
    <w:uiPriority w:val="99"/>
    <w:rsid w:val="004436ED"/>
    <w:pPr>
      <w:ind w:left="720"/>
    </w:pPr>
  </w:style>
  <w:style w:type="paragraph" w:customStyle="1" w:styleId="NoSpacing1">
    <w:name w:val="No Spacing1"/>
    <w:uiPriority w:val="99"/>
    <w:rsid w:val="004436ED"/>
    <w:pPr>
      <w:spacing w:before="200"/>
    </w:pPr>
    <w:rPr>
      <w:rFonts w:ascii="Verdana" w:eastAsia="Times New Roman" w:hAnsi="Verdana" w:cs="Verdana"/>
      <w:lang w:val="en-US"/>
    </w:rPr>
  </w:style>
  <w:style w:type="paragraph" w:customStyle="1" w:styleId="ZnakZnak10">
    <w:name w:val=" Znak Znak1"/>
    <w:basedOn w:val="Normalny"/>
    <w:rsid w:val="004436ED"/>
    <w:rPr>
      <w:rFonts w:ascii="Arial" w:hAnsi="Arial" w:cs="Arial"/>
    </w:rPr>
  </w:style>
  <w:style w:type="paragraph" w:styleId="Bezodstpw">
    <w:name w:val="No Spacing"/>
    <w:basedOn w:val="Normalny"/>
    <w:link w:val="BezodstpwZnak"/>
    <w:uiPriority w:val="1"/>
    <w:qFormat/>
    <w:rsid w:val="004436ED"/>
    <w:pPr>
      <w:spacing w:before="0" w:after="0" w:line="240" w:lineRule="auto"/>
    </w:pPr>
    <w:rPr>
      <w:lang w:bidi="ar-SA"/>
    </w:rPr>
  </w:style>
  <w:style w:type="character" w:customStyle="1" w:styleId="BezodstpwZnak">
    <w:name w:val="Bez odstępów Znak"/>
    <w:link w:val="Bezodstpw"/>
    <w:uiPriority w:val="1"/>
    <w:rsid w:val="004436ED"/>
    <w:rPr>
      <w:rFonts w:ascii="Calibri" w:eastAsia="Times New Roman" w:hAnsi="Calibri" w:cs="Times New Roman"/>
      <w:sz w:val="20"/>
      <w:szCs w:val="20"/>
      <w:lang/>
    </w:rPr>
  </w:style>
  <w:style w:type="paragraph" w:styleId="Cytat">
    <w:name w:val="Quote"/>
    <w:basedOn w:val="Normalny"/>
    <w:next w:val="Normalny"/>
    <w:link w:val="CytatZnak"/>
    <w:uiPriority w:val="29"/>
    <w:qFormat/>
    <w:rsid w:val="004436ED"/>
    <w:rPr>
      <w:i/>
      <w:iCs/>
      <w:lang w:bidi="ar-SA"/>
    </w:rPr>
  </w:style>
  <w:style w:type="character" w:customStyle="1" w:styleId="CytatZnak">
    <w:name w:val="Cytat Znak"/>
    <w:basedOn w:val="Domylnaczcionkaakapitu"/>
    <w:link w:val="Cytat"/>
    <w:uiPriority w:val="29"/>
    <w:rsid w:val="004436ED"/>
    <w:rPr>
      <w:rFonts w:ascii="Calibri" w:eastAsia="Times New Roman" w:hAnsi="Calibri" w:cs="Times New Roman"/>
      <w:i/>
      <w:iCs/>
      <w:sz w:val="20"/>
      <w:szCs w:val="20"/>
      <w:lang/>
    </w:rPr>
  </w:style>
  <w:style w:type="paragraph" w:styleId="Cytatintensywny">
    <w:name w:val="Intense Quote"/>
    <w:basedOn w:val="Normalny"/>
    <w:next w:val="Normalny"/>
    <w:link w:val="CytatintensywnyZnak"/>
    <w:uiPriority w:val="30"/>
    <w:qFormat/>
    <w:rsid w:val="004436ED"/>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basedOn w:val="Domylnaczcionkaakapitu"/>
    <w:link w:val="Cytatintensywny"/>
    <w:uiPriority w:val="30"/>
    <w:rsid w:val="004436ED"/>
    <w:rPr>
      <w:rFonts w:ascii="Calibri" w:eastAsia="Times New Roman" w:hAnsi="Calibri" w:cs="Times New Roman"/>
      <w:i/>
      <w:iCs/>
      <w:color w:val="4F81BD"/>
      <w:sz w:val="20"/>
      <w:szCs w:val="20"/>
      <w:lang/>
    </w:rPr>
  </w:style>
  <w:style w:type="character" w:styleId="Wyrnieniedelikatne">
    <w:name w:val="Subtle Emphasis"/>
    <w:uiPriority w:val="19"/>
    <w:qFormat/>
    <w:rsid w:val="004436ED"/>
    <w:rPr>
      <w:i/>
      <w:iCs/>
      <w:color w:val="243F60"/>
    </w:rPr>
  </w:style>
  <w:style w:type="character" w:styleId="Wyrnienieintensywne">
    <w:name w:val="Intense Emphasis"/>
    <w:uiPriority w:val="21"/>
    <w:qFormat/>
    <w:rsid w:val="004436ED"/>
    <w:rPr>
      <w:b/>
      <w:bCs/>
      <w:caps/>
      <w:color w:val="243F60"/>
      <w:spacing w:val="10"/>
    </w:rPr>
  </w:style>
  <w:style w:type="character" w:styleId="Odwoaniedelikatne">
    <w:name w:val="Subtle Reference"/>
    <w:uiPriority w:val="31"/>
    <w:qFormat/>
    <w:rsid w:val="004436ED"/>
    <w:rPr>
      <w:b/>
      <w:bCs/>
      <w:color w:val="4F81BD"/>
    </w:rPr>
  </w:style>
  <w:style w:type="character" w:styleId="Odwoanieintensywne">
    <w:name w:val="Intense Reference"/>
    <w:uiPriority w:val="32"/>
    <w:qFormat/>
    <w:rsid w:val="004436ED"/>
    <w:rPr>
      <w:b/>
      <w:bCs/>
      <w:i/>
      <w:iCs/>
      <w:caps/>
      <w:color w:val="4F81BD"/>
    </w:rPr>
  </w:style>
  <w:style w:type="character" w:styleId="Tytuksiki">
    <w:name w:val="Book Title"/>
    <w:uiPriority w:val="33"/>
    <w:qFormat/>
    <w:rsid w:val="004436ED"/>
    <w:rPr>
      <w:b/>
      <w:bCs/>
      <w:i/>
      <w:iCs/>
      <w:spacing w:val="9"/>
    </w:rPr>
  </w:style>
  <w:style w:type="paragraph" w:styleId="Nagwekspisutreci">
    <w:name w:val="TOC Heading"/>
    <w:basedOn w:val="Nagwek1"/>
    <w:next w:val="Normalny"/>
    <w:uiPriority w:val="39"/>
    <w:qFormat/>
    <w:rsid w:val="004436ED"/>
    <w:pPr>
      <w:outlineLvl w:val="9"/>
    </w:pPr>
  </w:style>
  <w:style w:type="character" w:customStyle="1" w:styleId="FontStyle24">
    <w:name w:val="Font Style24"/>
    <w:rsid w:val="004436ED"/>
    <w:rPr>
      <w:rFonts w:ascii="Times New Roman" w:hAnsi="Times New Roman" w:cs="Times New Roman" w:hint="default"/>
      <w:sz w:val="22"/>
      <w:szCs w:val="22"/>
    </w:rPr>
  </w:style>
  <w:style w:type="character" w:customStyle="1" w:styleId="Symbolewypunktowania">
    <w:name w:val="Symbole wypunktowania"/>
    <w:rsid w:val="004436ED"/>
    <w:rPr>
      <w:rFonts w:ascii="OpenSymbol" w:eastAsia="OpenSymbol" w:hAnsi="OpenSymbol" w:cs="OpenSymbol"/>
    </w:rPr>
  </w:style>
  <w:style w:type="character" w:customStyle="1" w:styleId="FontStyle12">
    <w:name w:val="Font Style12"/>
    <w:rsid w:val="004436ED"/>
    <w:rPr>
      <w:rFonts w:ascii="Times New Roman" w:hAnsi="Times New Roman" w:cs="Times New Roman"/>
      <w:sz w:val="22"/>
      <w:szCs w:val="22"/>
    </w:rPr>
  </w:style>
  <w:style w:type="paragraph" w:customStyle="1" w:styleId="Heading1">
    <w:name w:val="Heading 1"/>
    <w:basedOn w:val="Normalny"/>
    <w:uiPriority w:val="1"/>
    <w:qFormat/>
    <w:rsid w:val="004436ED"/>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4436ED"/>
    <w:rPr>
      <w:rFonts w:ascii="Wingdings" w:hAnsi="Wingdings" w:cs="Wingdings"/>
      <w:sz w:val="20"/>
    </w:rPr>
  </w:style>
  <w:style w:type="paragraph" w:customStyle="1" w:styleId="Heading5">
    <w:name w:val="Heading 5"/>
    <w:basedOn w:val="Normalny"/>
    <w:uiPriority w:val="1"/>
    <w:qFormat/>
    <w:rsid w:val="004436ED"/>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4436ED"/>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uiPriority w:val="99"/>
    <w:rsid w:val="004436ED"/>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3973</Words>
  <Characters>23842</Characters>
  <Application>Microsoft Office Word</Application>
  <DocSecurity>0</DocSecurity>
  <Lines>198</Lines>
  <Paragraphs>55</Paragraphs>
  <ScaleCrop>false</ScaleCrop>
  <Company/>
  <LinksUpToDate>false</LinksUpToDate>
  <CharactersWithSpaces>27760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2020-06-24T10:38:00Z</dcterms:created>
  <dcterms:modified xsi:type="dcterms:W3CDTF">2020-06-24T10:42:00Z</dcterms:modified>
</cp:coreProperties>
</file>