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89" w:rsidRPr="00984BE5" w:rsidRDefault="004D1089" w:rsidP="004D1089">
      <w:pPr>
        <w:pStyle w:val="Nagwek4"/>
        <w:spacing w:before="0" w:line="240" w:lineRule="auto"/>
        <w:jc w:val="right"/>
        <w:rPr>
          <w:rFonts w:cs="Century Gothic"/>
          <w:color w:val="auto"/>
          <w:sz w:val="18"/>
          <w:szCs w:val="18"/>
        </w:rPr>
      </w:pPr>
      <w:bookmarkStart w:id="0" w:name="_Toc347383113"/>
      <w:bookmarkStart w:id="1" w:name="_Toc366768180"/>
      <w:bookmarkStart w:id="2" w:name="_Toc426635810"/>
      <w:bookmarkStart w:id="3" w:name="_Toc38954758"/>
      <w:r w:rsidRPr="00984BE5">
        <w:rPr>
          <w:rFonts w:cs="Century Gothic"/>
          <w:color w:val="auto"/>
          <w:sz w:val="18"/>
          <w:szCs w:val="18"/>
        </w:rPr>
        <w:t>Załącznik nr 1 do SIWZ - formularz oferty</w:t>
      </w:r>
      <w:bookmarkEnd w:id="0"/>
      <w:bookmarkEnd w:id="1"/>
      <w:bookmarkEnd w:id="2"/>
      <w:bookmarkEnd w:id="3"/>
    </w:p>
    <w:p w:rsidR="004D1089" w:rsidRPr="00984BE5" w:rsidRDefault="004D1089" w:rsidP="004D1089">
      <w:pPr>
        <w:pStyle w:val="Nagwek4"/>
        <w:spacing w:before="0" w:line="240" w:lineRule="auto"/>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D1089" w:rsidRPr="00984BE5" w:rsidTr="00DB7A6C">
        <w:trPr>
          <w:trHeight w:val="413"/>
          <w:jc w:val="center"/>
        </w:trPr>
        <w:tc>
          <w:tcPr>
            <w:tcW w:w="6069" w:type="dxa"/>
            <w:shd w:val="clear" w:color="auto" w:fill="CCFFCC"/>
            <w:vAlign w:val="center"/>
          </w:tcPr>
          <w:p w:rsidR="004D1089" w:rsidRPr="00984BE5" w:rsidRDefault="004D1089" w:rsidP="00DB7A6C">
            <w:pPr>
              <w:spacing w:before="0" w:after="0" w:line="240" w:lineRule="auto"/>
              <w:jc w:val="center"/>
              <w:rPr>
                <w:rFonts w:cs="Century Gothic"/>
                <w:b/>
                <w:bCs/>
              </w:rPr>
            </w:pPr>
            <w:r w:rsidRPr="00984BE5">
              <w:rPr>
                <w:rFonts w:cs="Century Gothic"/>
                <w:b/>
                <w:bCs/>
                <w:sz w:val="22"/>
                <w:szCs w:val="22"/>
              </w:rPr>
              <w:t>FORMULARZ OFERTOWY</w:t>
            </w:r>
          </w:p>
        </w:tc>
      </w:tr>
    </w:tbl>
    <w:p w:rsidR="004D1089" w:rsidRPr="00984BE5" w:rsidRDefault="004D1089" w:rsidP="004D1089">
      <w:pPr>
        <w:pStyle w:val="NoSpacing"/>
        <w:spacing w:before="0" w:after="0" w:line="240" w:lineRule="auto"/>
        <w:rPr>
          <w:rFonts w:ascii="Calibri" w:hAnsi="Calibri" w:cs="Century Gothic"/>
          <w:color w:val="FF0000"/>
        </w:rPr>
      </w:pPr>
    </w:p>
    <w:p w:rsidR="004D1089" w:rsidRPr="00984BE5" w:rsidRDefault="004D1089" w:rsidP="004D1089">
      <w:pPr>
        <w:pStyle w:val="NoSpacing"/>
        <w:spacing w:before="0" w:after="0" w:line="240" w:lineRule="auto"/>
        <w:rPr>
          <w:rFonts w:ascii="Calibri" w:hAnsi="Calibri" w:cs="Century Gothic"/>
        </w:rPr>
      </w:pPr>
      <w:r w:rsidRPr="00984BE5">
        <w:rPr>
          <w:rFonts w:ascii="Calibri" w:hAnsi="Calibri" w:cs="Century Gothic"/>
        </w:rPr>
        <w:t>DANE WYKONAWCY</w:t>
      </w:r>
    </w:p>
    <w:p w:rsidR="004D1089" w:rsidRPr="00984BE5" w:rsidRDefault="004D1089" w:rsidP="004D1089">
      <w:pPr>
        <w:spacing w:before="0" w:after="0" w:line="240" w:lineRule="auto"/>
        <w:jc w:val="both"/>
        <w:rPr>
          <w:rFonts w:cs="Century Gothic"/>
          <w:sz w:val="16"/>
          <w:szCs w:val="16"/>
        </w:rPr>
      </w:pPr>
      <w:r w:rsidRPr="00984BE5">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4D1089" w:rsidRPr="00984BE5" w:rsidTr="00DB7A6C">
        <w:trPr>
          <w:trHeight w:val="674"/>
        </w:trPr>
        <w:tc>
          <w:tcPr>
            <w:tcW w:w="506" w:type="dxa"/>
          </w:tcPr>
          <w:p w:rsidR="004D1089" w:rsidRPr="00984BE5" w:rsidRDefault="004D1089" w:rsidP="00DB7A6C">
            <w:pPr>
              <w:spacing w:before="0" w:after="0" w:line="240" w:lineRule="auto"/>
              <w:ind w:left="80"/>
              <w:jc w:val="both"/>
              <w:rPr>
                <w:rFonts w:cs="Century Gothic"/>
                <w:sz w:val="16"/>
                <w:szCs w:val="16"/>
              </w:rPr>
            </w:pPr>
            <w:r w:rsidRPr="00984BE5">
              <w:rPr>
                <w:rFonts w:cs="Century Gothic"/>
                <w:sz w:val="16"/>
                <w:szCs w:val="16"/>
              </w:rPr>
              <w:t xml:space="preserve">1. </w:t>
            </w:r>
          </w:p>
        </w:tc>
        <w:tc>
          <w:tcPr>
            <w:tcW w:w="9060" w:type="dxa"/>
          </w:tcPr>
          <w:p w:rsidR="004D1089" w:rsidRPr="000A5500" w:rsidRDefault="004D1089" w:rsidP="00DB7A6C">
            <w:pPr>
              <w:pStyle w:val="Tekstpodstawowy3"/>
              <w:spacing w:before="0" w:after="0" w:line="288" w:lineRule="auto"/>
              <w:ind w:left="215"/>
              <w:rPr>
                <w:rFonts w:ascii="Calibri" w:hAnsi="Calibri" w:cs="Century Gothic"/>
                <w:sz w:val="16"/>
                <w:szCs w:val="16"/>
                <w:lang w:val="pl-PL" w:eastAsia="en-US" w:bidi="en-US"/>
              </w:rPr>
            </w:pPr>
            <w:r w:rsidRPr="000A5500">
              <w:rPr>
                <w:rFonts w:ascii="Calibri" w:hAnsi="Calibri" w:cs="Century Gothic"/>
                <w:sz w:val="16"/>
                <w:szCs w:val="16"/>
                <w:lang w:val="pl-PL" w:eastAsia="en-US" w:bidi="en-US"/>
              </w:rPr>
              <w:t xml:space="preserve">Osoba upoważniona do reprezentacji Wykonawcy/ów i podpisująca ofertę: </w:t>
            </w:r>
            <w:r w:rsidRPr="000A5500">
              <w:rPr>
                <w:rFonts w:ascii="Calibri" w:hAnsi="Calibri" w:cs="Century Gothic"/>
                <w:spacing w:val="40"/>
                <w:sz w:val="16"/>
                <w:szCs w:val="16"/>
                <w:lang w:val="pl-PL" w:eastAsia="en-US" w:bidi="en-US"/>
              </w:rPr>
              <w:t>.........................</w:t>
            </w:r>
          </w:p>
          <w:p w:rsidR="004D1089" w:rsidRPr="000A5500" w:rsidRDefault="004D1089" w:rsidP="00DB7A6C">
            <w:pPr>
              <w:pStyle w:val="Tekstpodstawowy3"/>
              <w:spacing w:before="0" w:after="0" w:line="288" w:lineRule="auto"/>
              <w:ind w:left="215"/>
              <w:rPr>
                <w:rFonts w:ascii="Calibri" w:hAnsi="Calibri" w:cs="Century Gothic"/>
                <w:b/>
                <w:bCs/>
                <w:spacing w:val="40"/>
                <w:sz w:val="16"/>
                <w:szCs w:val="16"/>
                <w:lang w:val="pl-PL" w:eastAsia="en-US" w:bidi="en-US"/>
              </w:rPr>
            </w:pPr>
            <w:r w:rsidRPr="000A5500">
              <w:rPr>
                <w:rFonts w:ascii="Calibri" w:hAnsi="Calibri" w:cs="Century Gothic"/>
                <w:sz w:val="16"/>
                <w:szCs w:val="16"/>
                <w:lang w:val="pl-PL" w:eastAsia="en-US" w:bidi="en-US"/>
              </w:rPr>
              <w:t>Pełna nazwa:</w:t>
            </w:r>
            <w:r w:rsidRPr="000A5500">
              <w:rPr>
                <w:rFonts w:ascii="Calibri" w:hAnsi="Calibri" w:cs="Century Gothic"/>
                <w:spacing w:val="40"/>
                <w:sz w:val="16"/>
                <w:szCs w:val="16"/>
                <w:lang w:val="pl-PL" w:eastAsia="en-US" w:bidi="en-US"/>
              </w:rPr>
              <w:t>........................................................................</w:t>
            </w:r>
          </w:p>
          <w:p w:rsidR="004D1089" w:rsidRPr="00984BE5" w:rsidRDefault="004D1089" w:rsidP="00DB7A6C">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4D1089" w:rsidRPr="00984BE5" w:rsidRDefault="004D1089" w:rsidP="00DB7A6C">
            <w:pPr>
              <w:spacing w:before="0" w:after="0" w:line="288" w:lineRule="auto"/>
              <w:ind w:left="215"/>
              <w:rPr>
                <w:rFonts w:cs="Century Gothic"/>
                <w:spacing w:val="40"/>
                <w:sz w:val="16"/>
                <w:szCs w:val="16"/>
                <w:lang w:val="en-US"/>
              </w:rPr>
            </w:pP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 KRS...................</w:t>
            </w:r>
          </w:p>
          <w:p w:rsidR="004D1089" w:rsidRPr="00984BE5" w:rsidRDefault="004D1089" w:rsidP="00DB7A6C">
            <w:pPr>
              <w:spacing w:before="0" w:after="0" w:line="288" w:lineRule="auto"/>
              <w:ind w:left="215"/>
              <w:rPr>
                <w:rFonts w:cs="Century Gothic"/>
                <w:sz w:val="16"/>
                <w:szCs w:val="16"/>
              </w:rPr>
            </w:pPr>
            <w:r w:rsidRPr="00984BE5">
              <w:rPr>
                <w:rFonts w:cs="Century Gothic"/>
                <w:sz w:val="16"/>
                <w:szCs w:val="16"/>
                <w:lang w:val="en-US"/>
              </w:rPr>
              <w:t xml:space="preserve"> </w:t>
            </w:r>
            <w:r w:rsidRPr="00984BE5">
              <w:rPr>
                <w:rFonts w:cs="Century Gothic"/>
                <w:sz w:val="16"/>
                <w:szCs w:val="16"/>
              </w:rPr>
              <w:t>Adres do korespondencji jeżeli jest inny niż siedziba Wykonawcy:</w:t>
            </w:r>
          </w:p>
          <w:p w:rsidR="004D1089" w:rsidRPr="00984BE5" w:rsidRDefault="004D1089" w:rsidP="00DB7A6C">
            <w:pPr>
              <w:spacing w:before="0" w:after="0" w:line="288" w:lineRule="auto"/>
              <w:ind w:left="215"/>
              <w:rPr>
                <w:rFonts w:cs="Century Gothic"/>
                <w:spacing w:val="40"/>
                <w:sz w:val="16"/>
                <w:szCs w:val="16"/>
              </w:rPr>
            </w:pP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4D1089" w:rsidRPr="00984BE5" w:rsidRDefault="004D1089" w:rsidP="00DB7A6C">
            <w:pPr>
              <w:spacing w:before="0" w:after="0" w:line="288" w:lineRule="auto"/>
              <w:ind w:left="215"/>
              <w:rPr>
                <w:rFonts w:cs="Century Gothic"/>
                <w:b/>
                <w:bCs/>
                <w:sz w:val="16"/>
                <w:szCs w:val="16"/>
              </w:rPr>
            </w:pPr>
            <w:r w:rsidRPr="00984BE5">
              <w:rPr>
                <w:rFonts w:cs="Century Gothic"/>
                <w:b/>
                <w:bCs/>
                <w:sz w:val="16"/>
                <w:szCs w:val="16"/>
              </w:rPr>
              <w:t>Adres poczty elektronicznej i numer faksu, na który zamawiający ma przesyłać korespondencję związaną z przedmiotowym postępowaniem:</w:t>
            </w:r>
          </w:p>
          <w:p w:rsidR="004D1089" w:rsidRPr="00984BE5" w:rsidRDefault="004D1089" w:rsidP="00DB7A6C">
            <w:pPr>
              <w:spacing w:before="0" w:after="0" w:line="288" w:lineRule="auto"/>
              <w:ind w:left="215"/>
              <w:rPr>
                <w:rFonts w:cs="Century Gothic"/>
                <w:spacing w:val="40"/>
                <w:sz w:val="16"/>
                <w:szCs w:val="16"/>
              </w:rPr>
            </w:pPr>
            <w:r w:rsidRPr="00984BE5">
              <w:rPr>
                <w:rFonts w:cs="Century Gothic"/>
                <w:sz w:val="16"/>
                <w:szCs w:val="16"/>
              </w:rPr>
              <w:t>tel.:</w:t>
            </w:r>
            <w:r w:rsidRPr="00984BE5">
              <w:rPr>
                <w:rFonts w:cs="Century Gothic"/>
                <w:spacing w:val="40"/>
                <w:sz w:val="16"/>
                <w:szCs w:val="16"/>
              </w:rPr>
              <w:t xml:space="preserve"> .......................</w:t>
            </w:r>
            <w:proofErr w:type="spellStart"/>
            <w:r w:rsidRPr="00984BE5">
              <w:rPr>
                <w:rFonts w:cs="Century Gothic"/>
                <w:sz w:val="16"/>
                <w:szCs w:val="16"/>
              </w:rPr>
              <w:t>fax</w:t>
            </w:r>
            <w:proofErr w:type="spellEnd"/>
            <w:r w:rsidRPr="00984BE5">
              <w:rPr>
                <w:rFonts w:cs="Century Gothic"/>
                <w:sz w:val="16"/>
                <w:szCs w:val="16"/>
              </w:rPr>
              <w:t>:</w:t>
            </w:r>
            <w:r w:rsidRPr="00984BE5">
              <w:rPr>
                <w:rFonts w:cs="Century Gothic"/>
                <w:spacing w:val="40"/>
                <w:sz w:val="16"/>
                <w:szCs w:val="16"/>
              </w:rPr>
              <w:t xml:space="preserve"> .................... </w:t>
            </w:r>
            <w:r w:rsidRPr="00984BE5">
              <w:rPr>
                <w:rFonts w:cs="Century Gothic"/>
                <w:sz w:val="16"/>
                <w:szCs w:val="16"/>
              </w:rPr>
              <w:t>e-mail</w:t>
            </w:r>
            <w:r w:rsidRPr="00984BE5">
              <w:rPr>
                <w:rFonts w:cs="Century Gothic"/>
                <w:spacing w:val="40"/>
                <w:sz w:val="16"/>
                <w:szCs w:val="16"/>
              </w:rPr>
              <w:t>....................</w:t>
            </w:r>
          </w:p>
        </w:tc>
      </w:tr>
      <w:tr w:rsidR="004D1089" w:rsidRPr="00984BE5" w:rsidTr="00DB7A6C">
        <w:trPr>
          <w:trHeight w:val="674"/>
        </w:trPr>
        <w:tc>
          <w:tcPr>
            <w:tcW w:w="506" w:type="dxa"/>
          </w:tcPr>
          <w:p w:rsidR="004D1089" w:rsidRPr="00984BE5" w:rsidRDefault="004D1089" w:rsidP="00DB7A6C">
            <w:pPr>
              <w:spacing w:before="0" w:after="0" w:line="240" w:lineRule="auto"/>
              <w:ind w:left="80"/>
              <w:jc w:val="both"/>
              <w:rPr>
                <w:rFonts w:cs="Century Gothic"/>
                <w:sz w:val="16"/>
                <w:szCs w:val="16"/>
              </w:rPr>
            </w:pPr>
            <w:r w:rsidRPr="00984BE5">
              <w:rPr>
                <w:rFonts w:cs="Century Gothic"/>
                <w:sz w:val="16"/>
                <w:szCs w:val="16"/>
              </w:rPr>
              <w:t xml:space="preserve">2. </w:t>
            </w:r>
          </w:p>
        </w:tc>
        <w:tc>
          <w:tcPr>
            <w:tcW w:w="9060" w:type="dxa"/>
          </w:tcPr>
          <w:p w:rsidR="004D1089" w:rsidRPr="000A5500" w:rsidRDefault="004D1089" w:rsidP="00DB7A6C">
            <w:pPr>
              <w:pStyle w:val="Tekstpodstawowy3"/>
              <w:spacing w:before="0" w:after="0" w:line="288" w:lineRule="auto"/>
              <w:ind w:left="215"/>
              <w:rPr>
                <w:rFonts w:ascii="Calibri" w:hAnsi="Calibri" w:cs="Century Gothic"/>
                <w:b/>
                <w:bCs/>
                <w:spacing w:val="40"/>
                <w:sz w:val="16"/>
                <w:szCs w:val="16"/>
                <w:lang w:val="pl-PL" w:eastAsia="en-US" w:bidi="en-US"/>
              </w:rPr>
            </w:pPr>
            <w:r w:rsidRPr="000A5500">
              <w:rPr>
                <w:rFonts w:ascii="Calibri" w:hAnsi="Calibri" w:cs="Century Gothic"/>
                <w:sz w:val="16"/>
                <w:szCs w:val="16"/>
                <w:lang w:val="pl-PL" w:eastAsia="en-US" w:bidi="en-US"/>
              </w:rPr>
              <w:t>Pełna nazwa:</w:t>
            </w:r>
            <w:r w:rsidRPr="000A5500">
              <w:rPr>
                <w:rFonts w:ascii="Calibri" w:hAnsi="Calibri" w:cs="Century Gothic"/>
                <w:spacing w:val="40"/>
                <w:sz w:val="16"/>
                <w:szCs w:val="16"/>
                <w:lang w:val="pl-PL" w:eastAsia="en-US" w:bidi="en-US"/>
              </w:rPr>
              <w:t>........................................................................</w:t>
            </w:r>
          </w:p>
          <w:p w:rsidR="004D1089" w:rsidRPr="00984BE5" w:rsidRDefault="004D1089" w:rsidP="00DB7A6C">
            <w:pPr>
              <w:spacing w:before="0" w:after="0" w:line="288" w:lineRule="auto"/>
              <w:ind w:left="215"/>
              <w:rPr>
                <w:rFonts w:cs="Century Gothic"/>
                <w:spacing w:val="40"/>
                <w:sz w:val="16"/>
                <w:szCs w:val="16"/>
              </w:rPr>
            </w:pPr>
            <w:r w:rsidRPr="00984BE5">
              <w:rPr>
                <w:rFonts w:cs="Century Gothic"/>
                <w:sz w:val="16"/>
                <w:szCs w:val="16"/>
              </w:rPr>
              <w:t>Adres:</w:t>
            </w:r>
            <w:r w:rsidRPr="00984BE5">
              <w:rPr>
                <w:rFonts w:cs="Century Gothic"/>
                <w:spacing w:val="40"/>
                <w:sz w:val="16"/>
                <w:szCs w:val="16"/>
              </w:rPr>
              <w:t xml:space="preserve"> </w:t>
            </w:r>
            <w:r w:rsidRPr="00984BE5">
              <w:rPr>
                <w:rFonts w:cs="Century Gothic"/>
                <w:sz w:val="16"/>
                <w:szCs w:val="16"/>
              </w:rPr>
              <w:t xml:space="preserve">ulica </w:t>
            </w:r>
            <w:r w:rsidRPr="00984BE5">
              <w:rPr>
                <w:rFonts w:cs="Century Gothic"/>
                <w:spacing w:val="40"/>
                <w:sz w:val="16"/>
                <w:szCs w:val="16"/>
              </w:rPr>
              <w:t>..........................</w:t>
            </w:r>
            <w:r w:rsidRPr="00984BE5">
              <w:rPr>
                <w:rFonts w:cs="Century Gothic"/>
                <w:sz w:val="16"/>
                <w:szCs w:val="16"/>
              </w:rPr>
              <w:t xml:space="preserve"> kod </w:t>
            </w:r>
            <w:r w:rsidRPr="00984BE5">
              <w:rPr>
                <w:rFonts w:cs="Century Gothic"/>
                <w:spacing w:val="40"/>
                <w:sz w:val="16"/>
                <w:szCs w:val="16"/>
              </w:rPr>
              <w:t>................</w:t>
            </w:r>
            <w:r w:rsidRPr="00984BE5">
              <w:rPr>
                <w:rFonts w:cs="Century Gothic"/>
                <w:sz w:val="16"/>
                <w:szCs w:val="16"/>
              </w:rPr>
              <w:t xml:space="preserve"> miejscowość </w:t>
            </w:r>
            <w:r w:rsidRPr="00984BE5">
              <w:rPr>
                <w:rFonts w:cs="Century Gothic"/>
                <w:spacing w:val="40"/>
                <w:sz w:val="16"/>
                <w:szCs w:val="16"/>
              </w:rPr>
              <w:t>....................</w:t>
            </w:r>
          </w:p>
          <w:p w:rsidR="004D1089" w:rsidRPr="00984BE5" w:rsidRDefault="004D1089" w:rsidP="00DB7A6C">
            <w:pPr>
              <w:spacing w:before="0" w:after="0" w:line="288" w:lineRule="auto"/>
              <w:ind w:left="215"/>
              <w:rPr>
                <w:rFonts w:cs="Verdana"/>
                <w:spacing w:val="40"/>
                <w:sz w:val="16"/>
                <w:szCs w:val="16"/>
                <w:lang w:val="en-US"/>
              </w:rPr>
            </w:pPr>
            <w:r w:rsidRPr="00984BE5">
              <w:rPr>
                <w:rFonts w:cs="Century Gothic"/>
                <w:sz w:val="16"/>
                <w:szCs w:val="16"/>
                <w:lang w:val="en-US"/>
              </w:rPr>
              <w:t>tel.:</w:t>
            </w:r>
            <w:r w:rsidRPr="00984BE5">
              <w:rPr>
                <w:rFonts w:cs="Century Gothic"/>
                <w:spacing w:val="40"/>
                <w:sz w:val="16"/>
                <w:szCs w:val="16"/>
                <w:lang w:val="en-US"/>
              </w:rPr>
              <w:t xml:space="preserve"> .......................</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NIP </w:t>
            </w:r>
            <w:r w:rsidRPr="00984BE5">
              <w:rPr>
                <w:rFonts w:cs="Century Gothic"/>
                <w:spacing w:val="40"/>
                <w:sz w:val="16"/>
                <w:szCs w:val="16"/>
                <w:lang w:val="en-US"/>
              </w:rPr>
              <w:t>..................</w:t>
            </w:r>
            <w:r w:rsidRPr="00984BE5">
              <w:rPr>
                <w:rFonts w:cs="Century Gothic"/>
                <w:sz w:val="16"/>
                <w:szCs w:val="16"/>
                <w:lang w:val="en-US"/>
              </w:rPr>
              <w:t xml:space="preserve"> </w:t>
            </w:r>
            <w:proofErr w:type="spellStart"/>
            <w:r w:rsidRPr="00984BE5">
              <w:rPr>
                <w:rFonts w:cs="Century Gothic"/>
                <w:sz w:val="16"/>
                <w:szCs w:val="16"/>
                <w:lang w:val="en-US"/>
              </w:rPr>
              <w:t>numer</w:t>
            </w:r>
            <w:proofErr w:type="spellEnd"/>
            <w:r w:rsidRPr="00984BE5">
              <w:rPr>
                <w:rFonts w:cs="Century Gothic"/>
                <w:sz w:val="16"/>
                <w:szCs w:val="16"/>
                <w:lang w:val="en-US"/>
              </w:rPr>
              <w:t xml:space="preserve"> REGON </w:t>
            </w:r>
            <w:r w:rsidRPr="00984BE5">
              <w:rPr>
                <w:rFonts w:cs="Century Gothic"/>
                <w:spacing w:val="40"/>
                <w:sz w:val="16"/>
                <w:szCs w:val="16"/>
                <w:lang w:val="en-US"/>
              </w:rPr>
              <w:t>.................</w:t>
            </w:r>
            <w:r w:rsidRPr="00984BE5">
              <w:rPr>
                <w:rFonts w:cs="Verdana"/>
                <w:spacing w:val="40"/>
                <w:sz w:val="16"/>
                <w:szCs w:val="16"/>
                <w:lang w:val="en-US"/>
              </w:rPr>
              <w:t xml:space="preserve"> </w:t>
            </w:r>
          </w:p>
          <w:p w:rsidR="004D1089" w:rsidRPr="00450034" w:rsidRDefault="004D1089" w:rsidP="00DB7A6C">
            <w:pPr>
              <w:spacing w:before="0" w:after="0" w:line="288" w:lineRule="auto"/>
              <w:ind w:left="215"/>
              <w:rPr>
                <w:rFonts w:cs="Century Gothic"/>
                <w:spacing w:val="40"/>
                <w:sz w:val="16"/>
                <w:szCs w:val="16"/>
              </w:rPr>
            </w:pPr>
            <w:proofErr w:type="spellStart"/>
            <w:r w:rsidRPr="00450034">
              <w:rPr>
                <w:rFonts w:cs="Century Gothic"/>
                <w:sz w:val="16"/>
                <w:szCs w:val="16"/>
              </w:rPr>
              <w:t>fax</w:t>
            </w:r>
            <w:proofErr w:type="spellEnd"/>
            <w:r w:rsidRPr="00450034">
              <w:rPr>
                <w:rFonts w:cs="Century Gothic"/>
                <w:sz w:val="16"/>
                <w:szCs w:val="16"/>
              </w:rPr>
              <w:t>:</w:t>
            </w:r>
            <w:r w:rsidRPr="00450034">
              <w:rPr>
                <w:rFonts w:cs="Century Gothic"/>
                <w:spacing w:val="40"/>
                <w:sz w:val="16"/>
                <w:szCs w:val="16"/>
              </w:rPr>
              <w:t xml:space="preserve"> .................... </w:t>
            </w:r>
            <w:r w:rsidRPr="00450034">
              <w:rPr>
                <w:rFonts w:cs="Century Gothic"/>
                <w:sz w:val="16"/>
                <w:szCs w:val="16"/>
              </w:rPr>
              <w:t>e-mail</w:t>
            </w:r>
            <w:r w:rsidRPr="00450034">
              <w:rPr>
                <w:rFonts w:cs="Century Gothic"/>
                <w:spacing w:val="40"/>
                <w:sz w:val="16"/>
                <w:szCs w:val="16"/>
              </w:rPr>
              <w:t>....................</w:t>
            </w:r>
          </w:p>
          <w:p w:rsidR="004D1089" w:rsidRPr="00984BE5" w:rsidRDefault="004D1089" w:rsidP="00DB7A6C">
            <w:pPr>
              <w:spacing w:before="0" w:after="0" w:line="288" w:lineRule="auto"/>
              <w:ind w:left="215"/>
              <w:rPr>
                <w:rFonts w:cs="Verdana"/>
                <w:sz w:val="16"/>
                <w:szCs w:val="16"/>
              </w:rPr>
            </w:pPr>
          </w:p>
        </w:tc>
      </w:tr>
    </w:tbl>
    <w:p w:rsidR="004D1089" w:rsidRPr="00984BE5" w:rsidRDefault="004D1089" w:rsidP="004D1089">
      <w:pPr>
        <w:widowControl w:val="0"/>
        <w:tabs>
          <w:tab w:val="left" w:pos="8460"/>
          <w:tab w:val="left" w:pos="8910"/>
        </w:tabs>
        <w:spacing w:before="0" w:after="0" w:line="240" w:lineRule="auto"/>
        <w:jc w:val="both"/>
        <w:rPr>
          <w:rFonts w:cs="Calibri"/>
        </w:rPr>
      </w:pPr>
    </w:p>
    <w:p w:rsidR="004D1089" w:rsidRPr="00984BE5" w:rsidRDefault="004D1089" w:rsidP="004D1089">
      <w:pPr>
        <w:widowControl w:val="0"/>
        <w:tabs>
          <w:tab w:val="left" w:pos="8460"/>
          <w:tab w:val="left" w:pos="8910"/>
        </w:tabs>
        <w:spacing w:before="0" w:after="0" w:line="240" w:lineRule="auto"/>
        <w:jc w:val="both"/>
        <w:rPr>
          <w:rFonts w:cs="Calibri"/>
          <w:b/>
          <w:bCs/>
        </w:rPr>
      </w:pPr>
      <w:r w:rsidRPr="00984BE5">
        <w:rPr>
          <w:rFonts w:cs="Calibri"/>
        </w:rPr>
        <w:t xml:space="preserve">w odpowiedzi na ogłoszenie o przetargu nieograniczonym na </w:t>
      </w:r>
      <w:r w:rsidRPr="00984BE5">
        <w:rPr>
          <w:rFonts w:cs="Calibri"/>
          <w:b/>
          <w:bCs/>
        </w:rPr>
        <w:t>„</w:t>
      </w:r>
      <w:r>
        <w:rPr>
          <w:rFonts w:cs="Century Gothic"/>
          <w:b/>
          <w:bCs/>
        </w:rPr>
        <w:t>Remonty dróg gruntowych na terenie miasta Iławy</w:t>
      </w:r>
      <w:r w:rsidRPr="00984BE5">
        <w:rPr>
          <w:rFonts w:cs="Calibri"/>
          <w:b/>
          <w:bCs/>
        </w:rPr>
        <w:t>”</w:t>
      </w:r>
      <w:r w:rsidRPr="00984BE5">
        <w:rPr>
          <w:rFonts w:cs="Calibri"/>
          <w:b/>
          <w:bCs/>
          <w:color w:val="0000FF"/>
        </w:rPr>
        <w:t>.</w:t>
      </w:r>
      <w:r w:rsidRPr="00984BE5">
        <w:rPr>
          <w:rFonts w:cs="Calibri"/>
          <w:b/>
          <w:bCs/>
        </w:rPr>
        <w:t xml:space="preserve"> </w:t>
      </w:r>
      <w:r w:rsidRPr="00E26FA7">
        <w:rPr>
          <w:rFonts w:cs="Calibri"/>
          <w:b/>
          <w:bCs/>
        </w:rPr>
        <w:t xml:space="preserve">Postępowanie znak: </w:t>
      </w:r>
      <w:r w:rsidRPr="00E26FA7">
        <w:rPr>
          <w:rFonts w:cs="Calibri"/>
          <w:b/>
          <w:bCs/>
          <w:color w:val="0000FF"/>
        </w:rPr>
        <w:t>ZP.271.13.2020,</w:t>
      </w:r>
      <w:r w:rsidRPr="00E26FA7">
        <w:rPr>
          <w:rFonts w:cs="Calibri"/>
          <w:b/>
          <w:bCs/>
        </w:rPr>
        <w:t xml:space="preserve"> </w:t>
      </w:r>
      <w:r w:rsidRPr="00E26FA7">
        <w:rPr>
          <w:rFonts w:cs="Calibri"/>
        </w:rPr>
        <w:t>składam(y) niniejszą ofertę:</w:t>
      </w:r>
      <w:r w:rsidRPr="00984BE5">
        <w:rPr>
          <w:rFonts w:cs="Calibri"/>
          <w:b/>
          <w:bCs/>
        </w:rPr>
        <w:t xml:space="preserve"> </w:t>
      </w:r>
    </w:p>
    <w:p w:rsidR="004D1089" w:rsidRPr="00984BE5" w:rsidRDefault="004D1089" w:rsidP="004D1089">
      <w:pPr>
        <w:widowControl w:val="0"/>
        <w:tabs>
          <w:tab w:val="left" w:pos="8460"/>
          <w:tab w:val="left" w:pos="8910"/>
        </w:tabs>
        <w:spacing w:before="0" w:after="0" w:line="240" w:lineRule="auto"/>
        <w:jc w:val="both"/>
        <w:rPr>
          <w:rFonts w:cs="Calibri"/>
        </w:rPr>
      </w:pPr>
    </w:p>
    <w:p w:rsidR="004D1089" w:rsidRPr="006151D1" w:rsidRDefault="004D1089" w:rsidP="004D1089">
      <w:pPr>
        <w:numPr>
          <w:ilvl w:val="0"/>
          <w:numId w:val="9"/>
        </w:numPr>
        <w:spacing w:before="0" w:after="0" w:line="240" w:lineRule="auto"/>
        <w:jc w:val="both"/>
        <w:rPr>
          <w:rFonts w:cs="Calibri"/>
        </w:rPr>
      </w:pPr>
      <w:r w:rsidRPr="006151D1">
        <w:rPr>
          <w:rFonts w:cs="Calibri"/>
        </w:rPr>
        <w:t>Oferuję wykonanie zamówienia zgodnie z opisem przedmiotu zamówienia i na warunkach płatności określonych w</w:t>
      </w:r>
      <w:r>
        <w:rPr>
          <w:rFonts w:cs="Calibri"/>
        </w:rPr>
        <w:t> </w:t>
      </w:r>
      <w:r w:rsidRPr="006151D1">
        <w:rPr>
          <w:rFonts w:cs="Calibri"/>
        </w:rPr>
        <w:t>SIWZ za cenę brutto: ............................................ (słownie brutto: ..............................................................) w tym należny podatek VAT, netto ................................ (słownie netto: ..............................................................) - obliczoną zgodnie z poniższą tabelą:</w:t>
      </w:r>
    </w:p>
    <w:p w:rsidR="004D1089" w:rsidRPr="00984BE5" w:rsidRDefault="004D1089" w:rsidP="004D1089">
      <w:pPr>
        <w:spacing w:before="0" w:after="0" w:line="240" w:lineRule="auto"/>
        <w:ind w:left="360"/>
        <w:jc w:val="both"/>
        <w:rPr>
          <w:rFonts w:cs="Calibri"/>
        </w:rPr>
      </w:pPr>
    </w:p>
    <w:tbl>
      <w:tblPr>
        <w:tblW w:w="0" w:type="auto"/>
        <w:tblInd w:w="20" w:type="dxa"/>
        <w:tblLayout w:type="fixed"/>
        <w:tblCellMar>
          <w:left w:w="70" w:type="dxa"/>
          <w:right w:w="70" w:type="dxa"/>
        </w:tblCellMar>
        <w:tblLook w:val="0000"/>
      </w:tblPr>
      <w:tblGrid>
        <w:gridCol w:w="733"/>
        <w:gridCol w:w="4420"/>
        <w:gridCol w:w="636"/>
        <w:gridCol w:w="902"/>
        <w:gridCol w:w="1439"/>
        <w:gridCol w:w="1686"/>
      </w:tblGrid>
      <w:tr w:rsidR="004D1089" w:rsidRPr="004A0C4F" w:rsidTr="00DB7A6C">
        <w:trPr>
          <w:trHeight w:val="453"/>
        </w:trPr>
        <w:tc>
          <w:tcPr>
            <w:tcW w:w="9816" w:type="dxa"/>
            <w:gridSpan w:val="6"/>
            <w:vMerge w:val="restart"/>
            <w:tcBorders>
              <w:top w:val="double" w:sz="4" w:space="0" w:color="auto"/>
              <w:left w:val="double" w:sz="4" w:space="0" w:color="auto"/>
              <w:bottom w:val="single" w:sz="4" w:space="0" w:color="000000"/>
              <w:right w:val="double" w:sz="4" w:space="0" w:color="auto"/>
            </w:tcBorders>
            <w:shd w:val="clear" w:color="auto" w:fill="auto"/>
            <w:vAlign w:val="center"/>
          </w:tcPr>
          <w:p w:rsidR="004D1089" w:rsidRPr="004A0C4F" w:rsidRDefault="004D1089" w:rsidP="00DB7A6C">
            <w:pPr>
              <w:snapToGrid w:val="0"/>
              <w:spacing w:before="0" w:after="0"/>
              <w:jc w:val="center"/>
              <w:rPr>
                <w:b/>
                <w:bCs/>
                <w:sz w:val="18"/>
                <w:szCs w:val="18"/>
              </w:rPr>
            </w:pPr>
            <w:r w:rsidRPr="004A0C4F">
              <w:rPr>
                <w:b/>
                <w:bCs/>
                <w:sz w:val="18"/>
                <w:szCs w:val="18"/>
              </w:rPr>
              <w:t xml:space="preserve">Tabela elementów rozliczeniowych na remonty dróg  gruntowych na terenie miasta Iławy </w:t>
            </w:r>
          </w:p>
        </w:tc>
      </w:tr>
      <w:tr w:rsidR="004D1089" w:rsidRPr="004A0C4F" w:rsidTr="00DB7A6C">
        <w:trPr>
          <w:trHeight w:val="253"/>
        </w:trPr>
        <w:tc>
          <w:tcPr>
            <w:tcW w:w="9816" w:type="dxa"/>
            <w:gridSpan w:val="6"/>
            <w:vMerge/>
            <w:tcBorders>
              <w:top w:val="single" w:sz="4" w:space="0" w:color="000000"/>
              <w:left w:val="double" w:sz="4" w:space="0" w:color="auto"/>
              <w:bottom w:val="single" w:sz="4" w:space="0" w:color="000000"/>
              <w:right w:val="double" w:sz="4" w:space="0" w:color="auto"/>
            </w:tcBorders>
            <w:shd w:val="clear" w:color="auto" w:fill="auto"/>
            <w:vAlign w:val="center"/>
          </w:tcPr>
          <w:p w:rsidR="004D1089" w:rsidRPr="004A0C4F" w:rsidRDefault="004D1089" w:rsidP="00DB7A6C">
            <w:pPr>
              <w:snapToGrid w:val="0"/>
              <w:spacing w:before="0" w:after="0"/>
              <w:rPr>
                <w:b/>
                <w:bCs/>
                <w:sz w:val="18"/>
                <w:szCs w:val="18"/>
              </w:rPr>
            </w:pPr>
          </w:p>
        </w:tc>
      </w:tr>
      <w:tr w:rsidR="004D1089" w:rsidRPr="004A0C4F" w:rsidTr="00DB7A6C">
        <w:trPr>
          <w:trHeight w:val="626"/>
        </w:trPr>
        <w:tc>
          <w:tcPr>
            <w:tcW w:w="733" w:type="dxa"/>
            <w:tcBorders>
              <w:top w:val="double" w:sz="1" w:space="0" w:color="000000"/>
              <w:left w:val="double" w:sz="1"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Lp.</w:t>
            </w:r>
          </w:p>
        </w:tc>
        <w:tc>
          <w:tcPr>
            <w:tcW w:w="4420" w:type="dxa"/>
            <w:tcBorders>
              <w:top w:val="double" w:sz="1"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Opis</w:t>
            </w:r>
          </w:p>
        </w:tc>
        <w:tc>
          <w:tcPr>
            <w:tcW w:w="636" w:type="dxa"/>
            <w:tcBorders>
              <w:top w:val="double" w:sz="1"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Jedn. miary</w:t>
            </w:r>
          </w:p>
        </w:tc>
        <w:tc>
          <w:tcPr>
            <w:tcW w:w="902" w:type="dxa"/>
            <w:tcBorders>
              <w:top w:val="double" w:sz="1"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Ilość</w:t>
            </w:r>
          </w:p>
        </w:tc>
        <w:tc>
          <w:tcPr>
            <w:tcW w:w="1439" w:type="dxa"/>
            <w:tcBorders>
              <w:top w:val="double" w:sz="1"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Cena jednostkowa brutto zł</w:t>
            </w:r>
          </w:p>
        </w:tc>
        <w:tc>
          <w:tcPr>
            <w:tcW w:w="1686" w:type="dxa"/>
            <w:tcBorders>
              <w:top w:val="double" w:sz="1" w:space="0" w:color="000000"/>
              <w:left w:val="single" w:sz="4" w:space="0" w:color="000000"/>
              <w:bottom w:val="single" w:sz="8"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 xml:space="preserve">Wartość brutto zł </w:t>
            </w:r>
            <w:r w:rsidRPr="004A0C4F">
              <w:rPr>
                <w:sz w:val="18"/>
                <w:szCs w:val="18"/>
              </w:rPr>
              <w:br/>
              <w:t>(4 x 5)</w:t>
            </w:r>
          </w:p>
        </w:tc>
      </w:tr>
      <w:tr w:rsidR="004D1089" w:rsidRPr="004A0C4F" w:rsidTr="00DB7A6C">
        <w:trPr>
          <w:trHeight w:val="193"/>
        </w:trPr>
        <w:tc>
          <w:tcPr>
            <w:tcW w:w="733" w:type="dxa"/>
            <w:tcBorders>
              <w:top w:val="single" w:sz="8" w:space="0" w:color="000000"/>
              <w:left w:val="double" w:sz="1" w:space="0" w:color="000000"/>
              <w:bottom w:val="single" w:sz="8"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1.</w:t>
            </w:r>
          </w:p>
        </w:tc>
        <w:tc>
          <w:tcPr>
            <w:tcW w:w="4420" w:type="dxa"/>
            <w:tcBorders>
              <w:top w:val="single" w:sz="8" w:space="0" w:color="000000"/>
              <w:left w:val="single" w:sz="4" w:space="0" w:color="000000"/>
              <w:bottom w:val="single" w:sz="8"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2.</w:t>
            </w:r>
          </w:p>
        </w:tc>
        <w:tc>
          <w:tcPr>
            <w:tcW w:w="636" w:type="dxa"/>
            <w:tcBorders>
              <w:top w:val="single" w:sz="8" w:space="0" w:color="000000"/>
              <w:left w:val="single" w:sz="4" w:space="0" w:color="000000"/>
              <w:bottom w:val="single" w:sz="8"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3.</w:t>
            </w:r>
          </w:p>
        </w:tc>
        <w:tc>
          <w:tcPr>
            <w:tcW w:w="902" w:type="dxa"/>
            <w:tcBorders>
              <w:top w:val="single" w:sz="8" w:space="0" w:color="000000"/>
              <w:left w:val="single" w:sz="4" w:space="0" w:color="000000"/>
              <w:bottom w:val="single" w:sz="8"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4.</w:t>
            </w:r>
          </w:p>
        </w:tc>
        <w:tc>
          <w:tcPr>
            <w:tcW w:w="1439" w:type="dxa"/>
            <w:tcBorders>
              <w:top w:val="single" w:sz="8" w:space="0" w:color="000000"/>
              <w:left w:val="single" w:sz="4" w:space="0" w:color="000000"/>
              <w:bottom w:val="single" w:sz="8"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5.</w:t>
            </w:r>
          </w:p>
        </w:tc>
        <w:tc>
          <w:tcPr>
            <w:tcW w:w="1686" w:type="dxa"/>
            <w:tcBorders>
              <w:top w:val="single" w:sz="8" w:space="0" w:color="000000"/>
              <w:left w:val="single" w:sz="4" w:space="0" w:color="000000"/>
              <w:bottom w:val="single" w:sz="8" w:space="0" w:color="000000"/>
              <w:right w:val="double" w:sz="1" w:space="0" w:color="000000"/>
            </w:tcBorders>
            <w:shd w:val="clear" w:color="auto" w:fill="F3F3F3"/>
            <w:vAlign w:val="center"/>
          </w:tcPr>
          <w:p w:rsidR="004D1089" w:rsidRPr="004A0C4F" w:rsidRDefault="004D1089" w:rsidP="00DB7A6C">
            <w:pPr>
              <w:snapToGrid w:val="0"/>
              <w:spacing w:before="0" w:after="0"/>
              <w:jc w:val="center"/>
              <w:rPr>
                <w:b/>
                <w:bCs/>
                <w:sz w:val="18"/>
                <w:szCs w:val="18"/>
              </w:rPr>
            </w:pPr>
            <w:r w:rsidRPr="004A0C4F">
              <w:rPr>
                <w:b/>
                <w:bCs/>
                <w:sz w:val="18"/>
                <w:szCs w:val="18"/>
              </w:rPr>
              <w:t>6.</w:t>
            </w:r>
          </w:p>
        </w:tc>
      </w:tr>
      <w:tr w:rsidR="004D1089" w:rsidRPr="004A0C4F" w:rsidTr="00DB7A6C">
        <w:trPr>
          <w:trHeight w:val="594"/>
        </w:trPr>
        <w:tc>
          <w:tcPr>
            <w:tcW w:w="733" w:type="dxa"/>
            <w:tcBorders>
              <w:top w:val="single" w:sz="8" w:space="0" w:color="000000"/>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w:t>
            </w:r>
          </w:p>
        </w:tc>
        <w:tc>
          <w:tcPr>
            <w:tcW w:w="4420" w:type="dxa"/>
            <w:tcBorders>
              <w:top w:val="single" w:sz="8" w:space="0" w:color="000000"/>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Mechanicznie profilowanie nawierzchni dróg gruntowych wraz z zagęszczeniem</w:t>
            </w:r>
          </w:p>
        </w:tc>
        <w:tc>
          <w:tcPr>
            <w:tcW w:w="636" w:type="dxa"/>
            <w:tcBorders>
              <w:top w:val="single" w:sz="8" w:space="0" w:color="000000"/>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m2</w:t>
            </w:r>
          </w:p>
        </w:tc>
        <w:tc>
          <w:tcPr>
            <w:tcW w:w="902" w:type="dxa"/>
            <w:tcBorders>
              <w:top w:val="single" w:sz="8" w:space="0" w:color="000000"/>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48.000</w:t>
            </w:r>
          </w:p>
        </w:tc>
        <w:tc>
          <w:tcPr>
            <w:tcW w:w="1439" w:type="dxa"/>
            <w:tcBorders>
              <w:top w:val="single" w:sz="8" w:space="0" w:color="000000"/>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top w:val="single" w:sz="8" w:space="0" w:color="000000"/>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701"/>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2.</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Wyrównanie istniejącej podbudowy mieszanką kruszywa łamanego 0/31,5mm do stabilizacji mechanicznej z zagęszczeniem mechanicznym</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m3</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60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701"/>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3.</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Wyrównanie istniejącej podbudowy mieszanką kruszywa łamanego 31,5/63mm do stabilizacji mechanicznej z zagęszczeniem mechanicznym</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m3</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140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64"/>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4.</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 xml:space="preserve">Przygotowanie istniejącej nawierzchni gruntowej pod nawierzchnię z tłucznia kamiennego, gruzu betonowego przez mechaniczne odspojenie warstwy nawierzchni gruntowej gr. </w:t>
            </w:r>
            <w:smartTag w:uri="urn:schemas-microsoft-com:office:smarttags" w:element="metricconverter">
              <w:smartTagPr>
                <w:attr w:name="ProductID" w:val="25 cm"/>
              </w:smartTagPr>
              <w:r w:rsidRPr="004A0C4F">
                <w:rPr>
                  <w:rFonts w:cs="Tahoma"/>
                  <w:sz w:val="18"/>
                  <w:szCs w:val="18"/>
                </w:rPr>
                <w:t>25 cm</w:t>
              </w:r>
            </w:smartTag>
            <w:r w:rsidRPr="004A0C4F">
              <w:rPr>
                <w:rFonts w:cs="Tahoma"/>
                <w:sz w:val="18"/>
                <w:szCs w:val="18"/>
              </w:rPr>
              <w:t xml:space="preserve"> z przemieszczeniem urobku podłużnym i poprzecznym dla nadania spadków, ze zmagazynowaniem nadmiaru gruntu na hałdach i mechanicznym zagęszczeniem dna koryta</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m2</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1.800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64"/>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5.</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 xml:space="preserve">Mechaniczne wykonanie warstwy odcinającej z piasku gr. </w:t>
            </w:r>
            <w:smartTag w:uri="urn:schemas-microsoft-com:office:smarttags" w:element="metricconverter">
              <w:smartTagPr>
                <w:attr w:name="ProductID" w:val="10 cm"/>
              </w:smartTagPr>
              <w:r w:rsidRPr="004A0C4F">
                <w:rPr>
                  <w:rFonts w:cs="Tahoma"/>
                  <w:sz w:val="18"/>
                  <w:szCs w:val="18"/>
                </w:rPr>
                <w:t>10 cm</w:t>
              </w:r>
            </w:smartTag>
            <w:r w:rsidRPr="004A0C4F">
              <w:rPr>
                <w:rFonts w:cs="Tahoma"/>
                <w:sz w:val="18"/>
                <w:szCs w:val="18"/>
              </w:rPr>
              <w:t xml:space="preserve"> po zagęszczeniu</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m2</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1.800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64"/>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6.</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 xml:space="preserve">Mechaniczne rozścielenie tłucznia kamiennego 31,5/63 z jego wyprofilowaniem i zagęszczeniem – warstwa o gr. </w:t>
            </w:r>
            <w:smartTag w:uri="urn:schemas-microsoft-com:office:smarttags" w:element="metricconverter">
              <w:smartTagPr>
                <w:attr w:name="ProductID" w:val="15 cm"/>
              </w:smartTagPr>
              <w:r w:rsidRPr="004A0C4F">
                <w:rPr>
                  <w:rFonts w:cs="Tahoma"/>
                  <w:sz w:val="18"/>
                  <w:szCs w:val="18"/>
                </w:rPr>
                <w:t>15 cm</w:t>
              </w:r>
            </w:smartTag>
            <w:r w:rsidRPr="004A0C4F">
              <w:rPr>
                <w:rFonts w:cs="Tahoma"/>
                <w:sz w:val="18"/>
                <w:szCs w:val="18"/>
              </w:rPr>
              <w:t xml:space="preserve"> po zagęszczeniu</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m2</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1.200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489"/>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7.</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rPr>
                <w:rFonts w:cs="Tahoma"/>
                <w:sz w:val="18"/>
                <w:szCs w:val="18"/>
              </w:rPr>
            </w:pPr>
            <w:r w:rsidRPr="004A0C4F">
              <w:rPr>
                <w:rFonts w:cs="Tahoma"/>
                <w:sz w:val="18"/>
                <w:szCs w:val="18"/>
              </w:rPr>
              <w:t xml:space="preserve">Mechaniczne rozścielenie gruzu betonowego 20/63mm z jego wyprofilowaniem i zagęszczeniem – warstwa o gr. </w:t>
            </w:r>
            <w:smartTag w:uri="urn:schemas-microsoft-com:office:smarttags" w:element="metricconverter">
              <w:smartTagPr>
                <w:attr w:name="ProductID" w:val="15 cm"/>
              </w:smartTagPr>
              <w:r w:rsidRPr="004A0C4F">
                <w:rPr>
                  <w:rFonts w:cs="Tahoma"/>
                  <w:sz w:val="18"/>
                  <w:szCs w:val="18"/>
                </w:rPr>
                <w:t>15 cm</w:t>
              </w:r>
            </w:smartTag>
            <w:r w:rsidRPr="004A0C4F">
              <w:rPr>
                <w:rFonts w:cs="Tahoma"/>
                <w:sz w:val="18"/>
                <w:szCs w:val="18"/>
              </w:rPr>
              <w:t xml:space="preserve"> po zagęszczeniu</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m2</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600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66"/>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8.</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sz w:val="18"/>
                <w:szCs w:val="18"/>
              </w:rPr>
            </w:pPr>
            <w:r w:rsidRPr="004A0C4F">
              <w:rPr>
                <w:sz w:val="18"/>
                <w:szCs w:val="18"/>
              </w:rPr>
              <w:t xml:space="preserve">Wywóz nadmiaru ziemi odspojonej kat. III z hałd samochodami samowyładowczymi z mechanicznym załadunkiem na odległość do </w:t>
            </w:r>
            <w:smartTag w:uri="urn:schemas-microsoft-com:office:smarttags" w:element="metricconverter">
              <w:smartTagPr>
                <w:attr w:name="ProductID" w:val="10 km"/>
              </w:smartTagPr>
              <w:r w:rsidRPr="004A0C4F">
                <w:rPr>
                  <w:sz w:val="18"/>
                  <w:szCs w:val="18"/>
                </w:rPr>
                <w:t>10 km</w:t>
              </w:r>
            </w:smartTag>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m3</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50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60"/>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lastRenderedPageBreak/>
              <w:t>9.</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sz w:val="18"/>
                <w:szCs w:val="18"/>
              </w:rPr>
            </w:pPr>
            <w:r w:rsidRPr="004A0C4F">
              <w:rPr>
                <w:sz w:val="18"/>
                <w:szCs w:val="18"/>
              </w:rPr>
              <w:t>Regulacja pionowa studzienek dla urządzeń podziemnych:</w:t>
            </w:r>
          </w:p>
          <w:p w:rsidR="004D1089" w:rsidRPr="004A0C4F" w:rsidRDefault="004D1089" w:rsidP="00DB7A6C">
            <w:pPr>
              <w:snapToGrid w:val="0"/>
              <w:spacing w:before="0" w:after="0" w:line="240" w:lineRule="auto"/>
              <w:rPr>
                <w:sz w:val="18"/>
                <w:szCs w:val="18"/>
              </w:rPr>
            </w:pPr>
            <w:r w:rsidRPr="004A0C4F">
              <w:rPr>
                <w:sz w:val="18"/>
                <w:szCs w:val="18"/>
              </w:rPr>
              <w:t>- kratki ściekowe uliczne,</w:t>
            </w:r>
          </w:p>
          <w:p w:rsidR="004D1089" w:rsidRPr="004A0C4F" w:rsidRDefault="004D1089" w:rsidP="00DB7A6C">
            <w:pPr>
              <w:snapToGrid w:val="0"/>
              <w:spacing w:before="0" w:after="0" w:line="240" w:lineRule="auto"/>
              <w:rPr>
                <w:sz w:val="18"/>
                <w:szCs w:val="18"/>
              </w:rPr>
            </w:pPr>
            <w:r w:rsidRPr="004A0C4F">
              <w:rPr>
                <w:sz w:val="18"/>
                <w:szCs w:val="18"/>
              </w:rPr>
              <w:t>- włazy kanałowe,</w:t>
            </w:r>
          </w:p>
          <w:p w:rsidR="004D1089" w:rsidRPr="004A0C4F" w:rsidRDefault="004D1089" w:rsidP="00DB7A6C">
            <w:pPr>
              <w:snapToGrid w:val="0"/>
              <w:spacing w:before="0" w:after="0" w:line="240" w:lineRule="auto"/>
              <w:rPr>
                <w:sz w:val="18"/>
                <w:szCs w:val="18"/>
              </w:rPr>
            </w:pPr>
            <w:r w:rsidRPr="004A0C4F">
              <w:rPr>
                <w:sz w:val="18"/>
                <w:szCs w:val="18"/>
              </w:rPr>
              <w:t>- zawory wodociągowe i gazowe</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szt.</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476"/>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10.</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sz w:val="18"/>
                <w:szCs w:val="18"/>
              </w:rPr>
            </w:pPr>
            <w:r w:rsidRPr="004A0C4F">
              <w:rPr>
                <w:sz w:val="18"/>
                <w:szCs w:val="18"/>
              </w:rPr>
              <w:t xml:space="preserve">Prace inne – robocizna* </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roofErr w:type="spellStart"/>
            <w:r w:rsidRPr="004A0C4F">
              <w:rPr>
                <w:sz w:val="18"/>
                <w:szCs w:val="18"/>
              </w:rPr>
              <w:t>r-g</w:t>
            </w:r>
            <w:proofErr w:type="spellEnd"/>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70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40"/>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11.</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 xml:space="preserve">Materiał – mieszanka drogowa do stabilizacji mechanicznej – kliniec 12/31,5mm wraz </w:t>
            </w:r>
            <w:r w:rsidRPr="004A0C4F">
              <w:rPr>
                <w:rFonts w:cs="Tahoma"/>
                <w:sz w:val="18"/>
                <w:szCs w:val="18"/>
              </w:rPr>
              <w:br/>
              <w:t>z dowiezieniem na miejsce wbudowania*</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t</w:t>
            </w:r>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Pr>
                <w:sz w:val="18"/>
                <w:szCs w:val="18"/>
              </w:rPr>
              <w:t>4</w:t>
            </w:r>
            <w:r w:rsidRPr="004A0C4F">
              <w:rPr>
                <w:sz w:val="18"/>
                <w:szCs w:val="18"/>
              </w:rPr>
              <w:t>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40"/>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12.</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Prace inne – praca sprzętu (równiarka)*</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roofErr w:type="spellStart"/>
            <w:r w:rsidRPr="004A0C4F">
              <w:rPr>
                <w:sz w:val="18"/>
                <w:szCs w:val="18"/>
              </w:rPr>
              <w:t>m-g</w:t>
            </w:r>
            <w:proofErr w:type="spellEnd"/>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40"/>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13.</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Prace inne – praca sprzętu (walec)*</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roofErr w:type="spellStart"/>
            <w:r w:rsidRPr="004A0C4F">
              <w:rPr>
                <w:sz w:val="18"/>
                <w:szCs w:val="18"/>
              </w:rPr>
              <w:t>m-g</w:t>
            </w:r>
            <w:proofErr w:type="spellEnd"/>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Pr>
                <w:sz w:val="18"/>
                <w:szCs w:val="18"/>
              </w:rPr>
              <w:t>100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40"/>
        </w:trPr>
        <w:tc>
          <w:tcPr>
            <w:tcW w:w="733" w:type="dxa"/>
            <w:tcBorders>
              <w:left w:val="double" w:sz="1"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14.</w:t>
            </w:r>
          </w:p>
        </w:tc>
        <w:tc>
          <w:tcPr>
            <w:tcW w:w="4420"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Prace inne – praca sprzętu (koparko-ładowarka)*</w:t>
            </w:r>
          </w:p>
        </w:tc>
        <w:tc>
          <w:tcPr>
            <w:tcW w:w="636"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roofErr w:type="spellStart"/>
            <w:r w:rsidRPr="004A0C4F">
              <w:rPr>
                <w:sz w:val="18"/>
                <w:szCs w:val="18"/>
              </w:rPr>
              <w:t>m-g</w:t>
            </w:r>
            <w:proofErr w:type="spellEnd"/>
          </w:p>
        </w:tc>
        <w:tc>
          <w:tcPr>
            <w:tcW w:w="902"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10</w:t>
            </w:r>
          </w:p>
        </w:tc>
        <w:tc>
          <w:tcPr>
            <w:tcW w:w="1439" w:type="dxa"/>
            <w:tcBorders>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left w:val="single" w:sz="4" w:space="0" w:color="000000"/>
              <w:bottom w:val="single" w:sz="4"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537"/>
        </w:trPr>
        <w:tc>
          <w:tcPr>
            <w:tcW w:w="733" w:type="dxa"/>
            <w:tcBorders>
              <w:top w:val="single" w:sz="4" w:space="0" w:color="000000"/>
              <w:left w:val="double" w:sz="1"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15.</w:t>
            </w:r>
          </w:p>
        </w:tc>
        <w:tc>
          <w:tcPr>
            <w:tcW w:w="4420" w:type="dxa"/>
            <w:tcBorders>
              <w:top w:val="single" w:sz="4"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line="240" w:lineRule="auto"/>
              <w:rPr>
                <w:rFonts w:cs="Tahoma"/>
                <w:sz w:val="18"/>
                <w:szCs w:val="18"/>
              </w:rPr>
            </w:pPr>
            <w:r w:rsidRPr="004A0C4F">
              <w:rPr>
                <w:rFonts w:cs="Tahoma"/>
                <w:sz w:val="18"/>
                <w:szCs w:val="18"/>
              </w:rPr>
              <w:t>Prace inne – praca sprzętu (samochód ciężarowy 5-10t)*</w:t>
            </w:r>
          </w:p>
        </w:tc>
        <w:tc>
          <w:tcPr>
            <w:tcW w:w="636" w:type="dxa"/>
            <w:tcBorders>
              <w:top w:val="single" w:sz="4"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proofErr w:type="spellStart"/>
            <w:r w:rsidRPr="004A0C4F">
              <w:rPr>
                <w:sz w:val="18"/>
                <w:szCs w:val="18"/>
              </w:rPr>
              <w:t>m-g</w:t>
            </w:r>
            <w:proofErr w:type="spellEnd"/>
          </w:p>
        </w:tc>
        <w:tc>
          <w:tcPr>
            <w:tcW w:w="902" w:type="dxa"/>
            <w:tcBorders>
              <w:top w:val="single" w:sz="4"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r w:rsidRPr="004A0C4F">
              <w:rPr>
                <w:sz w:val="18"/>
                <w:szCs w:val="18"/>
              </w:rPr>
              <w:t>10</w:t>
            </w:r>
          </w:p>
        </w:tc>
        <w:tc>
          <w:tcPr>
            <w:tcW w:w="1439" w:type="dxa"/>
            <w:tcBorders>
              <w:top w:val="single" w:sz="4" w:space="0" w:color="000000"/>
              <w:left w:val="single" w:sz="4" w:space="0" w:color="000000"/>
              <w:bottom w:val="single" w:sz="8" w:space="0" w:color="000000"/>
            </w:tcBorders>
            <w:shd w:val="clear" w:color="auto" w:fill="auto"/>
            <w:vAlign w:val="center"/>
          </w:tcPr>
          <w:p w:rsidR="004D1089" w:rsidRPr="004A0C4F" w:rsidRDefault="004D1089" w:rsidP="00DB7A6C">
            <w:pPr>
              <w:snapToGrid w:val="0"/>
              <w:spacing w:before="0" w:after="0"/>
              <w:jc w:val="center"/>
              <w:rPr>
                <w:sz w:val="18"/>
                <w:szCs w:val="18"/>
              </w:rPr>
            </w:pPr>
          </w:p>
        </w:tc>
        <w:tc>
          <w:tcPr>
            <w:tcW w:w="1686" w:type="dxa"/>
            <w:tcBorders>
              <w:top w:val="single" w:sz="4" w:space="0" w:color="000000"/>
              <w:left w:val="single" w:sz="4" w:space="0" w:color="000000"/>
              <w:bottom w:val="single" w:sz="8" w:space="0" w:color="000000"/>
              <w:right w:val="double" w:sz="1" w:space="0" w:color="000000"/>
            </w:tcBorders>
            <w:shd w:val="clear" w:color="auto" w:fill="auto"/>
            <w:vAlign w:val="center"/>
          </w:tcPr>
          <w:p w:rsidR="004D1089" w:rsidRPr="004A0C4F" w:rsidRDefault="004D1089" w:rsidP="00DB7A6C">
            <w:pPr>
              <w:snapToGrid w:val="0"/>
              <w:spacing w:before="0" w:after="0"/>
              <w:jc w:val="center"/>
              <w:rPr>
                <w:sz w:val="18"/>
                <w:szCs w:val="18"/>
              </w:rPr>
            </w:pPr>
          </w:p>
        </w:tc>
      </w:tr>
      <w:tr w:rsidR="004D1089" w:rsidRPr="004A0C4F" w:rsidTr="00DB7A6C">
        <w:trPr>
          <w:trHeight w:val="319"/>
        </w:trPr>
        <w:tc>
          <w:tcPr>
            <w:tcW w:w="733" w:type="dxa"/>
            <w:tcBorders>
              <w:left w:val="double" w:sz="1" w:space="0" w:color="000000"/>
            </w:tcBorders>
            <w:shd w:val="clear" w:color="auto" w:fill="auto"/>
            <w:vAlign w:val="center"/>
          </w:tcPr>
          <w:p w:rsidR="004D1089" w:rsidRPr="004A0C4F" w:rsidRDefault="004D1089" w:rsidP="00DB7A6C">
            <w:pPr>
              <w:snapToGrid w:val="0"/>
              <w:spacing w:before="0" w:after="0"/>
              <w:jc w:val="center"/>
              <w:rPr>
                <w:b/>
                <w:bCs/>
                <w:sz w:val="18"/>
                <w:szCs w:val="18"/>
              </w:rPr>
            </w:pPr>
          </w:p>
        </w:tc>
        <w:tc>
          <w:tcPr>
            <w:tcW w:w="7397" w:type="dxa"/>
            <w:gridSpan w:val="4"/>
            <w:tcBorders>
              <w:top w:val="single" w:sz="4" w:space="0" w:color="000000"/>
              <w:left w:val="single" w:sz="4" w:space="0" w:color="000000"/>
              <w:bottom w:val="single" w:sz="4" w:space="0" w:color="000000"/>
            </w:tcBorders>
            <w:shd w:val="clear" w:color="auto" w:fill="auto"/>
            <w:vAlign w:val="center"/>
          </w:tcPr>
          <w:p w:rsidR="004D1089" w:rsidRPr="004A0C4F" w:rsidRDefault="004D1089" w:rsidP="00DB7A6C">
            <w:pPr>
              <w:snapToGrid w:val="0"/>
              <w:spacing w:before="0" w:after="0"/>
              <w:jc w:val="right"/>
              <w:rPr>
                <w:b/>
                <w:bCs/>
                <w:sz w:val="18"/>
                <w:szCs w:val="18"/>
              </w:rPr>
            </w:pPr>
            <w:r w:rsidRPr="004A0C4F">
              <w:rPr>
                <w:b/>
                <w:bCs/>
                <w:sz w:val="18"/>
                <w:szCs w:val="18"/>
              </w:rPr>
              <w:t>Razem brutto (suma wierszy poz. 1-15):</w:t>
            </w:r>
          </w:p>
        </w:tc>
        <w:tc>
          <w:tcPr>
            <w:tcW w:w="1686" w:type="dxa"/>
            <w:tcBorders>
              <w:left w:val="single" w:sz="4" w:space="0" w:color="000000"/>
              <w:right w:val="double" w:sz="1" w:space="0" w:color="000000"/>
            </w:tcBorders>
            <w:shd w:val="clear" w:color="auto" w:fill="auto"/>
            <w:vAlign w:val="bottom"/>
          </w:tcPr>
          <w:p w:rsidR="004D1089" w:rsidRPr="004A0C4F" w:rsidRDefault="004D1089" w:rsidP="00DB7A6C">
            <w:pPr>
              <w:snapToGrid w:val="0"/>
              <w:spacing w:before="0" w:after="0"/>
              <w:jc w:val="center"/>
              <w:rPr>
                <w:b/>
                <w:bCs/>
                <w:sz w:val="18"/>
                <w:szCs w:val="18"/>
              </w:rPr>
            </w:pPr>
          </w:p>
        </w:tc>
      </w:tr>
      <w:tr w:rsidR="004D1089" w:rsidRPr="004A0C4F" w:rsidTr="00DB7A6C">
        <w:trPr>
          <w:trHeight w:val="501"/>
        </w:trPr>
        <w:tc>
          <w:tcPr>
            <w:tcW w:w="733" w:type="dxa"/>
            <w:tcBorders>
              <w:left w:val="double" w:sz="1" w:space="0" w:color="000000"/>
              <w:bottom w:val="double" w:sz="1" w:space="0" w:color="000000"/>
            </w:tcBorders>
            <w:shd w:val="clear" w:color="auto" w:fill="auto"/>
            <w:vAlign w:val="center"/>
          </w:tcPr>
          <w:p w:rsidR="004D1089" w:rsidRPr="004A0C4F" w:rsidRDefault="004D1089" w:rsidP="00DB7A6C">
            <w:pPr>
              <w:snapToGrid w:val="0"/>
              <w:spacing w:before="0" w:after="0"/>
              <w:jc w:val="center"/>
              <w:rPr>
                <w:b/>
                <w:bCs/>
                <w:sz w:val="18"/>
                <w:szCs w:val="18"/>
              </w:rPr>
            </w:pPr>
          </w:p>
        </w:tc>
        <w:tc>
          <w:tcPr>
            <w:tcW w:w="7397" w:type="dxa"/>
            <w:gridSpan w:val="4"/>
            <w:tcBorders>
              <w:top w:val="single" w:sz="4" w:space="0" w:color="000000"/>
              <w:left w:val="single" w:sz="4" w:space="0" w:color="000000"/>
              <w:bottom w:val="double" w:sz="1" w:space="0" w:color="000000"/>
            </w:tcBorders>
            <w:shd w:val="clear" w:color="auto" w:fill="auto"/>
            <w:vAlign w:val="center"/>
          </w:tcPr>
          <w:p w:rsidR="004D1089" w:rsidRPr="004A0C4F" w:rsidRDefault="004D1089" w:rsidP="00DB7A6C">
            <w:pPr>
              <w:spacing w:before="0" w:after="0"/>
              <w:jc w:val="both"/>
              <w:rPr>
                <w:rFonts w:cs="Tahoma"/>
                <w:sz w:val="18"/>
                <w:szCs w:val="18"/>
              </w:rPr>
            </w:pPr>
            <w:r w:rsidRPr="004A0C4F">
              <w:rPr>
                <w:rFonts w:cs="Tahoma"/>
                <w:sz w:val="18"/>
                <w:szCs w:val="18"/>
              </w:rPr>
              <w:t>*prace inne (robocizna, praca sprzętu oraz materiał) - tylko w uzgodnieniu z Zamawiającym i po akceptacji przez Zamawiającego.</w:t>
            </w:r>
          </w:p>
        </w:tc>
        <w:tc>
          <w:tcPr>
            <w:tcW w:w="1686" w:type="dxa"/>
            <w:tcBorders>
              <w:left w:val="single" w:sz="4" w:space="0" w:color="000000"/>
              <w:bottom w:val="double" w:sz="1" w:space="0" w:color="000000"/>
              <w:right w:val="double" w:sz="1" w:space="0" w:color="000000"/>
            </w:tcBorders>
            <w:shd w:val="clear" w:color="auto" w:fill="auto"/>
            <w:vAlign w:val="bottom"/>
          </w:tcPr>
          <w:p w:rsidR="004D1089" w:rsidRPr="004A0C4F" w:rsidRDefault="004D1089" w:rsidP="00DB7A6C">
            <w:pPr>
              <w:snapToGrid w:val="0"/>
              <w:spacing w:before="0" w:after="0"/>
              <w:jc w:val="center"/>
              <w:rPr>
                <w:b/>
                <w:bCs/>
                <w:sz w:val="18"/>
                <w:szCs w:val="18"/>
              </w:rPr>
            </w:pPr>
          </w:p>
        </w:tc>
      </w:tr>
    </w:tbl>
    <w:p w:rsidR="004D1089" w:rsidRPr="00984BE5" w:rsidRDefault="004D1089" w:rsidP="004D1089">
      <w:pPr>
        <w:spacing w:before="0" w:after="0" w:line="240" w:lineRule="auto"/>
        <w:ind w:left="360"/>
        <w:jc w:val="both"/>
        <w:rPr>
          <w:rFonts w:cs="Calibri"/>
        </w:rPr>
      </w:pPr>
    </w:p>
    <w:p w:rsidR="004D1089" w:rsidRDefault="004D1089" w:rsidP="004D1089">
      <w:pPr>
        <w:numPr>
          <w:ilvl w:val="0"/>
          <w:numId w:val="9"/>
        </w:numPr>
        <w:spacing w:before="60" w:after="120" w:line="240" w:lineRule="auto"/>
        <w:ind w:left="357" w:hanging="357"/>
        <w:jc w:val="both"/>
        <w:rPr>
          <w:rFonts w:cs="Calibri"/>
          <w:b/>
          <w:bCs/>
        </w:rPr>
      </w:pPr>
      <w:r w:rsidRPr="00BE3090">
        <w:rPr>
          <w:rFonts w:cs="Calibri"/>
          <w:bCs/>
        </w:rPr>
        <w:t xml:space="preserve">Oferowany czas reakcji na zgłoszenie awaryjne podać czas reakcji na zgłoszenie awaryjne - zgodnie z opisem </w:t>
      </w:r>
      <w:r w:rsidRPr="00300779">
        <w:rPr>
          <w:rFonts w:cs="Calibri"/>
          <w:b/>
          <w:bCs/>
          <w:color w:val="0000FF"/>
        </w:rPr>
        <w:t xml:space="preserve">§XIV ust. 4 </w:t>
      </w:r>
      <w:proofErr w:type="spellStart"/>
      <w:r w:rsidRPr="00300779">
        <w:rPr>
          <w:rFonts w:cs="Calibri"/>
          <w:b/>
          <w:bCs/>
          <w:color w:val="0000FF"/>
        </w:rPr>
        <w:t>pkt</w:t>
      </w:r>
      <w:proofErr w:type="spellEnd"/>
      <w:r w:rsidRPr="00300779">
        <w:rPr>
          <w:rFonts w:cs="Calibri"/>
          <w:b/>
          <w:bCs/>
          <w:color w:val="0000FF"/>
        </w:rPr>
        <w:t xml:space="preserve"> 1)-3) SIWZ</w:t>
      </w:r>
      <w:r>
        <w:rPr>
          <w:rFonts w:cs="Calibri"/>
          <w:b/>
          <w:bCs/>
        </w:rPr>
        <w:t xml:space="preserve">: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087"/>
        <w:gridCol w:w="1701"/>
      </w:tblGrid>
      <w:tr w:rsidR="004D1089" w:rsidRPr="00903756" w:rsidTr="00DB7A6C">
        <w:tc>
          <w:tcPr>
            <w:tcW w:w="709" w:type="dxa"/>
          </w:tcPr>
          <w:p w:rsidR="004D1089" w:rsidRPr="00903756" w:rsidRDefault="004D1089" w:rsidP="00DB7A6C">
            <w:pPr>
              <w:spacing w:before="0" w:after="0"/>
              <w:jc w:val="center"/>
              <w:rPr>
                <w:rFonts w:cs="Calibri"/>
                <w:b/>
              </w:rPr>
            </w:pPr>
          </w:p>
        </w:tc>
        <w:tc>
          <w:tcPr>
            <w:tcW w:w="7087" w:type="dxa"/>
            <w:vAlign w:val="center"/>
          </w:tcPr>
          <w:p w:rsidR="004D1089" w:rsidRPr="00903756" w:rsidRDefault="004D1089" w:rsidP="00DB7A6C">
            <w:pPr>
              <w:spacing w:before="0" w:after="0"/>
              <w:jc w:val="center"/>
              <w:rPr>
                <w:rFonts w:cs="Calibri"/>
                <w:b/>
              </w:rPr>
            </w:pPr>
            <w:r w:rsidRPr="00ED177F">
              <w:rPr>
                <w:rFonts w:cs="Calibri"/>
                <w:b/>
              </w:rPr>
              <w:t>Czas reakcji na zgłoszenie awaryjne</w:t>
            </w:r>
          </w:p>
        </w:tc>
        <w:tc>
          <w:tcPr>
            <w:tcW w:w="1701" w:type="dxa"/>
          </w:tcPr>
          <w:p w:rsidR="004D1089" w:rsidRPr="00903756" w:rsidRDefault="004D1089" w:rsidP="00DB7A6C">
            <w:pPr>
              <w:spacing w:before="0" w:after="0"/>
              <w:jc w:val="center"/>
              <w:rPr>
                <w:rFonts w:cs="Calibri"/>
                <w:b/>
              </w:rPr>
            </w:pPr>
            <w:r>
              <w:rPr>
                <w:rFonts w:cs="Calibri"/>
                <w:b/>
              </w:rPr>
              <w:t xml:space="preserve">Ilość pkt. </w:t>
            </w:r>
          </w:p>
        </w:tc>
      </w:tr>
      <w:tr w:rsidR="004D1089" w:rsidRPr="00903756" w:rsidTr="00DB7A6C">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544AE7">
              <w:rPr>
                <w:rFonts w:cs="Calibri"/>
              </w:rPr>
              <w:t>czas reakcji na zgłoszenie awaryjne od 4 godz. do 6 go</w:t>
            </w:r>
            <w:r>
              <w:rPr>
                <w:rFonts w:cs="Calibri"/>
              </w:rPr>
              <w:t xml:space="preserve">dz. od momentu zgłoszenia </w:t>
            </w:r>
            <w:proofErr w:type="spellStart"/>
            <w:r>
              <w:rPr>
                <w:rFonts w:cs="Calibri"/>
              </w:rPr>
              <w:t>awari</w:t>
            </w:r>
            <w:proofErr w:type="spellEnd"/>
            <w:r w:rsidRPr="00903756">
              <w:rPr>
                <w:rFonts w:cs="Calibri"/>
              </w:rPr>
              <w:tab/>
            </w:r>
          </w:p>
        </w:tc>
        <w:tc>
          <w:tcPr>
            <w:tcW w:w="1701" w:type="dxa"/>
            <w:vAlign w:val="center"/>
          </w:tcPr>
          <w:p w:rsidR="004D1089" w:rsidRPr="00903756" w:rsidRDefault="004D1089" w:rsidP="00DB7A6C">
            <w:pPr>
              <w:spacing w:before="0" w:after="0"/>
              <w:jc w:val="center"/>
              <w:rPr>
                <w:rFonts w:cs="Calibri"/>
              </w:rPr>
            </w:pPr>
            <w:r>
              <w:rPr>
                <w:rFonts w:cs="Calibri"/>
              </w:rPr>
              <w:t>0,00</w:t>
            </w:r>
          </w:p>
        </w:tc>
      </w:tr>
      <w:tr w:rsidR="004D1089" w:rsidRPr="00903756" w:rsidTr="00DB7A6C">
        <w:tc>
          <w:tcPr>
            <w:tcW w:w="709" w:type="dxa"/>
            <w:vAlign w:val="center"/>
          </w:tcPr>
          <w:p w:rsidR="004D1089" w:rsidRPr="00903756" w:rsidRDefault="004D1089" w:rsidP="00DB7A6C">
            <w:pPr>
              <w:pStyle w:val="Tekstpodstawowy"/>
              <w:spacing w:before="0" w:after="0"/>
              <w:jc w:val="center"/>
              <w:rPr>
                <w:rFonts w:ascii="Calibri" w:hAnsi="Calibri" w:cs="Calibri"/>
                <w:sz w:val="20"/>
                <w:lang w:val="pl-PL"/>
              </w:rPr>
            </w:pPr>
            <w:r w:rsidRPr="00903756">
              <w:rPr>
                <w:rFonts w:ascii="Calibri" w:hAnsi="Calibri" w:cs="Calibri"/>
                <w:b/>
                <w:bCs/>
                <w:sz w:val="20"/>
                <w:szCs w:val="20"/>
              </w:rPr>
              <w:fldChar w:fldCharType="begin">
                <w:ffData>
                  <w:name w:val=""/>
                  <w:enabled/>
                  <w:calcOnExit w:val="0"/>
                  <w:checkBox>
                    <w:size w:val="20"/>
                    <w:default w:val="0"/>
                  </w:checkBox>
                </w:ffData>
              </w:fldChar>
            </w:r>
            <w:r w:rsidRPr="00903756">
              <w:rPr>
                <w:rFonts w:ascii="Calibri" w:hAnsi="Calibri" w:cs="Calibri"/>
                <w:b/>
                <w:bCs/>
                <w:sz w:val="20"/>
                <w:szCs w:val="20"/>
              </w:rPr>
              <w:instrText xml:space="preserve"> FORMCHECKBOX </w:instrText>
            </w:r>
            <w:r w:rsidRPr="00903756">
              <w:rPr>
                <w:rFonts w:ascii="Calibri" w:hAnsi="Calibri" w:cs="Calibri"/>
                <w:b/>
                <w:bCs/>
                <w:sz w:val="20"/>
                <w:szCs w:val="20"/>
              </w:rPr>
            </w:r>
            <w:r w:rsidRPr="00903756">
              <w:rPr>
                <w:rFonts w:ascii="Calibri" w:hAnsi="Calibri" w:cs="Calibri"/>
                <w:b/>
                <w:bCs/>
                <w:sz w:val="20"/>
                <w:szCs w:val="20"/>
              </w:rPr>
              <w:fldChar w:fldCharType="end"/>
            </w:r>
            <w:r w:rsidRPr="00903756">
              <w:rPr>
                <w:rFonts w:ascii="Calibri" w:hAnsi="Calibri" w:cs="Calibri"/>
                <w:b/>
                <w:bCs/>
                <w:sz w:val="20"/>
                <w:szCs w:val="20"/>
                <w:lang w:val="pl-PL"/>
              </w:rPr>
              <w:t>*</w:t>
            </w:r>
          </w:p>
        </w:tc>
        <w:tc>
          <w:tcPr>
            <w:tcW w:w="7087" w:type="dxa"/>
            <w:vAlign w:val="center"/>
          </w:tcPr>
          <w:p w:rsidR="004D1089" w:rsidRPr="00903756" w:rsidRDefault="004D1089" w:rsidP="00DB7A6C">
            <w:pPr>
              <w:pStyle w:val="Tekstpodstawowy"/>
              <w:spacing w:before="0" w:after="0"/>
              <w:rPr>
                <w:rFonts w:ascii="Calibri" w:hAnsi="Calibri" w:cs="Calibri"/>
                <w:sz w:val="20"/>
                <w:szCs w:val="20"/>
                <w:lang w:val="pl-PL"/>
              </w:rPr>
            </w:pPr>
            <w:r w:rsidRPr="00521543">
              <w:rPr>
                <w:rFonts w:ascii="Calibri" w:hAnsi="Calibri" w:cs="Calibri"/>
                <w:sz w:val="20"/>
                <w:szCs w:val="20"/>
                <w:lang w:val="pl-PL" w:eastAsia="en-US" w:bidi="en-US"/>
              </w:rPr>
              <w:t>czas reakcji na zgłoszenie awaryjne od 2 godz. do 4 godz. od momentu zgłoszenia awarii</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5,00</w:t>
            </w:r>
          </w:p>
        </w:tc>
      </w:tr>
      <w:tr w:rsidR="004D1089" w:rsidRPr="00903756" w:rsidTr="00DB7A6C">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544AE7">
              <w:rPr>
                <w:rFonts w:cs="Calibri"/>
              </w:rPr>
              <w:t>czas reakcji na zgłoszenie awaryjne od 1 godz. do 2 godz. od momentu zgłoszenia awarii</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10,00</w:t>
            </w:r>
          </w:p>
        </w:tc>
      </w:tr>
      <w:tr w:rsidR="004D1089" w:rsidRPr="00903756" w:rsidTr="00DB7A6C">
        <w:trPr>
          <w:trHeight w:val="334"/>
        </w:trPr>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544AE7">
              <w:rPr>
                <w:rFonts w:cs="Calibri"/>
              </w:rPr>
              <w:t>czas reakcji na zgłoszenie awaryjne do 1 godz. od momentu zgłoszenia awarii</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20,00</w:t>
            </w:r>
          </w:p>
        </w:tc>
      </w:tr>
    </w:tbl>
    <w:p w:rsidR="004D1089" w:rsidRDefault="004D1089" w:rsidP="004D1089">
      <w:pPr>
        <w:spacing w:before="0" w:after="0"/>
        <w:ind w:left="357"/>
        <w:jc w:val="both"/>
        <w:rPr>
          <w:rFonts w:cs="Calibri"/>
          <w:b/>
          <w:sz w:val="18"/>
          <w:szCs w:val="18"/>
        </w:rPr>
      </w:pPr>
      <w:r w:rsidRPr="00BE3090">
        <w:rPr>
          <w:rFonts w:cs="Calibri"/>
          <w:b/>
          <w:sz w:val="18"/>
          <w:szCs w:val="18"/>
        </w:rPr>
        <w:t>* zaznaczyć właściwe - W kolumnie należy zaznaczyć  poprzez wystanie  znaku „X” przy właściwym (oferowanym ) czasie reakcji na zgłoszenie awaryjne</w:t>
      </w:r>
    </w:p>
    <w:p w:rsidR="004D1089" w:rsidRPr="00BE3090" w:rsidRDefault="004D1089" w:rsidP="004D1089">
      <w:pPr>
        <w:spacing w:before="0" w:after="0"/>
        <w:ind w:left="357"/>
        <w:jc w:val="both"/>
        <w:rPr>
          <w:rFonts w:cs="Calibri"/>
          <w:b/>
          <w:sz w:val="18"/>
          <w:szCs w:val="18"/>
        </w:rPr>
      </w:pPr>
    </w:p>
    <w:p w:rsidR="004D1089" w:rsidRPr="00BE3090" w:rsidRDefault="004D1089" w:rsidP="004D1089">
      <w:pPr>
        <w:numPr>
          <w:ilvl w:val="0"/>
          <w:numId w:val="9"/>
        </w:numPr>
        <w:spacing w:before="0" w:after="0" w:line="240" w:lineRule="auto"/>
        <w:jc w:val="both"/>
        <w:rPr>
          <w:rFonts w:cs="Calibri"/>
        </w:rPr>
      </w:pPr>
      <w:r w:rsidRPr="00BE3090">
        <w:rPr>
          <w:rFonts w:cs="Calibri"/>
          <w:bCs/>
        </w:rPr>
        <w:t xml:space="preserve">Oferowany czas rozpoczęcia robót na zgłoszenie wykonania robót zestawem - równiarka i walec </w:t>
      </w:r>
      <w:r>
        <w:rPr>
          <w:rFonts w:cs="Calibri"/>
          <w:bCs/>
        </w:rPr>
        <w:t xml:space="preserve">- </w:t>
      </w:r>
      <w:r w:rsidRPr="00BE3090">
        <w:rPr>
          <w:rFonts w:cs="Calibri"/>
          <w:bCs/>
        </w:rPr>
        <w:t>podać czas rozpoczęcia robót na zgłoszenie wykonania robót zestawem - równiarka i walec</w:t>
      </w:r>
      <w:r w:rsidRPr="00300779">
        <w:rPr>
          <w:rFonts w:cs="Calibri"/>
          <w:b/>
          <w:bCs/>
        </w:rPr>
        <w:t xml:space="preserve"> - </w:t>
      </w:r>
      <w:r w:rsidRPr="00300779">
        <w:rPr>
          <w:rFonts w:cs="Calibri"/>
          <w:b/>
          <w:bCs/>
          <w:color w:val="0000FF"/>
        </w:rPr>
        <w:t xml:space="preserve">zgodnie z zapisem §XIV ust.5 </w:t>
      </w:r>
      <w:proofErr w:type="spellStart"/>
      <w:r w:rsidRPr="00300779">
        <w:rPr>
          <w:rFonts w:cs="Calibri"/>
          <w:b/>
          <w:bCs/>
          <w:color w:val="0000FF"/>
        </w:rPr>
        <w:t>pkt</w:t>
      </w:r>
      <w:proofErr w:type="spellEnd"/>
      <w:r w:rsidRPr="00300779">
        <w:rPr>
          <w:rFonts w:cs="Calibri"/>
          <w:b/>
          <w:bCs/>
          <w:color w:val="0000FF"/>
        </w:rPr>
        <w:t xml:space="preserve"> 1)-3) SIWZ</w:t>
      </w:r>
      <w:r>
        <w:rPr>
          <w:rFonts w:cs="Calibri"/>
          <w:b/>
          <w:color w:val="0000FF"/>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087"/>
        <w:gridCol w:w="1701"/>
      </w:tblGrid>
      <w:tr w:rsidR="004D1089" w:rsidRPr="00903756" w:rsidTr="00DB7A6C">
        <w:tc>
          <w:tcPr>
            <w:tcW w:w="709" w:type="dxa"/>
          </w:tcPr>
          <w:p w:rsidR="004D1089" w:rsidRPr="00903756" w:rsidRDefault="004D1089" w:rsidP="00DB7A6C">
            <w:pPr>
              <w:spacing w:before="0" w:after="0"/>
              <w:jc w:val="center"/>
              <w:rPr>
                <w:rFonts w:cs="Calibri"/>
                <w:b/>
              </w:rPr>
            </w:pPr>
          </w:p>
        </w:tc>
        <w:tc>
          <w:tcPr>
            <w:tcW w:w="7087" w:type="dxa"/>
            <w:vAlign w:val="center"/>
          </w:tcPr>
          <w:p w:rsidR="004D1089" w:rsidRPr="00903756" w:rsidRDefault="004D1089" w:rsidP="00DB7A6C">
            <w:pPr>
              <w:spacing w:before="0" w:after="0"/>
              <w:jc w:val="center"/>
              <w:rPr>
                <w:rFonts w:cs="Calibri"/>
                <w:b/>
              </w:rPr>
            </w:pPr>
            <w:r w:rsidRPr="00544AE7">
              <w:rPr>
                <w:rFonts w:cs="Calibri"/>
                <w:b/>
              </w:rPr>
              <w:t>Czas rozpoczęcia robót na zgłoszenie wykonania robót zestawem - równiarka i walec</w:t>
            </w:r>
          </w:p>
        </w:tc>
        <w:tc>
          <w:tcPr>
            <w:tcW w:w="1701" w:type="dxa"/>
          </w:tcPr>
          <w:p w:rsidR="004D1089" w:rsidRPr="00903756" w:rsidRDefault="004D1089" w:rsidP="00DB7A6C">
            <w:pPr>
              <w:spacing w:before="0" w:after="0"/>
              <w:jc w:val="center"/>
              <w:rPr>
                <w:rFonts w:cs="Calibri"/>
                <w:b/>
              </w:rPr>
            </w:pPr>
            <w:r>
              <w:rPr>
                <w:rFonts w:cs="Calibri"/>
                <w:b/>
              </w:rPr>
              <w:t xml:space="preserve">Ilość pkt. </w:t>
            </w:r>
          </w:p>
        </w:tc>
      </w:tr>
      <w:tr w:rsidR="004D1089" w:rsidRPr="00903756" w:rsidTr="00DB7A6C">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BE3090">
              <w:rPr>
                <w:rFonts w:cs="Calibri"/>
              </w:rPr>
              <w:t>czas rozpoczęcia robót od 24 godz. do 48 godz. od momentu zgłoszenia robót do wykonania</w:t>
            </w:r>
            <w:r w:rsidRPr="00903756">
              <w:rPr>
                <w:rFonts w:cs="Calibri"/>
              </w:rPr>
              <w:tab/>
            </w:r>
          </w:p>
        </w:tc>
        <w:tc>
          <w:tcPr>
            <w:tcW w:w="1701" w:type="dxa"/>
            <w:vAlign w:val="center"/>
          </w:tcPr>
          <w:p w:rsidR="004D1089" w:rsidRPr="00903756" w:rsidRDefault="004D1089" w:rsidP="00DB7A6C">
            <w:pPr>
              <w:spacing w:before="0" w:after="0"/>
              <w:jc w:val="center"/>
              <w:rPr>
                <w:rFonts w:cs="Calibri"/>
              </w:rPr>
            </w:pPr>
            <w:r>
              <w:rPr>
                <w:rFonts w:cs="Calibri"/>
              </w:rPr>
              <w:t>0,00</w:t>
            </w:r>
          </w:p>
        </w:tc>
      </w:tr>
      <w:tr w:rsidR="004D1089" w:rsidRPr="00521543" w:rsidTr="00DB7A6C">
        <w:tc>
          <w:tcPr>
            <w:tcW w:w="709" w:type="dxa"/>
            <w:vAlign w:val="center"/>
          </w:tcPr>
          <w:p w:rsidR="004D1089" w:rsidRPr="00903756" w:rsidRDefault="004D1089" w:rsidP="00DB7A6C">
            <w:pPr>
              <w:pStyle w:val="Tekstpodstawowy"/>
              <w:spacing w:before="0" w:after="0"/>
              <w:jc w:val="center"/>
              <w:rPr>
                <w:rFonts w:ascii="Calibri" w:hAnsi="Calibri" w:cs="Calibri"/>
                <w:sz w:val="20"/>
                <w:lang w:val="pl-PL"/>
              </w:rPr>
            </w:pPr>
            <w:r>
              <w:rPr>
                <w:rFonts w:ascii="Calibri" w:hAnsi="Calibri" w:cs="Calibri"/>
                <w:b/>
                <w:bCs/>
                <w:sz w:val="20"/>
                <w:szCs w:val="20"/>
              </w:rPr>
              <w:fldChar w:fldCharType="begin">
                <w:ffData>
                  <w:name w:val=""/>
                  <w:enabled/>
                  <w:calcOnExit w:val="0"/>
                  <w:checkBox>
                    <w:size w:val="20"/>
                    <w:default w:val="0"/>
                  </w:checkBox>
                </w:ffData>
              </w:fldChar>
            </w:r>
            <w:r>
              <w:rPr>
                <w:rFonts w:ascii="Calibri" w:hAnsi="Calibri" w:cs="Calibri"/>
                <w:b/>
                <w:bCs/>
                <w:sz w:val="20"/>
                <w:szCs w:val="20"/>
              </w:rPr>
              <w:instrText xml:space="preserve"> FORMCHECKBOX </w:instrText>
            </w:r>
            <w:r>
              <w:rPr>
                <w:rFonts w:ascii="Calibri" w:hAnsi="Calibri" w:cs="Calibri"/>
                <w:b/>
                <w:bCs/>
                <w:sz w:val="20"/>
                <w:szCs w:val="20"/>
              </w:rPr>
            </w:r>
            <w:r>
              <w:rPr>
                <w:rFonts w:ascii="Calibri" w:hAnsi="Calibri" w:cs="Calibri"/>
                <w:b/>
                <w:bCs/>
                <w:sz w:val="20"/>
                <w:szCs w:val="20"/>
              </w:rPr>
              <w:fldChar w:fldCharType="end"/>
            </w:r>
            <w:r w:rsidRPr="00903756">
              <w:rPr>
                <w:rFonts w:ascii="Calibri" w:hAnsi="Calibri" w:cs="Calibri"/>
                <w:b/>
                <w:bCs/>
                <w:sz w:val="20"/>
                <w:szCs w:val="20"/>
                <w:lang w:val="pl-PL"/>
              </w:rPr>
              <w:t>*</w:t>
            </w:r>
          </w:p>
        </w:tc>
        <w:tc>
          <w:tcPr>
            <w:tcW w:w="7087" w:type="dxa"/>
            <w:vAlign w:val="center"/>
          </w:tcPr>
          <w:p w:rsidR="004D1089" w:rsidRPr="00903756" w:rsidRDefault="004D1089" w:rsidP="00DB7A6C">
            <w:pPr>
              <w:pStyle w:val="Tekstpodstawowy"/>
              <w:spacing w:before="0" w:after="0"/>
              <w:rPr>
                <w:rFonts w:ascii="Calibri" w:hAnsi="Calibri" w:cs="Calibri"/>
                <w:sz w:val="20"/>
                <w:szCs w:val="20"/>
                <w:lang w:val="pl-PL"/>
              </w:rPr>
            </w:pPr>
            <w:r w:rsidRPr="00BE3090">
              <w:rPr>
                <w:rFonts w:ascii="Calibri" w:hAnsi="Calibri" w:cs="Calibri"/>
                <w:sz w:val="20"/>
                <w:szCs w:val="20"/>
                <w:lang w:val="pl-PL" w:eastAsia="en-US" w:bidi="en-US"/>
              </w:rPr>
              <w:t>czas rozpoczęcia robót od 8 godz. do 24 godz. od momentu zgłoszenia robót do wykonania</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7,00</w:t>
            </w:r>
          </w:p>
        </w:tc>
      </w:tr>
      <w:tr w:rsidR="004D1089" w:rsidRPr="00521543" w:rsidTr="00DB7A6C">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BE3090">
              <w:rPr>
                <w:rFonts w:cs="Calibri"/>
              </w:rPr>
              <w:t>czas rozpoczęcia robót od 2 godz. do 8 godz. od momentu zgłoszenia robót do wykonania</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15,00</w:t>
            </w:r>
          </w:p>
        </w:tc>
      </w:tr>
      <w:tr w:rsidR="004D1089" w:rsidRPr="00521543" w:rsidTr="00DB7A6C">
        <w:tc>
          <w:tcPr>
            <w:tcW w:w="709" w:type="dxa"/>
            <w:vAlign w:val="center"/>
          </w:tcPr>
          <w:p w:rsidR="004D1089" w:rsidRPr="00903756" w:rsidRDefault="004D1089" w:rsidP="00DB7A6C">
            <w:pPr>
              <w:spacing w:before="0" w:after="0"/>
              <w:jc w:val="center"/>
              <w:rPr>
                <w:rFonts w:cs="Calibri"/>
              </w:rPr>
            </w:pPr>
            <w:r w:rsidRPr="00903756">
              <w:rPr>
                <w:rFonts w:cs="Calibri"/>
                <w:b/>
                <w:bCs/>
              </w:rPr>
              <w:fldChar w:fldCharType="begin">
                <w:ffData>
                  <w:name w:val=""/>
                  <w:enabled/>
                  <w:calcOnExit w:val="0"/>
                  <w:checkBox>
                    <w:size w:val="20"/>
                    <w:default w:val="0"/>
                  </w:checkBox>
                </w:ffData>
              </w:fldChar>
            </w:r>
            <w:r w:rsidRPr="00903756">
              <w:rPr>
                <w:rFonts w:cs="Calibri"/>
                <w:b/>
                <w:bCs/>
              </w:rPr>
              <w:instrText xml:space="preserve"> FORMCHECKBOX </w:instrText>
            </w:r>
            <w:r w:rsidRPr="00903756">
              <w:rPr>
                <w:rFonts w:cs="Calibri"/>
                <w:b/>
                <w:bCs/>
              </w:rPr>
            </w:r>
            <w:r w:rsidRPr="00903756">
              <w:rPr>
                <w:rFonts w:cs="Calibri"/>
                <w:b/>
                <w:bCs/>
              </w:rPr>
              <w:fldChar w:fldCharType="end"/>
            </w:r>
            <w:r w:rsidRPr="00903756">
              <w:rPr>
                <w:rFonts w:cs="Calibri"/>
                <w:b/>
                <w:bCs/>
              </w:rPr>
              <w:t>*</w:t>
            </w:r>
          </w:p>
        </w:tc>
        <w:tc>
          <w:tcPr>
            <w:tcW w:w="7087" w:type="dxa"/>
            <w:vAlign w:val="center"/>
          </w:tcPr>
          <w:p w:rsidR="004D1089" w:rsidRPr="00903756" w:rsidRDefault="004D1089" w:rsidP="00DB7A6C">
            <w:pPr>
              <w:spacing w:before="0" w:after="0"/>
              <w:rPr>
                <w:rFonts w:cs="Calibri"/>
                <w:b/>
              </w:rPr>
            </w:pPr>
            <w:r w:rsidRPr="00BE3090">
              <w:rPr>
                <w:rFonts w:cs="Calibri"/>
              </w:rPr>
              <w:t>czas rozpoczęcia robót do 2 godz. od momentu zgłoszenia robót do wykonania</w:t>
            </w:r>
          </w:p>
        </w:tc>
        <w:tc>
          <w:tcPr>
            <w:tcW w:w="1701" w:type="dxa"/>
            <w:vAlign w:val="center"/>
          </w:tcPr>
          <w:p w:rsidR="004D1089" w:rsidRPr="00521543" w:rsidRDefault="004D1089" w:rsidP="00DB7A6C">
            <w:pPr>
              <w:pStyle w:val="Tekstpodstawowy"/>
              <w:spacing w:before="0" w:after="0"/>
              <w:jc w:val="center"/>
              <w:rPr>
                <w:rFonts w:ascii="Calibri" w:hAnsi="Calibri" w:cs="Calibri"/>
                <w:sz w:val="20"/>
                <w:lang w:val="pl-PL"/>
              </w:rPr>
            </w:pPr>
            <w:r>
              <w:rPr>
                <w:rFonts w:ascii="Calibri" w:hAnsi="Calibri" w:cs="Calibri"/>
                <w:sz w:val="20"/>
                <w:lang w:val="pl-PL"/>
              </w:rPr>
              <w:t>30,00</w:t>
            </w:r>
          </w:p>
        </w:tc>
      </w:tr>
    </w:tbl>
    <w:p w:rsidR="004D1089" w:rsidRDefault="004D1089" w:rsidP="004D1089">
      <w:pPr>
        <w:autoSpaceDE w:val="0"/>
        <w:autoSpaceDN w:val="0"/>
        <w:adjustRightInd w:val="0"/>
        <w:spacing w:before="0" w:after="0" w:line="240" w:lineRule="auto"/>
        <w:ind w:left="360"/>
        <w:rPr>
          <w:rFonts w:cs="Calibri"/>
          <w:b/>
          <w:sz w:val="18"/>
          <w:szCs w:val="18"/>
        </w:rPr>
      </w:pPr>
      <w:r w:rsidRPr="00BE3090">
        <w:rPr>
          <w:rFonts w:cs="Calibri"/>
          <w:b/>
          <w:sz w:val="18"/>
          <w:szCs w:val="18"/>
        </w:rPr>
        <w:t>* zaznaczyć właściwe - W kolumnie należy zaznaczyć  poprzez wystanie  znaku „X” przy właściwym (oferowanym ) czasie reakcji na zgłoszenie awaryjne</w:t>
      </w:r>
    </w:p>
    <w:p w:rsidR="004D1089" w:rsidRPr="00D55446" w:rsidRDefault="004D1089" w:rsidP="004D1089">
      <w:pPr>
        <w:autoSpaceDE w:val="0"/>
        <w:autoSpaceDN w:val="0"/>
        <w:adjustRightInd w:val="0"/>
        <w:spacing w:before="0" w:after="0" w:line="240" w:lineRule="auto"/>
        <w:ind w:left="360"/>
        <w:rPr>
          <w:rFonts w:cs="Calibri"/>
          <w:b/>
          <w:sz w:val="18"/>
          <w:szCs w:val="18"/>
        </w:rPr>
      </w:pPr>
    </w:p>
    <w:p w:rsidR="004D1089" w:rsidRPr="00984BE5" w:rsidRDefault="004D1089" w:rsidP="004D1089">
      <w:pPr>
        <w:numPr>
          <w:ilvl w:val="0"/>
          <w:numId w:val="9"/>
        </w:numPr>
        <w:spacing w:before="0" w:after="0" w:line="240" w:lineRule="auto"/>
        <w:jc w:val="both"/>
        <w:rPr>
          <w:rFonts w:cs="Century Gothic"/>
        </w:rPr>
      </w:pPr>
      <w:r w:rsidRPr="00984BE5">
        <w:rPr>
          <w:rFonts w:cs="Century Gothic"/>
        </w:rPr>
        <w:t xml:space="preserve">Oświadczamy, że: </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 xml:space="preserve">zapoznaliśmy się ze specyfikacją istotnych warunków zamówienia oraz zdobyliśmy konieczne informacje potrzebne do właściwego wykonania zamówienia, </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jesteśmy związani niniejszą ofertą przez okres 30 dni od upływu terminu składania ofert.</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nie wykonywaliśmy żadnych czynności związanych z przygotowaniem niniejszego postępowania o udzielenie zamówienia publicznego, a w celu sporządzenia oferty nie posługiwaliśmy się osobami uczestniczącymi w</w:t>
      </w:r>
      <w:r>
        <w:rPr>
          <w:rFonts w:ascii="Calibri" w:hAnsi="Calibri" w:cs="Century Gothic"/>
          <w:sz w:val="20"/>
        </w:rPr>
        <w:t> </w:t>
      </w:r>
      <w:r w:rsidRPr="00984BE5">
        <w:rPr>
          <w:rFonts w:ascii="Calibri" w:hAnsi="Calibri" w:cs="Century Gothic"/>
          <w:sz w:val="20"/>
        </w:rPr>
        <w:t xml:space="preserve">dokonaniu tych czynności, </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lastRenderedPageBreak/>
        <w:t xml:space="preserve">uwzględniliśmy zmiany i dodatkowe ustalenia wynikłe w trakcie procedury przetargowej stanowiące integralną część SIWZ, wyszczególnione we wszystkich umieszczonych na stronie internetowej </w:t>
      </w:r>
      <w:r>
        <w:rPr>
          <w:rFonts w:ascii="Calibri" w:hAnsi="Calibri" w:cs="Century Gothic"/>
          <w:sz w:val="20"/>
        </w:rPr>
        <w:t xml:space="preserve">i </w:t>
      </w:r>
      <w:r w:rsidRPr="00984BE5">
        <w:rPr>
          <w:rFonts w:ascii="Calibri" w:hAnsi="Calibri" w:cs="Century Gothic"/>
          <w:sz w:val="20"/>
        </w:rPr>
        <w:t>pismach Zamawiającego.</w:t>
      </w:r>
    </w:p>
    <w:p w:rsidR="004D1089" w:rsidRPr="00984BE5" w:rsidRDefault="004D1089" w:rsidP="004D1089">
      <w:pPr>
        <w:pStyle w:val="ListParagraph"/>
        <w:numPr>
          <w:ilvl w:val="2"/>
          <w:numId w:val="13"/>
        </w:numPr>
        <w:spacing w:before="0" w:after="0" w:line="240" w:lineRule="auto"/>
        <w:jc w:val="both"/>
        <w:rPr>
          <w:rFonts w:ascii="Calibri" w:hAnsi="Calibri" w:cs="Century Gothic"/>
          <w:sz w:val="20"/>
        </w:rPr>
      </w:pPr>
      <w:r w:rsidRPr="00984BE5">
        <w:rPr>
          <w:rFonts w:ascii="Calibri" w:hAnsi="Calibri" w:cs="Century Gothic"/>
          <w:sz w:val="20"/>
        </w:rPr>
        <w:t>Akceptujemy warunki płatności określone przez Zamawiającego w Specyfikacji Istotnych Warunków Zamówienia</w:t>
      </w:r>
      <w:r w:rsidRPr="00984BE5">
        <w:rPr>
          <w:rFonts w:ascii="Calibri" w:hAnsi="Calibri" w:cs="Century Gothic"/>
          <w:sz w:val="20"/>
          <w:lang w:val="pl-PL"/>
        </w:rPr>
        <w:t>,</w:t>
      </w:r>
      <w:r w:rsidRPr="00984BE5">
        <w:rPr>
          <w:rFonts w:ascii="Calibri" w:hAnsi="Calibri" w:cs="Century Gothic"/>
          <w:sz w:val="20"/>
        </w:rPr>
        <w:t xml:space="preserve"> </w:t>
      </w:r>
    </w:p>
    <w:p w:rsidR="004D1089" w:rsidRPr="00984BE5" w:rsidRDefault="004D1089" w:rsidP="004D1089">
      <w:pPr>
        <w:numPr>
          <w:ilvl w:val="0"/>
          <w:numId w:val="9"/>
        </w:numPr>
        <w:spacing w:before="0" w:after="0" w:line="240" w:lineRule="auto"/>
        <w:jc w:val="both"/>
        <w:rPr>
          <w:rFonts w:cs="Century Gothic"/>
        </w:rPr>
      </w:pPr>
      <w:r w:rsidRPr="00984BE5">
        <w:rPr>
          <w:rFonts w:cs="Century Gothic"/>
        </w:rPr>
        <w:t>Nazwisko(a) i imię(ona) osoby(</w:t>
      </w:r>
      <w:proofErr w:type="spellStart"/>
      <w:r w:rsidRPr="00984BE5">
        <w:rPr>
          <w:rFonts w:cs="Century Gothic"/>
        </w:rPr>
        <w:t>ób</w:t>
      </w:r>
      <w:proofErr w:type="spellEnd"/>
      <w:r w:rsidRPr="00984BE5">
        <w:rPr>
          <w:rFonts w:cs="Century Gothic"/>
        </w:rPr>
        <w:t>) odpowiedzialnej za realizację zamówienia i kontakt ze strony Wykonawcy ..........................................................................................................................................</w:t>
      </w:r>
    </w:p>
    <w:p w:rsidR="004D1089" w:rsidRPr="00984BE5" w:rsidRDefault="004D1089" w:rsidP="004D1089">
      <w:pPr>
        <w:pStyle w:val="NoSpacing"/>
        <w:spacing w:before="0" w:after="0" w:line="240" w:lineRule="auto"/>
        <w:ind w:left="360"/>
        <w:jc w:val="both"/>
        <w:rPr>
          <w:rFonts w:ascii="Calibri" w:hAnsi="Calibri" w:cs="Century Gothic"/>
          <w:b/>
          <w:bCs/>
          <w:lang w:val="pl-PL"/>
        </w:rPr>
      </w:pPr>
    </w:p>
    <w:p w:rsidR="004D1089" w:rsidRPr="00984BE5" w:rsidRDefault="004D1089" w:rsidP="004D1089">
      <w:pPr>
        <w:pStyle w:val="Bezodstpw1"/>
        <w:numPr>
          <w:ilvl w:val="0"/>
          <w:numId w:val="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4D1089" w:rsidRPr="00984BE5" w:rsidTr="00DB7A6C">
        <w:trPr>
          <w:trHeight w:val="279"/>
          <w:jc w:val="center"/>
        </w:trPr>
        <w:tc>
          <w:tcPr>
            <w:tcW w:w="567" w:type="dxa"/>
            <w:vAlign w:val="center"/>
          </w:tcPr>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4D1089" w:rsidRPr="00984BE5" w:rsidRDefault="004D1089" w:rsidP="00DB7A6C">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4D1089" w:rsidRPr="00984BE5" w:rsidTr="00DB7A6C">
        <w:trPr>
          <w:trHeight w:val="38"/>
          <w:jc w:val="center"/>
        </w:trPr>
        <w:tc>
          <w:tcPr>
            <w:tcW w:w="567"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2409"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2869"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3651" w:type="dxa"/>
          </w:tcPr>
          <w:p w:rsidR="004D1089" w:rsidRPr="00984BE5" w:rsidRDefault="004D1089" w:rsidP="00DB7A6C">
            <w:pPr>
              <w:numPr>
                <w:ilvl w:val="12"/>
                <w:numId w:val="0"/>
              </w:numPr>
              <w:tabs>
                <w:tab w:val="left" w:pos="360"/>
                <w:tab w:val="left" w:pos="427"/>
              </w:tabs>
              <w:spacing w:before="0" w:after="0" w:line="240" w:lineRule="auto"/>
              <w:rPr>
                <w:rFonts w:cs="Century Gothic"/>
              </w:rPr>
            </w:pPr>
          </w:p>
        </w:tc>
      </w:tr>
      <w:tr w:rsidR="004D1089" w:rsidRPr="00984BE5" w:rsidTr="00DB7A6C">
        <w:trPr>
          <w:trHeight w:val="201"/>
          <w:jc w:val="center"/>
        </w:trPr>
        <w:tc>
          <w:tcPr>
            <w:tcW w:w="567"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2409"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2869" w:type="dxa"/>
            <w:vAlign w:val="center"/>
          </w:tcPr>
          <w:p w:rsidR="004D1089" w:rsidRPr="00984BE5" w:rsidRDefault="004D1089" w:rsidP="00DB7A6C">
            <w:pPr>
              <w:numPr>
                <w:ilvl w:val="12"/>
                <w:numId w:val="0"/>
              </w:numPr>
              <w:tabs>
                <w:tab w:val="left" w:pos="360"/>
                <w:tab w:val="left" w:pos="427"/>
              </w:tabs>
              <w:spacing w:before="0" w:after="0" w:line="240" w:lineRule="auto"/>
              <w:rPr>
                <w:rFonts w:cs="Century Gothic"/>
              </w:rPr>
            </w:pPr>
          </w:p>
        </w:tc>
        <w:tc>
          <w:tcPr>
            <w:tcW w:w="3651" w:type="dxa"/>
          </w:tcPr>
          <w:p w:rsidR="004D1089" w:rsidRPr="00984BE5" w:rsidRDefault="004D1089" w:rsidP="00DB7A6C">
            <w:pPr>
              <w:numPr>
                <w:ilvl w:val="12"/>
                <w:numId w:val="0"/>
              </w:numPr>
              <w:tabs>
                <w:tab w:val="left" w:pos="360"/>
                <w:tab w:val="left" w:pos="427"/>
              </w:tabs>
              <w:spacing w:before="0" w:after="0" w:line="240" w:lineRule="auto"/>
              <w:rPr>
                <w:rFonts w:cs="Century Gothic"/>
              </w:rPr>
            </w:pPr>
          </w:p>
        </w:tc>
      </w:tr>
    </w:tbl>
    <w:p w:rsidR="004D1089" w:rsidRPr="00984BE5" w:rsidRDefault="004D1089" w:rsidP="004D1089">
      <w:pPr>
        <w:pStyle w:val="Bezodstpw1"/>
        <w:spacing w:before="0" w:after="0" w:line="240" w:lineRule="auto"/>
        <w:ind w:left="426"/>
        <w:jc w:val="both"/>
        <w:rPr>
          <w:rFonts w:ascii="Calibri" w:hAnsi="Calibri" w:cs="Times New Roman"/>
          <w:color w:val="FF0000"/>
          <w:lang w:val="pl-PL"/>
        </w:rPr>
      </w:pPr>
    </w:p>
    <w:p w:rsidR="004D1089" w:rsidRPr="00984BE5" w:rsidRDefault="004D1089" w:rsidP="004D1089">
      <w:pPr>
        <w:numPr>
          <w:ilvl w:val="0"/>
          <w:numId w:val="9"/>
        </w:numPr>
        <w:spacing w:before="0" w:after="0" w:line="240" w:lineRule="auto"/>
        <w:jc w:val="both"/>
        <w:rPr>
          <w:rFonts w:cs="Century Gothic"/>
        </w:rPr>
      </w:pPr>
      <w:r w:rsidRPr="00984BE5">
        <w:rPr>
          <w:rFonts w:cs="Century Gothic"/>
        </w:rPr>
        <w:t>Oświadczamy, że Wykonawca którego reprezentujemy jest:</w:t>
      </w:r>
    </w:p>
    <w:p w:rsidR="004D1089" w:rsidRPr="00984BE5" w:rsidRDefault="004D1089" w:rsidP="004D1089">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mikro przedsiębiorcą </w:t>
      </w:r>
      <w:r w:rsidRPr="00984BE5">
        <w:rPr>
          <w:rFonts w:cs="Century Gothic"/>
        </w:rPr>
        <w:t>(podmiot nie będący żadnym z poniższych)</w:t>
      </w:r>
    </w:p>
    <w:p w:rsidR="004D1089" w:rsidRPr="00984BE5" w:rsidRDefault="004D1089" w:rsidP="004D1089">
      <w:pPr>
        <w:spacing w:before="0" w:after="0" w:line="240" w:lineRule="auto"/>
        <w:ind w:left="2800" w:hanging="2440"/>
        <w:jc w:val="both"/>
        <w:rPr>
          <w:rFonts w:cs="Century Gothic"/>
          <w:b/>
          <w:bCs/>
        </w:rPr>
      </w:pPr>
    </w:p>
    <w:p w:rsidR="004D1089" w:rsidRPr="00984BE5" w:rsidRDefault="004D1089" w:rsidP="004D1089">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małym przedsiębiorcą </w:t>
      </w:r>
      <w:r w:rsidRPr="00984BE5">
        <w:rPr>
          <w:rFonts w:cs="Century Gothic"/>
        </w:rPr>
        <w:t>(małe przedsiębiorstwo definiuje się jako przedsiębiorstwo, które zatrudnia mniej niż 50 pracowników i którego roczny obrót lub roczna suma bilansowa nie przekracza 10 milionów EUR)</w:t>
      </w:r>
    </w:p>
    <w:p w:rsidR="004D1089" w:rsidRPr="00984BE5" w:rsidRDefault="004D1089" w:rsidP="004D1089">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średnim przedsiębiorcą </w:t>
      </w:r>
      <w:r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4D1089" w:rsidRPr="00984BE5" w:rsidRDefault="004D1089" w:rsidP="004D1089">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Pr="00984BE5">
        <w:rPr>
          <w:rFonts w:cs="Century Gothic"/>
          <w:b/>
          <w:bCs/>
        </w:rPr>
        <w:t xml:space="preserve"> dużym przedsiębiorstwem</w:t>
      </w:r>
    </w:p>
    <w:p w:rsidR="004D1089" w:rsidRPr="00984BE5" w:rsidRDefault="004D1089" w:rsidP="004D1089">
      <w:pPr>
        <w:spacing w:before="0" w:after="0" w:line="240" w:lineRule="auto"/>
        <w:ind w:left="2835" w:hanging="2475"/>
        <w:jc w:val="both"/>
      </w:pPr>
    </w:p>
    <w:p w:rsidR="004D1089" w:rsidRDefault="004D1089" w:rsidP="004D1089">
      <w:pPr>
        <w:numPr>
          <w:ilvl w:val="0"/>
          <w:numId w:val="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w:t>
      </w:r>
      <w:r>
        <w:rPr>
          <w:rFonts w:cs="Century Gothic"/>
        </w:rPr>
        <w:t> </w:t>
      </w:r>
      <w:r w:rsidRPr="00984BE5">
        <w:rPr>
          <w:rFonts w:cs="Century Gothic"/>
        </w:rPr>
        <w:t>następujących dokumentach:.................................................................................</w:t>
      </w:r>
    </w:p>
    <w:p w:rsidR="004D1089" w:rsidRPr="00984BE5" w:rsidRDefault="004D1089" w:rsidP="004D1089">
      <w:pPr>
        <w:numPr>
          <w:ilvl w:val="0"/>
          <w:numId w:val="9"/>
        </w:numPr>
        <w:spacing w:before="0" w:after="60" w:line="240" w:lineRule="auto"/>
        <w:ind w:left="357" w:hanging="357"/>
        <w:jc w:val="both"/>
        <w:rPr>
          <w:rFonts w:cs="Century Gothic"/>
        </w:rPr>
      </w:pPr>
      <w:r w:rsidRPr="000052FA">
        <w:t xml:space="preserve">Potwierdzamy wniesienie wadium w wysokości </w:t>
      </w:r>
      <w:r w:rsidRPr="00AE2015">
        <w:rPr>
          <w:b/>
          <w:bCs/>
        </w:rPr>
        <w:t>7.500,00 zł.</w:t>
      </w:r>
      <w:r w:rsidRPr="000052FA">
        <w:t xml:space="preserve"> Wniesione wadium (dotyczy Wykonawców wnoszących wadium w pieniądzu) prosimy zwrócić na: rachunek bankowy, z którego dokonano przelewu wpłaty wadium, wskazany rachunek bankowy: ...........................................................................................................</w:t>
      </w:r>
    </w:p>
    <w:p w:rsidR="004D1089" w:rsidRDefault="004D1089" w:rsidP="004D1089">
      <w:pPr>
        <w:numPr>
          <w:ilvl w:val="0"/>
          <w:numId w:val="9"/>
        </w:numPr>
        <w:spacing w:before="0" w:after="60" w:line="240" w:lineRule="auto"/>
        <w:ind w:left="357" w:hanging="357"/>
        <w:jc w:val="both"/>
      </w:pPr>
      <w:r w:rsidRPr="001917DA">
        <w:t>Oświadczam(y) że wypełniłem (</w:t>
      </w:r>
      <w:proofErr w:type="spellStart"/>
      <w:r w:rsidRPr="001917DA">
        <w:t>śmy</w:t>
      </w:r>
      <w:proofErr w:type="spellEnd"/>
      <w:r w:rsidRPr="001917DA">
        <w:t>) obowiązki informacyjne przewidziane w art. 13 lub art. 14 RODO</w:t>
      </w:r>
      <w:r w:rsidRPr="001917DA">
        <w:rPr>
          <w:rStyle w:val="Odwoanieprzypisudolnego"/>
        </w:rPr>
        <w:footnoteReference w:id="2"/>
      </w:r>
      <w:r w:rsidRPr="001917DA">
        <w:t>wobec osób fizycznych, od których dane osobowe bezpośrednio lub pośrednio pozyskałem celu ubiegania się o udzielenie zamówienia publicznego w niniejszym postępowaniu.</w:t>
      </w:r>
      <w:r w:rsidRPr="001917DA">
        <w:rPr>
          <w:rStyle w:val="Odwoanieprzypisudolnego"/>
        </w:rPr>
        <w:footnoteReference w:id="3"/>
      </w:r>
    </w:p>
    <w:p w:rsidR="004D1089" w:rsidRPr="007154B3" w:rsidRDefault="004D1089" w:rsidP="004D1089">
      <w:pPr>
        <w:numPr>
          <w:ilvl w:val="0"/>
          <w:numId w:val="9"/>
        </w:numPr>
        <w:spacing w:before="0" w:after="60" w:line="240" w:lineRule="auto"/>
        <w:ind w:left="357" w:hanging="357"/>
        <w:jc w:val="both"/>
      </w:pPr>
      <w:r w:rsidRPr="007154B3">
        <w:t xml:space="preserve">Na podstawie art. 26 ust. 6 ustawy </w:t>
      </w:r>
      <w:proofErr w:type="spellStart"/>
      <w:r w:rsidRPr="007154B3">
        <w:t>Pzp</w:t>
      </w:r>
      <w:proofErr w:type="spellEnd"/>
      <w:r w:rsidRPr="007154B3">
        <w:t xml:space="preserve"> informuję, że Zamawiający może samodzielnie pobrać wymagane przez niego dokumenty tj. …………….............…………………………….....……………………………(należy podać jakie dokumenty Zamawiający może samodzielnie pobrać np. KRS, </w:t>
      </w:r>
      <w:proofErr w:type="spellStart"/>
      <w:r w:rsidRPr="007154B3">
        <w:t>CEiDG</w:t>
      </w:r>
      <w:proofErr w:type="spellEnd"/>
      <w:r w:rsidRPr="007154B3">
        <w:t xml:space="preserve">). Powyższa dokumenty Zamawiający pobiera z ogólnodostępnej i bezpłatnej bazy danych pod adresem internetowy: …………………………….......................... W przypadku Wykonawców mających siedzibę w Polsce: </w:t>
      </w:r>
    </w:p>
    <w:p w:rsidR="004D1089" w:rsidRPr="007154B3" w:rsidRDefault="004D1089" w:rsidP="004D1089">
      <w:pPr>
        <w:spacing w:before="0" w:after="0" w:line="240" w:lineRule="auto"/>
        <w:ind w:left="2835" w:hanging="2475"/>
        <w:jc w:val="both"/>
        <w:rPr>
          <w:b/>
          <w:bCs/>
        </w:rPr>
      </w:pPr>
      <w:r w:rsidRPr="007154B3">
        <w:rPr>
          <w:b/>
          <w:bCs/>
        </w:rPr>
        <w:fldChar w:fldCharType="begin">
          <w:ffData>
            <w:name w:val=""/>
            <w:enabled/>
            <w:calcOnExit w:val="0"/>
            <w:checkBox>
              <w:size w:val="20"/>
              <w:default w:val="0"/>
            </w:checkBox>
          </w:ffData>
        </w:fldChar>
      </w:r>
      <w:r w:rsidRPr="007154B3">
        <w:rPr>
          <w:b/>
          <w:bCs/>
        </w:rPr>
        <w:instrText xml:space="preserve"> FORMCHECKBOX </w:instrText>
      </w:r>
      <w:r w:rsidRPr="007154B3">
        <w:rPr>
          <w:b/>
          <w:bCs/>
        </w:rPr>
      </w:r>
      <w:r w:rsidRPr="007154B3">
        <w:rPr>
          <w:b/>
          <w:bCs/>
        </w:rPr>
        <w:fldChar w:fldCharType="end"/>
      </w:r>
      <w:r w:rsidRPr="007154B3">
        <w:rPr>
          <w:b/>
          <w:bCs/>
        </w:rPr>
        <w:t xml:space="preserve"> </w:t>
      </w:r>
      <w:hyperlink r:id="rId7" w:history="1">
        <w:r w:rsidRPr="007154B3">
          <w:rPr>
            <w:rStyle w:val="Hipercze"/>
            <w:b/>
            <w:bCs/>
          </w:rPr>
          <w:t>https://ems.ms.gov.pl/krs/wyszukiwaniepodmiotu?t:lb=t</w:t>
        </w:r>
      </w:hyperlink>
      <w:r w:rsidRPr="007154B3">
        <w:rPr>
          <w:b/>
          <w:bCs/>
        </w:rPr>
        <w:t xml:space="preserve">, </w:t>
      </w:r>
    </w:p>
    <w:p w:rsidR="004D1089" w:rsidRPr="007154B3" w:rsidRDefault="004D1089" w:rsidP="004D1089">
      <w:pPr>
        <w:spacing w:before="0" w:after="0" w:line="240" w:lineRule="auto"/>
        <w:ind w:left="2835" w:hanging="2475"/>
        <w:jc w:val="both"/>
        <w:rPr>
          <w:b/>
          <w:bCs/>
        </w:rPr>
      </w:pPr>
    </w:p>
    <w:p w:rsidR="004D1089" w:rsidRPr="007154B3" w:rsidRDefault="004D1089" w:rsidP="004D1089">
      <w:pPr>
        <w:spacing w:before="0" w:after="60" w:line="240" w:lineRule="auto"/>
        <w:ind w:left="357"/>
        <w:jc w:val="both"/>
        <w:rPr>
          <w:rFonts w:cs="Century Gothic"/>
        </w:rPr>
      </w:pPr>
      <w:r w:rsidRPr="007154B3">
        <w:rPr>
          <w:b/>
          <w:bCs/>
        </w:rPr>
        <w:fldChar w:fldCharType="begin">
          <w:ffData>
            <w:name w:val=""/>
            <w:enabled/>
            <w:calcOnExit w:val="0"/>
            <w:checkBox>
              <w:size w:val="20"/>
              <w:default w:val="0"/>
            </w:checkBox>
          </w:ffData>
        </w:fldChar>
      </w:r>
      <w:r w:rsidRPr="007154B3">
        <w:rPr>
          <w:b/>
          <w:bCs/>
        </w:rPr>
        <w:instrText xml:space="preserve"> FORMCHECKBOX </w:instrText>
      </w:r>
      <w:r w:rsidRPr="007154B3">
        <w:rPr>
          <w:b/>
          <w:bCs/>
        </w:rPr>
      </w:r>
      <w:r w:rsidRPr="007154B3">
        <w:rPr>
          <w:b/>
          <w:bCs/>
        </w:rPr>
        <w:fldChar w:fldCharType="end"/>
      </w:r>
      <w:r w:rsidRPr="007154B3">
        <w:rPr>
          <w:b/>
          <w:bCs/>
        </w:rPr>
        <w:t xml:space="preserve"> </w:t>
      </w:r>
      <w:hyperlink r:id="rId8" w:history="1">
        <w:r w:rsidRPr="007154B3">
          <w:rPr>
            <w:rStyle w:val="Hipercze"/>
            <w:b/>
            <w:bCs/>
          </w:rPr>
          <w:t>https://prod.ceidg.gov.pl</w:t>
        </w:r>
      </w:hyperlink>
      <w:r w:rsidRPr="007154B3">
        <w:rPr>
          <w:rFonts w:cs="Century Gothic"/>
          <w:b/>
          <w:bCs/>
        </w:rPr>
        <w:t xml:space="preserve"> </w:t>
      </w:r>
    </w:p>
    <w:p w:rsidR="004D1089" w:rsidRPr="007154B3" w:rsidRDefault="004D1089" w:rsidP="004D1089">
      <w:pPr>
        <w:spacing w:before="0" w:after="60" w:line="240" w:lineRule="auto"/>
        <w:ind w:left="357"/>
        <w:jc w:val="both"/>
        <w:rPr>
          <w:rFonts w:cs="Century Gothic"/>
        </w:rPr>
      </w:pPr>
    </w:p>
    <w:p w:rsidR="004D1089" w:rsidRPr="007154B3" w:rsidRDefault="004D1089" w:rsidP="004D1089">
      <w:pPr>
        <w:pStyle w:val="Tekstpodstawowy3"/>
        <w:spacing w:before="0" w:after="0" w:line="240" w:lineRule="auto"/>
        <w:rPr>
          <w:rFonts w:ascii="Calibri" w:hAnsi="Calibri" w:cs="Century Gothic"/>
          <w:b/>
          <w:bCs/>
          <w:sz w:val="18"/>
          <w:szCs w:val="18"/>
        </w:rPr>
      </w:pPr>
      <w:r w:rsidRPr="007154B3">
        <w:rPr>
          <w:rFonts w:ascii="Calibri" w:hAnsi="Calibri" w:cs="Century Gothic"/>
          <w:b/>
          <w:bCs/>
          <w:sz w:val="18"/>
          <w:szCs w:val="18"/>
        </w:rPr>
        <w:t xml:space="preserve">Ofertę składamy na ................................ kolejno ponumerowanych stronach. </w:t>
      </w:r>
    </w:p>
    <w:p w:rsidR="004D1089" w:rsidRPr="007154B3" w:rsidRDefault="004D1089" w:rsidP="004D1089">
      <w:pPr>
        <w:spacing w:before="0" w:after="0" w:line="240" w:lineRule="auto"/>
        <w:rPr>
          <w:rFonts w:cs="Arial Narrow"/>
          <w:sz w:val="18"/>
          <w:szCs w:val="18"/>
        </w:rPr>
      </w:pPr>
    </w:p>
    <w:p w:rsidR="004D1089" w:rsidRPr="007154B3" w:rsidRDefault="004D1089" w:rsidP="004D1089">
      <w:pPr>
        <w:spacing w:before="0" w:after="0" w:line="240" w:lineRule="auto"/>
        <w:jc w:val="both"/>
        <w:rPr>
          <w:rFonts w:cs="Arial Narrow"/>
          <w:b/>
          <w:bCs/>
          <w:i/>
          <w:iCs/>
        </w:rPr>
      </w:pPr>
    </w:p>
    <w:p w:rsidR="004D1089" w:rsidRPr="007154B3" w:rsidRDefault="004D1089" w:rsidP="004D1089">
      <w:pPr>
        <w:spacing w:before="0" w:after="0" w:line="240" w:lineRule="auto"/>
        <w:rPr>
          <w:rFonts w:cs="Century Gothic"/>
          <w:i/>
          <w:iCs/>
          <w:sz w:val="14"/>
          <w:szCs w:val="14"/>
        </w:rPr>
      </w:pPr>
      <w:r w:rsidRPr="007154B3">
        <w:rPr>
          <w:rFonts w:cs="Century Gothic"/>
          <w:i/>
          <w:iCs/>
          <w:sz w:val="14"/>
          <w:szCs w:val="14"/>
        </w:rPr>
        <w:t>......................................................................................</w:t>
      </w:r>
      <w:r w:rsidRPr="007154B3">
        <w:rPr>
          <w:rFonts w:cs="Century Gothic"/>
          <w:i/>
          <w:iCs/>
          <w:sz w:val="14"/>
          <w:szCs w:val="14"/>
        </w:rPr>
        <w:tab/>
      </w:r>
      <w:r w:rsidRPr="007154B3">
        <w:rPr>
          <w:rFonts w:cs="Century Gothic"/>
          <w:i/>
          <w:iCs/>
          <w:sz w:val="14"/>
          <w:szCs w:val="14"/>
        </w:rPr>
        <w:tab/>
        <w:t>........................................</w:t>
      </w:r>
    </w:p>
    <w:p w:rsidR="004D1089" w:rsidRPr="007154B3" w:rsidRDefault="004D1089" w:rsidP="004D1089">
      <w:pPr>
        <w:pStyle w:val="Tekstpodstawowy"/>
        <w:spacing w:before="0" w:after="0" w:line="240" w:lineRule="auto"/>
        <w:rPr>
          <w:rFonts w:ascii="Calibri" w:hAnsi="Calibri"/>
        </w:rPr>
      </w:pPr>
      <w:r w:rsidRPr="007154B3">
        <w:rPr>
          <w:rFonts w:ascii="Calibri" w:hAnsi="Calibri" w:cs="Century Gothic"/>
          <w:i/>
          <w:iCs/>
          <w:sz w:val="14"/>
          <w:szCs w:val="14"/>
        </w:rPr>
        <w:t xml:space="preserve">(pieczęć i podpis(y) osób uprawnionych </w:t>
      </w:r>
      <w:r w:rsidRPr="007154B3">
        <w:rPr>
          <w:rFonts w:ascii="Calibri" w:hAnsi="Calibri" w:cs="Century Gothic"/>
          <w:i/>
          <w:iCs/>
          <w:sz w:val="14"/>
          <w:szCs w:val="14"/>
        </w:rPr>
        <w:tab/>
      </w:r>
      <w:r w:rsidRPr="007154B3">
        <w:rPr>
          <w:rFonts w:ascii="Calibri" w:hAnsi="Calibri" w:cs="Century Gothic"/>
          <w:i/>
          <w:iCs/>
          <w:sz w:val="14"/>
          <w:szCs w:val="14"/>
        </w:rPr>
        <w:tab/>
      </w:r>
      <w:r w:rsidRPr="007154B3">
        <w:rPr>
          <w:rFonts w:ascii="Calibri" w:hAnsi="Calibri" w:cs="Century Gothic"/>
          <w:i/>
          <w:iCs/>
          <w:sz w:val="14"/>
          <w:szCs w:val="14"/>
        </w:rPr>
        <w:tab/>
      </w:r>
      <w:r w:rsidRPr="007154B3">
        <w:rPr>
          <w:rFonts w:ascii="Calibri" w:hAnsi="Calibri" w:cs="Century Gothic"/>
          <w:i/>
          <w:iCs/>
          <w:sz w:val="14"/>
          <w:szCs w:val="14"/>
        </w:rPr>
        <w:tab/>
        <w:t xml:space="preserve"> (data)</w:t>
      </w:r>
      <w:r w:rsidRPr="007154B3">
        <w:rPr>
          <w:rFonts w:ascii="Calibri" w:hAnsi="Calibri" w:cs="Century Gothic"/>
          <w:i/>
          <w:iCs/>
          <w:sz w:val="14"/>
          <w:szCs w:val="14"/>
        </w:rPr>
        <w:br/>
        <w:t>do reprezentacji wykonawcy lub pełnomocnika)</w:t>
      </w:r>
    </w:p>
    <w:p w:rsidR="004D1089" w:rsidRPr="00984BE5" w:rsidRDefault="004D1089" w:rsidP="004D1089">
      <w:pPr>
        <w:sectPr w:rsidR="004D1089" w:rsidRPr="00984BE5" w:rsidSect="00D55446">
          <w:footnotePr>
            <w:numRestart w:val="eachSect"/>
          </w:footnotePr>
          <w:pgSz w:w="11906" w:h="16838" w:code="9"/>
          <w:pgMar w:top="143" w:right="1021" w:bottom="1021" w:left="1021" w:header="425" w:footer="425" w:gutter="0"/>
          <w:cols w:space="708"/>
          <w:docGrid w:linePitch="360"/>
        </w:sectPr>
      </w:pPr>
    </w:p>
    <w:p w:rsidR="004D1089" w:rsidRPr="00984BE5" w:rsidRDefault="004D1089" w:rsidP="004D1089">
      <w:pPr>
        <w:pStyle w:val="Nagwek4"/>
        <w:spacing w:before="0"/>
        <w:jc w:val="right"/>
        <w:rPr>
          <w:rFonts w:cs="Century Gothic"/>
          <w:color w:val="auto"/>
        </w:rPr>
      </w:pPr>
      <w:bookmarkStart w:id="4" w:name="_Toc460228087"/>
      <w:bookmarkStart w:id="5" w:name="_Toc38954759"/>
      <w:r w:rsidRPr="00984BE5">
        <w:rPr>
          <w:rFonts w:cs="Century Gothic"/>
          <w:color w:val="auto"/>
        </w:rPr>
        <w:lastRenderedPageBreak/>
        <w:t>Załącznik nr 2 do SIWZ - oświadczenie o spełnianiu warunków</w:t>
      </w:r>
      <w:bookmarkEnd w:id="5"/>
      <w:r w:rsidRPr="00984BE5">
        <w:rPr>
          <w:rFonts w:cs="Century Gothic"/>
          <w:color w:val="auto"/>
        </w:rPr>
        <w:t xml:space="preserve"> </w:t>
      </w:r>
      <w:bookmarkEnd w:id="4"/>
    </w:p>
    <w:p w:rsidR="004D1089" w:rsidRPr="00984BE5" w:rsidRDefault="004D1089" w:rsidP="004D1089">
      <w:pPr>
        <w:pStyle w:val="Nagwek4"/>
        <w:spacing w:before="0"/>
        <w:jc w:val="center"/>
        <w:rPr>
          <w:rFonts w:cs="Arial Narrow"/>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D1089" w:rsidRPr="00984BE5" w:rsidTr="00DB7A6C">
        <w:trPr>
          <w:trHeight w:val="413"/>
          <w:jc w:val="center"/>
        </w:trPr>
        <w:tc>
          <w:tcPr>
            <w:tcW w:w="6776" w:type="dxa"/>
            <w:shd w:val="clear" w:color="auto" w:fill="CCFFCC"/>
            <w:vAlign w:val="center"/>
          </w:tcPr>
          <w:p w:rsidR="004D1089" w:rsidRPr="00984BE5" w:rsidRDefault="004D1089" w:rsidP="00DB7A6C">
            <w:pPr>
              <w:spacing w:before="0" w:after="0"/>
              <w:jc w:val="center"/>
              <w:rPr>
                <w:rFonts w:cs="Century Gothic"/>
                <w:b/>
                <w:bCs/>
              </w:rPr>
            </w:pPr>
            <w:r w:rsidRPr="00984BE5">
              <w:rPr>
                <w:rFonts w:cs="Century Gothic"/>
                <w:b/>
                <w:bCs/>
              </w:rPr>
              <w:t>OŚWIADCZENIE SPEŁNIENIA WARUNKÓW UDZIAŁU W POSTĘPOWANIU</w:t>
            </w:r>
          </w:p>
        </w:tc>
      </w:tr>
    </w:tbl>
    <w:p w:rsidR="004D1089" w:rsidRPr="00984BE5" w:rsidRDefault="004D1089" w:rsidP="004D1089">
      <w:pPr>
        <w:spacing w:before="0" w:after="0"/>
        <w:rPr>
          <w:color w:val="FF0000"/>
        </w:rPr>
      </w:pPr>
    </w:p>
    <w:p w:rsidR="004D1089" w:rsidRPr="00984BE5" w:rsidRDefault="004D1089" w:rsidP="004D1089">
      <w:pPr>
        <w:spacing w:before="0" w:after="0"/>
      </w:pPr>
    </w:p>
    <w:p w:rsidR="004D1089" w:rsidRPr="00984BE5" w:rsidRDefault="004D1089" w:rsidP="004D1089">
      <w:pPr>
        <w:spacing w:before="0" w:after="0"/>
        <w:jc w:val="both"/>
        <w:rPr>
          <w:rFonts w:cs="Century Gothic"/>
        </w:rPr>
      </w:pPr>
      <w:r w:rsidRPr="00984BE5">
        <w:rPr>
          <w:rFonts w:cs="Century Gothic"/>
        </w:rPr>
        <w:t xml:space="preserve">Przystępując do postępowania prowadzonego w trybie przetargu nieograniczonego w sprawie udzielenia zamówienia </w:t>
      </w:r>
      <w:r w:rsidRPr="00262F97">
        <w:rPr>
          <w:rFonts w:cs="Century Gothic"/>
        </w:rPr>
        <w:t xml:space="preserve">publicznego na: </w:t>
      </w:r>
      <w:r w:rsidRPr="00262F97">
        <w:rPr>
          <w:rFonts w:cs="Century Gothic"/>
          <w:b/>
          <w:bCs/>
        </w:rPr>
        <w:t xml:space="preserve">„Remonty dróg gruntowych na terenie miasta Iławy”. Postępowanie znak: </w:t>
      </w:r>
      <w:r w:rsidRPr="00262F97">
        <w:rPr>
          <w:rFonts w:cs="Century Gothic"/>
          <w:b/>
          <w:bCs/>
          <w:color w:val="0000FF"/>
        </w:rPr>
        <w:t>ZP.271.13.2020</w:t>
      </w:r>
    </w:p>
    <w:p w:rsidR="004D1089" w:rsidRPr="00984BE5" w:rsidRDefault="004D1089" w:rsidP="004D1089">
      <w:pPr>
        <w:spacing w:before="0" w:after="0"/>
        <w:jc w:val="both"/>
        <w:rPr>
          <w:rFonts w:cs="Century Gothic"/>
          <w:b/>
          <w:bCs/>
        </w:rPr>
      </w:pPr>
    </w:p>
    <w:p w:rsidR="004D1089" w:rsidRPr="00984BE5" w:rsidRDefault="004D1089" w:rsidP="004D1089">
      <w:pPr>
        <w:spacing w:before="0" w:after="0"/>
        <w:rPr>
          <w:rFonts w:cs="Century Gothic"/>
        </w:rPr>
      </w:pPr>
      <w:r w:rsidRPr="00984BE5">
        <w:rPr>
          <w:rFonts w:cs="Century Gothic"/>
        </w:rPr>
        <w:t>działając w imieniu Wykonawcy:</w:t>
      </w:r>
    </w:p>
    <w:p w:rsidR="004D1089" w:rsidRPr="00984BE5" w:rsidRDefault="004D1089" w:rsidP="004D1089">
      <w:pPr>
        <w:spacing w:before="0" w:after="0"/>
        <w:rPr>
          <w:rFonts w:cs="Century Gothic"/>
        </w:rPr>
      </w:pPr>
      <w:r w:rsidRPr="00984BE5">
        <w:rPr>
          <w:rFonts w:cs="Century Gothic"/>
        </w:rPr>
        <w:t>…………………………………………………………………………………………………………………………</w:t>
      </w:r>
    </w:p>
    <w:p w:rsidR="004D1089" w:rsidRPr="00984BE5" w:rsidRDefault="004D1089" w:rsidP="004D1089">
      <w:pPr>
        <w:spacing w:before="0" w:after="0"/>
        <w:rPr>
          <w:rFonts w:cs="Century Gothic"/>
        </w:rPr>
      </w:pPr>
      <w:r w:rsidRPr="00984BE5">
        <w:rPr>
          <w:rFonts w:cs="Century Gothic"/>
        </w:rPr>
        <w:t>………………………………………………………………………………………………………………………………………………</w:t>
      </w:r>
    </w:p>
    <w:p w:rsidR="004D1089" w:rsidRPr="00984BE5" w:rsidRDefault="004D1089" w:rsidP="004D1089">
      <w:pPr>
        <w:spacing w:before="0" w:after="0"/>
        <w:jc w:val="center"/>
        <w:rPr>
          <w:rFonts w:cs="Century Gothic"/>
        </w:rPr>
      </w:pPr>
      <w:r w:rsidRPr="00984BE5">
        <w:rPr>
          <w:rFonts w:cs="Century Gothic"/>
        </w:rPr>
        <w:t>(podać nazwę i adres Wykonawcy)</w:t>
      </w:r>
    </w:p>
    <w:p w:rsidR="004D1089" w:rsidRPr="00984BE5" w:rsidRDefault="004D1089" w:rsidP="004D1089">
      <w:pPr>
        <w:spacing w:before="0" w:after="0"/>
        <w:rPr>
          <w:rFonts w:cs="Century Gothic"/>
        </w:rPr>
      </w:pPr>
    </w:p>
    <w:p w:rsidR="004D1089" w:rsidRPr="00984BE5" w:rsidRDefault="004D1089" w:rsidP="004D1089">
      <w:pPr>
        <w:spacing w:before="0" w:after="0"/>
        <w:rPr>
          <w:rFonts w:cs="Century Gothic"/>
        </w:rPr>
      </w:pPr>
    </w:p>
    <w:p w:rsidR="004D1089" w:rsidRPr="00984BE5" w:rsidRDefault="004D1089" w:rsidP="004D1089">
      <w:pPr>
        <w:pStyle w:val="ListParagraph"/>
        <w:numPr>
          <w:ilvl w:val="3"/>
          <w:numId w:val="2"/>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4D1089" w:rsidRPr="00984BE5" w:rsidRDefault="004D1089" w:rsidP="004D1089">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 xml:space="preserve">w §V ust. 1 </w:t>
      </w:r>
      <w:proofErr w:type="spellStart"/>
      <w:r w:rsidRPr="00984BE5">
        <w:rPr>
          <w:rFonts w:cs="Century Gothic"/>
          <w:b/>
          <w:bCs/>
        </w:rPr>
        <w:t>pkt</w:t>
      </w:r>
      <w:proofErr w:type="spellEnd"/>
      <w:r w:rsidRPr="00984BE5">
        <w:rPr>
          <w:rFonts w:cs="Century Gothic"/>
          <w:b/>
          <w:bCs/>
        </w:rPr>
        <w:t xml:space="preserve"> 2)</w:t>
      </w:r>
      <w:r w:rsidRPr="00984BE5">
        <w:rPr>
          <w:rFonts w:cs="Century Gothic"/>
        </w:rPr>
        <w:t xml:space="preserve"> </w:t>
      </w:r>
      <w:proofErr w:type="spellStart"/>
      <w:r w:rsidRPr="00984BE5">
        <w:rPr>
          <w:rFonts w:cs="Century Gothic"/>
          <w:b/>
          <w:bCs/>
        </w:rPr>
        <w:t>ppkt</w:t>
      </w:r>
      <w:proofErr w:type="spellEnd"/>
      <w:r w:rsidRPr="00984BE5">
        <w:rPr>
          <w:rFonts w:cs="Century Gothic"/>
          <w:b/>
          <w:bCs/>
        </w:rPr>
        <w:t xml:space="preserve"> 2.1)- 2.3) </w:t>
      </w:r>
      <w:r w:rsidRPr="00984BE5">
        <w:rPr>
          <w:rFonts w:cs="Century Gothic"/>
        </w:rPr>
        <w:t>Specyfikacji Istotnych Warunków Zamówienia.</w:t>
      </w: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line="360" w:lineRule="auto"/>
        <w:jc w:val="both"/>
        <w:rPr>
          <w:rFonts w:cs="Arial"/>
          <w:sz w:val="16"/>
          <w:szCs w:val="16"/>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jc w:val="both"/>
        <w:rPr>
          <w:rFonts w:cs="Arial"/>
          <w:i/>
          <w:iCs/>
        </w:rPr>
      </w:pPr>
    </w:p>
    <w:p w:rsidR="004D1089" w:rsidRPr="00984BE5" w:rsidRDefault="004D1089" w:rsidP="004D1089">
      <w:pPr>
        <w:spacing w:before="0" w:after="0"/>
        <w:jc w:val="both"/>
        <w:rPr>
          <w:rFonts w:cs="Arial"/>
          <w:i/>
          <w:iCs/>
        </w:rPr>
      </w:pPr>
    </w:p>
    <w:p w:rsidR="004D1089" w:rsidRPr="00984BE5" w:rsidRDefault="004D1089" w:rsidP="004D1089">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lang w:val="pl-PL"/>
        </w:rPr>
        <w:t>INFORMACJA DOTYCZĄCA WYKONACÓW WYSTĘPUJĄCYCH WSPÓLNIE:</w:t>
      </w:r>
    </w:p>
    <w:p w:rsidR="004D1089" w:rsidRPr="00984BE5" w:rsidRDefault="004D1089" w:rsidP="004D1089">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4D1089" w:rsidRDefault="004D1089" w:rsidP="004D1089">
      <w:pPr>
        <w:numPr>
          <w:ilvl w:val="0"/>
          <w:numId w:val="17"/>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 xml:space="preserve">§V ust. 1 </w:t>
      </w:r>
      <w:proofErr w:type="spellStart"/>
      <w:r w:rsidRPr="00984BE5">
        <w:rPr>
          <w:rFonts w:cs="Century Gothic"/>
          <w:b/>
        </w:rPr>
        <w:t>pkt</w:t>
      </w:r>
      <w:proofErr w:type="spellEnd"/>
      <w:r w:rsidRPr="00984BE5">
        <w:rPr>
          <w:rFonts w:cs="Century Gothic"/>
          <w:b/>
        </w:rPr>
        <w:t xml:space="preserve"> 2 </w:t>
      </w:r>
      <w:proofErr w:type="spellStart"/>
      <w:r w:rsidRPr="00984BE5">
        <w:rPr>
          <w:rFonts w:cs="Century Gothic"/>
          <w:b/>
        </w:rPr>
        <w:t>ppkt</w:t>
      </w:r>
      <w:proofErr w:type="spellEnd"/>
      <w:r w:rsidRPr="00984BE5">
        <w:rPr>
          <w:rFonts w:cs="Century Gothic"/>
          <w:b/>
        </w:rPr>
        <w:t xml:space="preserve"> 2.3.1 SIWZ,</w:t>
      </w:r>
      <w:r w:rsidRPr="00984BE5">
        <w:rPr>
          <w:rFonts w:cs="Century Gothic"/>
        </w:rPr>
        <w:t xml:space="preserve"> </w:t>
      </w:r>
    </w:p>
    <w:p w:rsidR="004D1089" w:rsidRPr="00107846" w:rsidRDefault="004D1089" w:rsidP="004D1089">
      <w:pPr>
        <w:numPr>
          <w:ilvl w:val="0"/>
          <w:numId w:val="17"/>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 xml:space="preserve">§V ust. 1 </w:t>
      </w:r>
      <w:proofErr w:type="spellStart"/>
      <w:r w:rsidRPr="00984BE5">
        <w:rPr>
          <w:rFonts w:cs="Century Gothic"/>
          <w:b/>
        </w:rPr>
        <w:t>pkt</w:t>
      </w:r>
      <w:proofErr w:type="spellEnd"/>
      <w:r w:rsidRPr="00984BE5">
        <w:rPr>
          <w:rFonts w:cs="Century Gothic"/>
          <w:b/>
        </w:rPr>
        <w:t xml:space="preserve"> 2 </w:t>
      </w:r>
      <w:proofErr w:type="spellStart"/>
      <w:r w:rsidRPr="00984BE5">
        <w:rPr>
          <w:rFonts w:cs="Century Gothic"/>
          <w:b/>
        </w:rPr>
        <w:t>ppkt</w:t>
      </w:r>
      <w:proofErr w:type="spellEnd"/>
      <w:r w:rsidRPr="00984BE5">
        <w:rPr>
          <w:rFonts w:cs="Century Gothic"/>
          <w:b/>
        </w:rPr>
        <w:t xml:space="preserve"> 2.3.</w:t>
      </w:r>
      <w:r>
        <w:rPr>
          <w:rFonts w:cs="Century Gothic"/>
          <w:b/>
        </w:rPr>
        <w:t>3</w:t>
      </w:r>
      <w:r w:rsidRPr="00984BE5">
        <w:rPr>
          <w:rFonts w:cs="Century Gothic"/>
          <w:b/>
        </w:rPr>
        <w:t xml:space="preserve">)  </w:t>
      </w:r>
      <w:proofErr w:type="spellStart"/>
      <w:r w:rsidRPr="00984BE5">
        <w:rPr>
          <w:rFonts w:cs="Century Gothic"/>
          <w:b/>
        </w:rPr>
        <w:t>lit.a</w:t>
      </w:r>
      <w:proofErr w:type="spellEnd"/>
      <w:r>
        <w:rPr>
          <w:rFonts w:cs="Century Gothic"/>
          <w:b/>
        </w:rPr>
        <w:t>)</w:t>
      </w:r>
      <w:r w:rsidRPr="00984BE5">
        <w:rPr>
          <w:rFonts w:cs="Century Gothic"/>
          <w:b/>
        </w:rPr>
        <w:t xml:space="preserve"> SIWZ</w:t>
      </w:r>
      <w:r>
        <w:rPr>
          <w:rFonts w:cs="Century Gothic"/>
          <w:b/>
        </w:rPr>
        <w:t xml:space="preserve">, </w:t>
      </w:r>
    </w:p>
    <w:p w:rsidR="004D1089" w:rsidRPr="00984BE5" w:rsidRDefault="004D1089" w:rsidP="004D1089">
      <w:pPr>
        <w:numPr>
          <w:ilvl w:val="0"/>
          <w:numId w:val="17"/>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 xml:space="preserve">§V ust. 1 </w:t>
      </w:r>
      <w:proofErr w:type="spellStart"/>
      <w:r w:rsidRPr="00984BE5">
        <w:rPr>
          <w:rFonts w:cs="Century Gothic"/>
          <w:b/>
        </w:rPr>
        <w:t>pkt</w:t>
      </w:r>
      <w:proofErr w:type="spellEnd"/>
      <w:r w:rsidRPr="00984BE5">
        <w:rPr>
          <w:rFonts w:cs="Century Gothic"/>
          <w:b/>
        </w:rPr>
        <w:t xml:space="preserve"> 2 </w:t>
      </w:r>
      <w:proofErr w:type="spellStart"/>
      <w:r w:rsidRPr="00984BE5">
        <w:rPr>
          <w:rFonts w:cs="Century Gothic"/>
          <w:b/>
        </w:rPr>
        <w:t>ppkt</w:t>
      </w:r>
      <w:proofErr w:type="spellEnd"/>
      <w:r w:rsidRPr="00984BE5">
        <w:rPr>
          <w:rFonts w:cs="Century Gothic"/>
          <w:b/>
        </w:rPr>
        <w:t xml:space="preserve"> 2.3.</w:t>
      </w:r>
      <w:r>
        <w:rPr>
          <w:rFonts w:cs="Century Gothic"/>
          <w:b/>
        </w:rPr>
        <w:t>3</w:t>
      </w:r>
      <w:r w:rsidRPr="00984BE5">
        <w:rPr>
          <w:rFonts w:cs="Century Gothic"/>
          <w:b/>
        </w:rPr>
        <w:t xml:space="preserve">)  </w:t>
      </w:r>
      <w:proofErr w:type="spellStart"/>
      <w:r w:rsidRPr="00984BE5">
        <w:rPr>
          <w:rFonts w:cs="Century Gothic"/>
          <w:b/>
        </w:rPr>
        <w:t>lit.</w:t>
      </w:r>
      <w:r>
        <w:rPr>
          <w:rFonts w:cs="Century Gothic"/>
          <w:b/>
        </w:rPr>
        <w:t>b</w:t>
      </w:r>
      <w:proofErr w:type="spellEnd"/>
      <w:r>
        <w:rPr>
          <w:rFonts w:cs="Century Gothic"/>
          <w:b/>
        </w:rPr>
        <w:t>)</w:t>
      </w:r>
      <w:r w:rsidRPr="00984BE5">
        <w:rPr>
          <w:rFonts w:cs="Century Gothic"/>
          <w:b/>
        </w:rPr>
        <w:t xml:space="preserve"> SIWZ</w:t>
      </w:r>
    </w:p>
    <w:p w:rsidR="004D1089" w:rsidRPr="00984BE5" w:rsidRDefault="004D1089" w:rsidP="004D1089">
      <w:pPr>
        <w:numPr>
          <w:ilvl w:val="0"/>
          <w:numId w:val="17"/>
        </w:numPr>
        <w:spacing w:before="0" w:after="0" w:line="269" w:lineRule="auto"/>
        <w:jc w:val="both"/>
        <w:rPr>
          <w:rFonts w:cs="Century Gothic"/>
        </w:rPr>
      </w:pPr>
    </w:p>
    <w:p w:rsidR="004D1089" w:rsidRPr="00984BE5" w:rsidRDefault="004D1089" w:rsidP="004D1089">
      <w:pPr>
        <w:spacing w:before="0" w:after="0" w:line="269" w:lineRule="auto"/>
        <w:ind w:left="720"/>
        <w:jc w:val="both"/>
        <w:rPr>
          <w:rFonts w:cs="Century Gothic"/>
        </w:rPr>
      </w:pPr>
    </w:p>
    <w:p w:rsidR="004D1089" w:rsidRPr="00984BE5" w:rsidRDefault="004D1089" w:rsidP="004D1089">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4D1089" w:rsidRPr="00984BE5" w:rsidRDefault="004D1089" w:rsidP="004D1089">
      <w:pPr>
        <w:spacing w:before="0" w:after="0"/>
        <w:rPr>
          <w:rFonts w:cs="Century Gothic"/>
        </w:rPr>
      </w:pPr>
      <w:r w:rsidRPr="00984BE5">
        <w:rPr>
          <w:rFonts w:cs="Century Gothic"/>
        </w:rPr>
        <w:t>Oświadczam, że w celu wykazania spełniania warunków udziału w postępowaniu, określonych przez zamawiającego w</w:t>
      </w:r>
      <w:r>
        <w:rPr>
          <w:rFonts w:cs="Century Gothic"/>
        </w:rPr>
        <w:t> </w:t>
      </w:r>
      <w:r w:rsidRPr="00984BE5">
        <w:rPr>
          <w:rFonts w:cs="Century Gothic"/>
          <w:b/>
          <w:bCs/>
        </w:rPr>
        <w:t>§V</w:t>
      </w:r>
      <w:r>
        <w:rPr>
          <w:rFonts w:cs="Century Gothic"/>
          <w:b/>
          <w:bCs/>
        </w:rPr>
        <w:t> </w:t>
      </w:r>
      <w:r w:rsidRPr="00984BE5">
        <w:rPr>
          <w:rFonts w:cs="Century Gothic"/>
          <w:b/>
          <w:bCs/>
        </w:rPr>
        <w:t xml:space="preserve">ust. 1 </w:t>
      </w:r>
      <w:proofErr w:type="spellStart"/>
      <w:r w:rsidRPr="00984BE5">
        <w:rPr>
          <w:rFonts w:cs="Century Gothic"/>
          <w:b/>
          <w:bCs/>
        </w:rPr>
        <w:t>pkt</w:t>
      </w:r>
      <w:proofErr w:type="spellEnd"/>
      <w:r w:rsidRPr="00984BE5">
        <w:rPr>
          <w:rFonts w:cs="Century Gothic"/>
          <w:b/>
          <w:bCs/>
        </w:rPr>
        <w:t xml:space="preserve"> 2)</w:t>
      </w:r>
      <w:r w:rsidRPr="00984BE5">
        <w:rPr>
          <w:rFonts w:cs="Century Gothic"/>
        </w:rPr>
        <w:t xml:space="preserve"> </w:t>
      </w:r>
      <w:proofErr w:type="spellStart"/>
      <w:r w:rsidRPr="00984BE5">
        <w:rPr>
          <w:rFonts w:cs="Century Gothic"/>
          <w:b/>
          <w:bCs/>
        </w:rPr>
        <w:t>ppkt</w:t>
      </w:r>
      <w:proofErr w:type="spellEnd"/>
      <w:r w:rsidRPr="00984BE5">
        <w:rPr>
          <w:rFonts w:cs="Century Gothic"/>
          <w:b/>
          <w:bCs/>
        </w:rPr>
        <w:t xml:space="preserve"> 2.1)- 2.3) </w:t>
      </w:r>
      <w:r w:rsidRPr="00984BE5">
        <w:rPr>
          <w:rFonts w:cs="Century Gothic"/>
        </w:rPr>
        <w:t>Specyfikacji Istotnych Warunków Zamówienia, polegam na zasobach następującego/</w:t>
      </w:r>
      <w:proofErr w:type="spellStart"/>
      <w:r w:rsidRPr="00984BE5">
        <w:rPr>
          <w:rFonts w:cs="Century Gothic"/>
        </w:rPr>
        <w:t>ych</w:t>
      </w:r>
      <w:proofErr w:type="spellEnd"/>
      <w:r w:rsidRPr="00984BE5">
        <w:rPr>
          <w:rFonts w:cs="Century Gothic"/>
        </w:rPr>
        <w:t xml:space="preserve"> podmiotu/ów: …………………………………............................................................................................…………………………………….. (</w:t>
      </w:r>
      <w:r w:rsidRPr="00984BE5">
        <w:rPr>
          <w:rFonts w:cs="Century Gothic"/>
          <w:i/>
          <w:iCs/>
        </w:rPr>
        <w:t>podać pełną nazwę/firmę, adres, także w zależności od podmiotu  NIP/PESEL, KRS/</w:t>
      </w:r>
      <w:proofErr w:type="spellStart"/>
      <w:r w:rsidRPr="00984BE5">
        <w:rPr>
          <w:rFonts w:cs="Century Gothic"/>
          <w:i/>
          <w:iCs/>
        </w:rPr>
        <w:t>CEiDG</w:t>
      </w:r>
      <w:proofErr w:type="spellEnd"/>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 xml:space="preserve">1 </w:t>
      </w:r>
      <w:proofErr w:type="spellStart"/>
      <w:r w:rsidRPr="00984BE5">
        <w:rPr>
          <w:rFonts w:cs="Century Gothic"/>
          <w:i/>
        </w:rPr>
        <w:t>pkt</w:t>
      </w:r>
      <w:proofErr w:type="spellEnd"/>
      <w:r w:rsidRPr="00984BE5">
        <w:rPr>
          <w:rFonts w:cs="Century Gothic"/>
          <w:i/>
        </w:rPr>
        <w:t xml:space="preserve"> 2) </w:t>
      </w:r>
      <w:proofErr w:type="spellStart"/>
      <w:r w:rsidRPr="00984BE5">
        <w:rPr>
          <w:rFonts w:cs="Century Gothic"/>
          <w:i/>
        </w:rPr>
        <w:t>ppkt</w:t>
      </w:r>
      <w:proofErr w:type="spellEnd"/>
      <w:r w:rsidRPr="00984BE5">
        <w:rPr>
          <w:rFonts w:cs="Century Gothic"/>
          <w:i/>
        </w:rPr>
        <w:t xml:space="preserve"> 2.1)- 2.3)  SIWZ</w:t>
      </w:r>
      <w:r w:rsidRPr="00984BE5">
        <w:rPr>
          <w:rFonts w:cs="Century Gothic"/>
          <w:i/>
          <w:iCs/>
        </w:rPr>
        <w:t xml:space="preserve">). </w:t>
      </w:r>
    </w:p>
    <w:p w:rsidR="004D1089" w:rsidRPr="00984BE5" w:rsidRDefault="004D1089" w:rsidP="004D1089">
      <w:pPr>
        <w:spacing w:before="0" w:after="0" w:line="360" w:lineRule="auto"/>
        <w:jc w:val="both"/>
        <w:rPr>
          <w:rFonts w:cs="Century Gothic"/>
        </w:rPr>
      </w:pPr>
      <w:bookmarkStart w:id="6" w:name="_GoBack"/>
      <w:bookmarkEnd w:id="6"/>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line="360" w:lineRule="auto"/>
        <w:ind w:left="5664" w:firstLine="708"/>
        <w:jc w:val="both"/>
        <w:rPr>
          <w:rFonts w:cs="Arial"/>
          <w:i/>
          <w:iCs/>
        </w:rPr>
      </w:pPr>
    </w:p>
    <w:p w:rsidR="004D1089" w:rsidRPr="00984BE5" w:rsidRDefault="004D1089" w:rsidP="004D1089">
      <w:pPr>
        <w:pStyle w:val="ListParagraph"/>
        <w:numPr>
          <w:ilvl w:val="3"/>
          <w:numId w:val="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4D1089" w:rsidRPr="00984BE5" w:rsidRDefault="004D1089" w:rsidP="004D1089">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jc w:val="both"/>
        <w:rPr>
          <w:rFonts w:cs="Century Gothic"/>
          <w:i/>
          <w:iCs/>
          <w:sz w:val="16"/>
          <w:szCs w:val="16"/>
        </w:rPr>
      </w:pPr>
    </w:p>
    <w:p w:rsidR="004D1089" w:rsidRPr="00984BE5" w:rsidRDefault="004D1089" w:rsidP="004D1089">
      <w:pPr>
        <w:pStyle w:val="Nagwek4"/>
        <w:spacing w:before="0"/>
        <w:jc w:val="right"/>
        <w:rPr>
          <w:rFonts w:cs="Century Gothic"/>
          <w:color w:val="auto"/>
          <w:sz w:val="18"/>
          <w:szCs w:val="18"/>
        </w:rPr>
        <w:sectPr w:rsidR="004D1089" w:rsidRPr="00984BE5" w:rsidSect="00672A26">
          <w:pgSz w:w="11906" w:h="16838" w:code="9"/>
          <w:pgMar w:top="709" w:right="1021" w:bottom="1021" w:left="1021" w:header="284" w:footer="454" w:gutter="0"/>
          <w:cols w:space="708"/>
          <w:formProt w:val="0"/>
          <w:docGrid w:linePitch="360"/>
        </w:sectPr>
      </w:pPr>
      <w:bookmarkStart w:id="7" w:name="_Toc463508231"/>
    </w:p>
    <w:p w:rsidR="004D1089" w:rsidRPr="00984BE5" w:rsidRDefault="004D1089" w:rsidP="004D1089">
      <w:pPr>
        <w:pStyle w:val="Nagwek4"/>
        <w:spacing w:before="0"/>
        <w:jc w:val="right"/>
        <w:rPr>
          <w:rFonts w:cs="Century Gothic"/>
          <w:color w:val="auto"/>
        </w:rPr>
      </w:pPr>
      <w:bookmarkStart w:id="8" w:name="_Toc38954760"/>
      <w:r w:rsidRPr="00984BE5">
        <w:rPr>
          <w:rFonts w:cs="Century Gothic"/>
          <w:color w:val="auto"/>
        </w:rPr>
        <w:lastRenderedPageBreak/>
        <w:t>Załącznik nr 3 do SIWZ - oświadczenie o braku podstaw do wykluczenia</w:t>
      </w:r>
      <w:bookmarkEnd w:id="8"/>
      <w:r w:rsidRPr="00984BE5">
        <w:rPr>
          <w:rFonts w:cs="Century Gothic"/>
          <w:color w:val="auto"/>
        </w:rPr>
        <w:t xml:space="preserve"> </w:t>
      </w:r>
    </w:p>
    <w:p w:rsidR="004D1089" w:rsidRPr="00984BE5" w:rsidRDefault="004D1089" w:rsidP="004D1089">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4D1089" w:rsidRPr="00984BE5" w:rsidTr="00DB7A6C">
        <w:trPr>
          <w:trHeight w:val="413"/>
          <w:jc w:val="center"/>
        </w:trPr>
        <w:tc>
          <w:tcPr>
            <w:tcW w:w="6776" w:type="dxa"/>
            <w:shd w:val="clear" w:color="auto" w:fill="CCFFCC"/>
            <w:vAlign w:val="center"/>
          </w:tcPr>
          <w:p w:rsidR="004D1089" w:rsidRPr="00984BE5" w:rsidRDefault="004D1089" w:rsidP="00DB7A6C">
            <w:pPr>
              <w:spacing w:before="0" w:after="0"/>
              <w:jc w:val="center"/>
              <w:rPr>
                <w:rFonts w:cs="Century Gothic"/>
                <w:b/>
                <w:bCs/>
              </w:rPr>
            </w:pPr>
            <w:r w:rsidRPr="00984BE5">
              <w:rPr>
                <w:rFonts w:cs="Century Gothic"/>
                <w:b/>
                <w:bCs/>
              </w:rPr>
              <w:t>OŚWIADCZENIE O BRAKU PODSTAW DO WYKLUCZENIA</w:t>
            </w:r>
          </w:p>
        </w:tc>
      </w:tr>
    </w:tbl>
    <w:p w:rsidR="004D1089" w:rsidRPr="00984BE5" w:rsidRDefault="004D1089" w:rsidP="004D1089">
      <w:pPr>
        <w:spacing w:before="0" w:after="0"/>
        <w:rPr>
          <w:color w:val="FF0000"/>
        </w:rPr>
      </w:pPr>
    </w:p>
    <w:p w:rsidR="004D1089" w:rsidRPr="00984BE5" w:rsidRDefault="004D1089" w:rsidP="004D1089">
      <w:pPr>
        <w:spacing w:before="0" w:after="0"/>
      </w:pPr>
    </w:p>
    <w:p w:rsidR="004D1089" w:rsidRPr="00984BE5" w:rsidRDefault="004D1089" w:rsidP="004D1089">
      <w:pPr>
        <w:spacing w:before="0" w:after="0"/>
        <w:jc w:val="both"/>
        <w:rPr>
          <w:rFonts w:cs="Century Gothic"/>
        </w:rPr>
      </w:pPr>
      <w:r w:rsidRPr="00984BE5">
        <w:rPr>
          <w:rFonts w:cs="Century Gothic"/>
        </w:rPr>
        <w:t xml:space="preserve">Przystępując do postępowania prowadzonego w trybie przetargu nieograniczonego w sprawie udzielenia zamówienia </w:t>
      </w:r>
      <w:r w:rsidRPr="00ED3778">
        <w:rPr>
          <w:rFonts w:cs="Century Gothic"/>
        </w:rPr>
        <w:t xml:space="preserve">publicznego na: </w:t>
      </w:r>
      <w:r w:rsidRPr="00ED3778">
        <w:rPr>
          <w:rFonts w:cs="Century Gothic"/>
          <w:b/>
          <w:bCs/>
        </w:rPr>
        <w:t xml:space="preserve">„Remonty dróg gruntowych na terenie miasta Iławy”. Postępowanie znak: </w:t>
      </w:r>
      <w:r w:rsidRPr="00ED3778">
        <w:rPr>
          <w:rFonts w:cs="Century Gothic"/>
          <w:b/>
          <w:bCs/>
          <w:color w:val="0000FF"/>
        </w:rPr>
        <w:t>ZP.271.13.2020</w:t>
      </w:r>
    </w:p>
    <w:p w:rsidR="004D1089" w:rsidRPr="00984BE5" w:rsidRDefault="004D1089" w:rsidP="004D1089">
      <w:pPr>
        <w:spacing w:before="0" w:after="0"/>
        <w:jc w:val="both"/>
        <w:rPr>
          <w:rFonts w:cs="Century Gothic"/>
          <w:b/>
          <w:bCs/>
        </w:rPr>
      </w:pPr>
    </w:p>
    <w:p w:rsidR="004D1089" w:rsidRPr="00984BE5" w:rsidRDefault="004D1089" w:rsidP="004D1089">
      <w:pPr>
        <w:spacing w:before="0" w:after="0"/>
        <w:jc w:val="both"/>
        <w:rPr>
          <w:rFonts w:cs="Century Gothic"/>
          <w:b/>
          <w:bCs/>
        </w:rPr>
      </w:pPr>
    </w:p>
    <w:p w:rsidR="004D1089" w:rsidRPr="00984BE5" w:rsidRDefault="004D1089" w:rsidP="004D1089">
      <w:pPr>
        <w:spacing w:before="0" w:after="0"/>
        <w:rPr>
          <w:rFonts w:cs="Century Gothic"/>
        </w:rPr>
      </w:pPr>
      <w:r w:rsidRPr="00984BE5">
        <w:rPr>
          <w:rFonts w:cs="Century Gothic"/>
        </w:rPr>
        <w:t>działając w imieniu Wykonawcy:</w:t>
      </w:r>
    </w:p>
    <w:p w:rsidR="004D1089" w:rsidRPr="00984BE5" w:rsidRDefault="004D1089" w:rsidP="004D1089">
      <w:pPr>
        <w:spacing w:before="0" w:after="0"/>
        <w:rPr>
          <w:rFonts w:cs="Century Gothic"/>
        </w:rPr>
      </w:pPr>
      <w:r w:rsidRPr="00984BE5">
        <w:rPr>
          <w:rFonts w:cs="Century Gothic"/>
        </w:rPr>
        <w:t>…………………………………………………………………………………………………………………………</w:t>
      </w:r>
    </w:p>
    <w:p w:rsidR="004D1089" w:rsidRPr="00984BE5" w:rsidRDefault="004D1089" w:rsidP="004D1089">
      <w:pPr>
        <w:spacing w:before="0" w:after="0"/>
        <w:rPr>
          <w:rFonts w:cs="Century Gothic"/>
        </w:rPr>
      </w:pPr>
      <w:r w:rsidRPr="00984BE5">
        <w:rPr>
          <w:rFonts w:cs="Century Gothic"/>
        </w:rPr>
        <w:t>………………………………………………………………………………………………………………………………………………</w:t>
      </w:r>
    </w:p>
    <w:p w:rsidR="004D1089" w:rsidRPr="00984BE5" w:rsidRDefault="004D1089" w:rsidP="004D1089">
      <w:pPr>
        <w:spacing w:before="0" w:after="0"/>
        <w:jc w:val="center"/>
        <w:rPr>
          <w:rFonts w:cs="Century Gothic"/>
        </w:rPr>
      </w:pPr>
      <w:r w:rsidRPr="00984BE5">
        <w:rPr>
          <w:rFonts w:cs="Century Gothic"/>
        </w:rPr>
        <w:t>(podać nazwę i adres Wykonawcy)</w:t>
      </w:r>
    </w:p>
    <w:p w:rsidR="004D1089" w:rsidRPr="00984BE5" w:rsidRDefault="004D1089" w:rsidP="004D1089">
      <w:pPr>
        <w:spacing w:before="0" w:after="0"/>
        <w:rPr>
          <w:rFonts w:cs="Century Gothic"/>
        </w:rPr>
      </w:pPr>
    </w:p>
    <w:p w:rsidR="004D1089" w:rsidRPr="00984BE5" w:rsidRDefault="004D1089" w:rsidP="004D1089">
      <w:pPr>
        <w:spacing w:before="0" w:after="0"/>
        <w:jc w:val="both"/>
        <w:rPr>
          <w:rFonts w:cs="Century Gothic"/>
          <w:i/>
          <w:iCs/>
        </w:rPr>
      </w:pPr>
    </w:p>
    <w:p w:rsidR="004D1089" w:rsidRPr="00984BE5" w:rsidRDefault="004D1089" w:rsidP="004D1089">
      <w:pPr>
        <w:pStyle w:val="ListParagraph"/>
        <w:numPr>
          <w:ilvl w:val="0"/>
          <w:numId w:val="16"/>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4D1089" w:rsidRPr="00984BE5" w:rsidRDefault="004D1089" w:rsidP="004D1089">
      <w:pPr>
        <w:pStyle w:val="ListParagraph"/>
        <w:numPr>
          <w:ilvl w:val="0"/>
          <w:numId w:val="10"/>
        </w:numPr>
        <w:spacing w:before="0" w:after="0" w:line="269" w:lineRule="auto"/>
        <w:jc w:val="both"/>
        <w:rPr>
          <w:rFonts w:ascii="Calibri" w:hAnsi="Calibri" w:cs="Century Gothic"/>
          <w:sz w:val="20"/>
        </w:rPr>
      </w:pPr>
      <w:r w:rsidRPr="00984BE5">
        <w:rPr>
          <w:rFonts w:ascii="Calibri" w:hAnsi="Calibri" w:cs="Century Gothic"/>
          <w:sz w:val="20"/>
        </w:rPr>
        <w:t xml:space="preserve">Oświadczam, że nie podlegam wykluczeniu z postępowania na podstawie art. 24 ust 1 </w:t>
      </w:r>
      <w:proofErr w:type="spellStart"/>
      <w:r w:rsidRPr="00984BE5">
        <w:rPr>
          <w:rFonts w:ascii="Calibri" w:hAnsi="Calibri" w:cs="Century Gothic"/>
          <w:sz w:val="20"/>
        </w:rPr>
        <w:t>pkt</w:t>
      </w:r>
      <w:proofErr w:type="spellEnd"/>
      <w:r w:rsidRPr="00984BE5">
        <w:rPr>
          <w:rFonts w:ascii="Calibri" w:hAnsi="Calibri" w:cs="Century Gothic"/>
          <w:sz w:val="20"/>
        </w:rPr>
        <w:t xml:space="preserve"> 12-23 ustawy </w:t>
      </w:r>
      <w:proofErr w:type="spellStart"/>
      <w:r w:rsidRPr="00984BE5">
        <w:rPr>
          <w:rFonts w:ascii="Calibri" w:hAnsi="Calibri" w:cs="Century Gothic"/>
          <w:sz w:val="20"/>
        </w:rPr>
        <w:t>Pzp</w:t>
      </w:r>
      <w:proofErr w:type="spellEnd"/>
      <w:r w:rsidRPr="00984BE5">
        <w:rPr>
          <w:rFonts w:ascii="Calibri" w:hAnsi="Calibri" w:cs="Century Gothic"/>
          <w:sz w:val="20"/>
        </w:rPr>
        <w:t>.</w:t>
      </w:r>
    </w:p>
    <w:p w:rsidR="004D1089" w:rsidRPr="00984BE5" w:rsidRDefault="004D1089" w:rsidP="004D1089">
      <w:pPr>
        <w:pStyle w:val="ListParagraph"/>
        <w:numPr>
          <w:ilvl w:val="0"/>
          <w:numId w:val="10"/>
        </w:numPr>
        <w:spacing w:before="0" w:after="0" w:line="269" w:lineRule="auto"/>
        <w:jc w:val="both"/>
        <w:rPr>
          <w:rFonts w:ascii="Calibri" w:hAnsi="Calibri" w:cs="Century Gothic"/>
          <w:sz w:val="20"/>
        </w:rPr>
      </w:pPr>
      <w:r w:rsidRPr="00984BE5">
        <w:rPr>
          <w:rFonts w:ascii="Calibri" w:hAnsi="Calibri" w:cs="Century Gothic"/>
          <w:sz w:val="20"/>
        </w:rPr>
        <w:t xml:space="preserve">Oświadczam, że nie podlegam wykluczeniu z postępowania na podstawie art. 24 ust. 5 </w:t>
      </w:r>
      <w:proofErr w:type="spellStart"/>
      <w:r w:rsidRPr="00984BE5">
        <w:rPr>
          <w:rFonts w:ascii="Calibri" w:hAnsi="Calibri" w:cs="Century Gothic"/>
          <w:sz w:val="20"/>
        </w:rPr>
        <w:t>pkt</w:t>
      </w:r>
      <w:proofErr w:type="spellEnd"/>
      <w:r w:rsidRPr="00984BE5">
        <w:rPr>
          <w:rFonts w:ascii="Calibri" w:hAnsi="Calibri" w:cs="Century Gothic"/>
          <w:sz w:val="20"/>
        </w:rPr>
        <w:t xml:space="preserve"> 1) ustawy </w:t>
      </w:r>
      <w:proofErr w:type="spellStart"/>
      <w:r w:rsidRPr="00984BE5">
        <w:rPr>
          <w:rFonts w:ascii="Calibri" w:hAnsi="Calibri" w:cs="Century Gothic"/>
          <w:sz w:val="20"/>
        </w:rPr>
        <w:t>Pzp</w:t>
      </w:r>
      <w:proofErr w:type="spellEnd"/>
      <w:r w:rsidRPr="00984BE5">
        <w:rPr>
          <w:rFonts w:ascii="Calibri" w:hAnsi="Calibri" w:cs="Century Gothic"/>
          <w:sz w:val="20"/>
        </w:rPr>
        <w:t>.</w:t>
      </w:r>
    </w:p>
    <w:p w:rsidR="004D1089" w:rsidRPr="00984BE5" w:rsidRDefault="004D1089" w:rsidP="004D1089">
      <w:pPr>
        <w:spacing w:before="0" w:after="0" w:line="360" w:lineRule="auto"/>
        <w:jc w:val="both"/>
        <w:rPr>
          <w:rFonts w:cs="Arial"/>
          <w:i/>
          <w:iCs/>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line="360" w:lineRule="auto"/>
        <w:ind w:left="5664" w:firstLine="708"/>
        <w:jc w:val="both"/>
        <w:rPr>
          <w:rFonts w:cs="Arial"/>
          <w:i/>
          <w:iCs/>
        </w:rPr>
      </w:pPr>
    </w:p>
    <w:p w:rsidR="004D1089" w:rsidRPr="00984BE5" w:rsidRDefault="004D1089" w:rsidP="004D1089">
      <w:pPr>
        <w:spacing w:before="0" w:after="0" w:line="360" w:lineRule="auto"/>
        <w:ind w:left="5664" w:firstLine="708"/>
        <w:jc w:val="both"/>
        <w:rPr>
          <w:rFonts w:cs="Arial"/>
          <w:i/>
          <w:iCs/>
        </w:rPr>
      </w:pPr>
    </w:p>
    <w:p w:rsidR="004D1089" w:rsidRPr="00984BE5" w:rsidRDefault="004D1089" w:rsidP="004D1089">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w:t>
      </w:r>
      <w:proofErr w:type="spellStart"/>
      <w:r w:rsidRPr="00984BE5">
        <w:rPr>
          <w:rFonts w:cs="Century Gothic"/>
        </w:rPr>
        <w:t>Pzp</w:t>
      </w:r>
      <w:proofErr w:type="spellEnd"/>
      <w:r w:rsidRPr="00984BE5">
        <w:rPr>
          <w:rFonts w:cs="Century Gothic"/>
        </w:rPr>
        <w:t xml:space="preserve"> </w:t>
      </w:r>
      <w:r w:rsidRPr="00984BE5">
        <w:rPr>
          <w:rFonts w:cs="Century Gothic"/>
          <w:i/>
          <w:iCs/>
        </w:rPr>
        <w:t xml:space="preserve">(podać mającą zastosowanie podstawę wykluczenia spośród wymienionych w art. 24 ust. 1 </w:t>
      </w:r>
      <w:proofErr w:type="spellStart"/>
      <w:r w:rsidRPr="00984BE5">
        <w:rPr>
          <w:rFonts w:cs="Century Gothic"/>
          <w:i/>
          <w:iCs/>
        </w:rPr>
        <w:t>pkt</w:t>
      </w:r>
      <w:proofErr w:type="spellEnd"/>
      <w:r w:rsidRPr="00984BE5">
        <w:rPr>
          <w:rFonts w:cs="Century Gothic"/>
          <w:i/>
          <w:iCs/>
        </w:rPr>
        <w:t xml:space="preserve"> 13-14, 16-20 lub art. 24 ust. 5 </w:t>
      </w:r>
      <w:proofErr w:type="spellStart"/>
      <w:r w:rsidRPr="00984BE5">
        <w:rPr>
          <w:rFonts w:cs="Century Gothic"/>
          <w:i/>
          <w:iCs/>
        </w:rPr>
        <w:t>pkt</w:t>
      </w:r>
      <w:proofErr w:type="spellEnd"/>
      <w:r w:rsidRPr="00984BE5">
        <w:rPr>
          <w:rFonts w:cs="Century Gothic"/>
          <w:i/>
          <w:iCs/>
        </w:rPr>
        <w:t xml:space="preserve"> 1) ustawy </w:t>
      </w:r>
      <w:proofErr w:type="spellStart"/>
      <w:r w:rsidRPr="00984BE5">
        <w:rPr>
          <w:rFonts w:cs="Century Gothic"/>
          <w:i/>
          <w:iCs/>
        </w:rPr>
        <w:t>Pzp</w:t>
      </w:r>
      <w:proofErr w:type="spellEnd"/>
      <w:r w:rsidRPr="00984BE5">
        <w:rPr>
          <w:rFonts w:cs="Century Gothic"/>
          <w:i/>
          <w:iCs/>
        </w:rPr>
        <w:t>).</w:t>
      </w:r>
      <w:r w:rsidRPr="00984BE5">
        <w:rPr>
          <w:rFonts w:cs="Century Gothic"/>
        </w:rPr>
        <w:t xml:space="preserve"> Jednocześnie oświadczam, że w związku z ww. okolicznością, na podstawie art. 24 ust. 8 ustawy </w:t>
      </w:r>
      <w:proofErr w:type="spellStart"/>
      <w:r w:rsidRPr="00984BE5">
        <w:rPr>
          <w:rFonts w:cs="Century Gothic"/>
        </w:rPr>
        <w:t>Pzp</w:t>
      </w:r>
      <w:proofErr w:type="spellEnd"/>
      <w:r w:rsidRPr="00984BE5">
        <w:rPr>
          <w:rFonts w:cs="Century Gothic"/>
        </w:rPr>
        <w:t xml:space="preserve"> podjąłem następujące środki naprawcze: …………………………………………………………</w:t>
      </w:r>
      <w:r>
        <w:rPr>
          <w:rFonts w:cs="Century Gothic"/>
        </w:rPr>
        <w:t>…………………………………............ .</w:t>
      </w:r>
    </w:p>
    <w:p w:rsidR="004D1089" w:rsidRPr="00984BE5" w:rsidRDefault="004D1089" w:rsidP="004D1089">
      <w:pPr>
        <w:spacing w:before="0" w:after="0" w:line="360" w:lineRule="auto"/>
        <w:jc w:val="both"/>
        <w:rPr>
          <w:rFonts w:cs="Century Gothic"/>
        </w:rPr>
      </w:pPr>
    </w:p>
    <w:p w:rsidR="004D1089" w:rsidRPr="00984BE5" w:rsidRDefault="004D1089" w:rsidP="004D1089">
      <w:pPr>
        <w:spacing w:before="0" w:after="0"/>
        <w:jc w:val="both"/>
        <w:rPr>
          <w:rFonts w:cs="Century Gothic"/>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line="360" w:lineRule="auto"/>
        <w:jc w:val="both"/>
        <w:rPr>
          <w:rFonts w:cs="Arial"/>
          <w:i/>
          <w:iCs/>
        </w:rPr>
      </w:pPr>
    </w:p>
    <w:p w:rsidR="004D1089" w:rsidRPr="00984BE5" w:rsidRDefault="004D1089" w:rsidP="004D1089">
      <w:pPr>
        <w:pStyle w:val="ListParagraph"/>
        <w:numPr>
          <w:ilvl w:val="0"/>
          <w:numId w:val="16"/>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4D1089" w:rsidRPr="00984BE5" w:rsidRDefault="004D1089" w:rsidP="004D1089">
      <w:pPr>
        <w:spacing w:before="0" w:after="0" w:line="360" w:lineRule="auto"/>
        <w:jc w:val="both"/>
        <w:rPr>
          <w:rFonts w:cs="Century Gothic"/>
          <w:i/>
          <w:iCs/>
        </w:rPr>
      </w:pPr>
      <w:r w:rsidRPr="00984BE5">
        <w:rPr>
          <w:rFonts w:cs="Century Gothic"/>
        </w:rPr>
        <w:t>Oświadczam, że następujący/e podmiot/y, na którego/</w:t>
      </w:r>
      <w:proofErr w:type="spellStart"/>
      <w:r w:rsidRPr="00984BE5">
        <w:rPr>
          <w:rFonts w:cs="Century Gothic"/>
        </w:rPr>
        <w:t>ych</w:t>
      </w:r>
      <w:proofErr w:type="spellEnd"/>
      <w:r w:rsidRPr="00984BE5">
        <w:rPr>
          <w:rFonts w:cs="Century Gothic"/>
        </w:rPr>
        <w:t xml:space="preserve"> zasoby powołuję się w niniejszym postępowaniu, tj.: …………………………………………………………………….……………………… </w:t>
      </w:r>
      <w:r w:rsidRPr="00984BE5">
        <w:rPr>
          <w:rFonts w:cs="Century Gothic"/>
          <w:i/>
          <w:iCs/>
        </w:rPr>
        <w:t>(podać pełną nazwę/firmę, adres, a także w zależności od podmiotu: NIP/PESEL, KRS/</w:t>
      </w:r>
      <w:proofErr w:type="spellStart"/>
      <w:r w:rsidRPr="00984BE5">
        <w:rPr>
          <w:rFonts w:cs="Century Gothic"/>
          <w:i/>
          <w:iCs/>
        </w:rPr>
        <w:t>CEiDG</w:t>
      </w:r>
      <w:proofErr w:type="spellEnd"/>
      <w:r w:rsidRPr="00984BE5">
        <w:rPr>
          <w:rFonts w:cs="Century Gothic"/>
          <w:i/>
          <w:iCs/>
        </w:rPr>
        <w:t xml:space="preserve">) </w:t>
      </w:r>
      <w:r w:rsidRPr="00984BE5">
        <w:rPr>
          <w:rFonts w:cs="Century Gothic"/>
        </w:rPr>
        <w:t>nie podlega/ją wykluczeniu z postępowania o udzielenie zamówienia.</w:t>
      </w:r>
    </w:p>
    <w:p w:rsidR="004D1089" w:rsidRPr="00984BE5" w:rsidRDefault="004D1089" w:rsidP="004D1089">
      <w:pPr>
        <w:spacing w:before="0" w:after="0" w:line="360" w:lineRule="auto"/>
        <w:jc w:val="both"/>
        <w:rPr>
          <w:rFonts w:cs="Century Gothic"/>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pacing w:before="0" w:after="0" w:line="360" w:lineRule="auto"/>
        <w:jc w:val="both"/>
        <w:rPr>
          <w:rFonts w:cs="Arial"/>
          <w:b/>
          <w:bCs/>
        </w:rPr>
      </w:pPr>
    </w:p>
    <w:p w:rsidR="004D1089" w:rsidRPr="00984BE5" w:rsidRDefault="004D1089" w:rsidP="004D1089">
      <w:pPr>
        <w:pStyle w:val="ListParagraph"/>
        <w:numPr>
          <w:ilvl w:val="0"/>
          <w:numId w:val="16"/>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4D1089" w:rsidRPr="00984BE5" w:rsidRDefault="004D1089" w:rsidP="004D1089">
      <w:pPr>
        <w:spacing w:before="0" w:after="0" w:line="269" w:lineRule="auto"/>
        <w:jc w:val="both"/>
        <w:rPr>
          <w:rFonts w:cs="Century Gothic"/>
        </w:rPr>
      </w:pPr>
    </w:p>
    <w:p w:rsidR="004D1089" w:rsidRDefault="004D1089" w:rsidP="004D1089">
      <w:pPr>
        <w:spacing w:before="0" w:after="0" w:line="269" w:lineRule="auto"/>
        <w:jc w:val="both"/>
        <w:rPr>
          <w:rFonts w:cs="Century Gothic"/>
        </w:rPr>
      </w:pPr>
      <w:r w:rsidRPr="00984BE5">
        <w:rPr>
          <w:rFonts w:cs="Century Gothic"/>
        </w:rPr>
        <w:t>Oświadczam, że następujący/e podmiot/y, będący/e podwykonawcą/</w:t>
      </w:r>
      <w:proofErr w:type="spellStart"/>
      <w:r w:rsidRPr="00984BE5">
        <w:rPr>
          <w:rFonts w:cs="Century Gothic"/>
        </w:rPr>
        <w:t>ami</w:t>
      </w:r>
      <w:proofErr w:type="spellEnd"/>
      <w:r w:rsidRPr="00984BE5">
        <w:rPr>
          <w:rFonts w:cs="Century Gothic"/>
        </w:rPr>
        <w:t xml:space="preserve">: </w:t>
      </w:r>
      <w:r>
        <w:rPr>
          <w:rFonts w:cs="Century Gothic"/>
        </w:rPr>
        <w:t>……………………………………………………………………</w:t>
      </w:r>
    </w:p>
    <w:p w:rsidR="004D1089" w:rsidRPr="00984BE5" w:rsidRDefault="004D1089" w:rsidP="004D1089">
      <w:pPr>
        <w:spacing w:before="0" w:after="0" w:line="269" w:lineRule="auto"/>
        <w:jc w:val="both"/>
        <w:rPr>
          <w:rFonts w:cs="Century Gothic"/>
        </w:rPr>
      </w:pPr>
      <w:r>
        <w:rPr>
          <w:rFonts w:cs="Century Gothic"/>
        </w:rPr>
        <w:lastRenderedPageBreak/>
        <w:t>...................................................................................................................................................................................................</w:t>
      </w:r>
      <w:r w:rsidRPr="00984BE5">
        <w:rPr>
          <w:rFonts w:cs="Century Gothic"/>
        </w:rPr>
        <w:t xml:space="preserve"> </w:t>
      </w:r>
      <w:r w:rsidRPr="00984BE5">
        <w:rPr>
          <w:rFonts w:cs="Century Gothic"/>
          <w:i/>
          <w:iCs/>
        </w:rPr>
        <w:t>(podać pełną nazwę/firmę, adres, a także w zależności od podmiotu: NIP/PESEL, KRS/</w:t>
      </w:r>
      <w:proofErr w:type="spellStart"/>
      <w:r w:rsidRPr="00984BE5">
        <w:rPr>
          <w:rFonts w:cs="Century Gothic"/>
          <w:i/>
          <w:iCs/>
        </w:rPr>
        <w:t>CEiDG</w:t>
      </w:r>
      <w:proofErr w:type="spellEnd"/>
      <w:r w:rsidRPr="00984BE5">
        <w:rPr>
          <w:rFonts w:cs="Century Gothic"/>
          <w:i/>
          <w:iCs/>
        </w:rPr>
        <w:t>)</w:t>
      </w:r>
      <w:r w:rsidRPr="00984BE5">
        <w:rPr>
          <w:rFonts w:cs="Century Gothic"/>
        </w:rPr>
        <w:t>, nie podlega/ą wykluczeniu z</w:t>
      </w:r>
      <w:r>
        <w:rPr>
          <w:rFonts w:cs="Century Gothic"/>
        </w:rPr>
        <w:t> </w:t>
      </w:r>
      <w:r w:rsidRPr="00984BE5">
        <w:rPr>
          <w:rFonts w:cs="Century Gothic"/>
        </w:rPr>
        <w:t>postępowania</w:t>
      </w:r>
      <w:r>
        <w:rPr>
          <w:rFonts w:cs="Century Gothic"/>
        </w:rPr>
        <w:t xml:space="preserve"> </w:t>
      </w:r>
      <w:r w:rsidRPr="00984BE5">
        <w:rPr>
          <w:rFonts w:cs="Century Gothic"/>
        </w:rPr>
        <w:t>o udzielenie zamówienia.</w:t>
      </w: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Pr>
          <w:rFonts w:cs="Century Gothic"/>
          <w:i/>
          <w:iCs/>
          <w:sz w:val="16"/>
          <w:szCs w:val="16"/>
        </w:rPr>
        <w:t>.</w:t>
      </w:r>
      <w:r w:rsidRPr="00984BE5">
        <w:rPr>
          <w:rFonts w:cs="Century Gothic"/>
          <w:i/>
          <w:iCs/>
          <w:sz w:val="16"/>
          <w:szCs w:val="16"/>
        </w:rPr>
        <w:br/>
        <w:t>do reprezentacji wykonawcy lub pełnomocnika</w:t>
      </w:r>
    </w:p>
    <w:p w:rsidR="004D1089" w:rsidRPr="00984BE5" w:rsidRDefault="004D1089" w:rsidP="004D1089">
      <w:pPr>
        <w:spacing w:before="0" w:after="0" w:line="360" w:lineRule="auto"/>
        <w:jc w:val="both"/>
        <w:rPr>
          <w:rFonts w:cs="Arial"/>
          <w:i/>
          <w:iCs/>
        </w:rPr>
      </w:pPr>
    </w:p>
    <w:p w:rsidR="004D1089" w:rsidRPr="00984BE5" w:rsidRDefault="004D1089" w:rsidP="004D1089">
      <w:pPr>
        <w:pStyle w:val="ListParagraph"/>
        <w:numPr>
          <w:ilvl w:val="0"/>
          <w:numId w:val="16"/>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4D1089" w:rsidRPr="00984BE5" w:rsidRDefault="004D1089" w:rsidP="004D1089">
      <w:pPr>
        <w:spacing w:before="0" w:after="0" w:line="269" w:lineRule="auto"/>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line="360" w:lineRule="auto"/>
        <w:jc w:val="both"/>
        <w:rPr>
          <w:rFonts w:cs="Arial"/>
        </w:rPr>
      </w:pP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984BE5" w:rsidRDefault="004D1089" w:rsidP="004D1089">
      <w:pPr>
        <w:sectPr w:rsidR="004D1089" w:rsidRPr="00984BE5" w:rsidSect="00672A26">
          <w:pgSz w:w="11906" w:h="16838"/>
          <w:pgMar w:top="1537" w:right="1021" w:bottom="1021" w:left="1021" w:header="147" w:footer="454" w:gutter="0"/>
          <w:cols w:space="708"/>
          <w:formProt w:val="0"/>
          <w:docGrid w:linePitch="360"/>
        </w:sectPr>
      </w:pPr>
    </w:p>
    <w:p w:rsidR="004D1089" w:rsidRPr="00984BE5" w:rsidRDefault="004D1089" w:rsidP="004D1089">
      <w:pPr>
        <w:pStyle w:val="Nagwek4"/>
        <w:pBdr>
          <w:top w:val="dotted" w:sz="6" w:space="0" w:color="4F81BD"/>
        </w:pBdr>
        <w:spacing w:before="0"/>
        <w:jc w:val="right"/>
        <w:rPr>
          <w:rFonts w:cs="Tahoma"/>
          <w:iCs/>
          <w:color w:val="auto"/>
          <w:sz w:val="18"/>
          <w:szCs w:val="18"/>
        </w:rPr>
      </w:pPr>
      <w:bookmarkStart w:id="9" w:name="_Toc38954761"/>
      <w:bookmarkEnd w:id="7"/>
      <w:r w:rsidRPr="00984BE5">
        <w:rPr>
          <w:rFonts w:cs="Tahoma"/>
          <w:iCs/>
          <w:color w:val="auto"/>
          <w:sz w:val="18"/>
          <w:szCs w:val="18"/>
        </w:rPr>
        <w:lastRenderedPageBreak/>
        <w:t>Załącznik nr 4 do SIWZ - wykaz wykonanych robót</w:t>
      </w:r>
      <w:bookmarkEnd w:id="9"/>
    </w:p>
    <w:p w:rsidR="004D1089" w:rsidRPr="00984BE5" w:rsidRDefault="004D1089" w:rsidP="004D1089">
      <w:pPr>
        <w:spacing w:before="120" w:after="12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4D1089" w:rsidRPr="00984BE5" w:rsidTr="00DB7A6C">
        <w:trPr>
          <w:trHeight w:val="709"/>
        </w:trPr>
        <w:tc>
          <w:tcPr>
            <w:tcW w:w="6069" w:type="dxa"/>
            <w:shd w:val="clear" w:color="auto" w:fill="CCFFCC"/>
            <w:vAlign w:val="center"/>
          </w:tcPr>
          <w:p w:rsidR="004D1089" w:rsidRPr="00984BE5" w:rsidRDefault="004D1089" w:rsidP="00DB7A6C">
            <w:pPr>
              <w:spacing w:before="0" w:after="0"/>
              <w:jc w:val="center"/>
              <w:rPr>
                <w:rFonts w:cs="Tahoma"/>
                <w:b/>
              </w:rPr>
            </w:pPr>
            <w:r w:rsidRPr="00984BE5">
              <w:rPr>
                <w:rFonts w:cs="Tahoma"/>
                <w:b/>
                <w:sz w:val="22"/>
                <w:szCs w:val="22"/>
              </w:rPr>
              <w:t>WYKAZ WYKONANYCH ROBÓT</w:t>
            </w:r>
            <w:r w:rsidRPr="00984BE5">
              <w:rPr>
                <w:rStyle w:val="Odwoanieprzypisudolnego"/>
                <w:rFonts w:cs="Tahoma"/>
                <w:b/>
                <w:sz w:val="22"/>
                <w:szCs w:val="22"/>
              </w:rPr>
              <w:footnoteReference w:id="4"/>
            </w:r>
          </w:p>
        </w:tc>
      </w:tr>
    </w:tbl>
    <w:p w:rsidR="004D1089" w:rsidRPr="00984BE5" w:rsidRDefault="004D1089" w:rsidP="004D1089">
      <w:pPr>
        <w:spacing w:before="0" w:after="0"/>
      </w:pPr>
    </w:p>
    <w:p w:rsidR="004D1089" w:rsidRPr="00984BE5" w:rsidRDefault="004D1089" w:rsidP="004D1089">
      <w:pPr>
        <w:spacing w:before="0" w:after="0"/>
      </w:pPr>
    </w:p>
    <w:p w:rsidR="004D1089" w:rsidRPr="00984BE5" w:rsidRDefault="004D1089" w:rsidP="004D1089">
      <w:pPr>
        <w:spacing w:before="0" w:after="0"/>
      </w:pPr>
    </w:p>
    <w:p w:rsidR="004D1089" w:rsidRPr="00984BE5" w:rsidRDefault="004D1089" w:rsidP="004D1089">
      <w:pPr>
        <w:spacing w:before="0" w:after="0"/>
      </w:pPr>
    </w:p>
    <w:p w:rsidR="004D1089" w:rsidRPr="006C2A3A" w:rsidRDefault="004D1089" w:rsidP="004D1089">
      <w:pPr>
        <w:spacing w:before="0" w:after="0"/>
        <w:jc w:val="both"/>
        <w:rPr>
          <w:rFonts w:cs="Verdana"/>
          <w:sz w:val="18"/>
          <w:szCs w:val="18"/>
        </w:rPr>
      </w:pPr>
      <w:r w:rsidRPr="006C2A3A">
        <w:rPr>
          <w:rFonts w:cs="Verdana"/>
          <w:sz w:val="18"/>
          <w:szCs w:val="18"/>
        </w:rPr>
        <w:t>Przystępując do postępowania prowadzonego w trybie przetargu nieograniczonego w sprawie udzielenia zamówienia publicznego pn.:</w:t>
      </w:r>
    </w:p>
    <w:p w:rsidR="004D1089" w:rsidRPr="006C2A3A" w:rsidRDefault="004D1089" w:rsidP="004D1089">
      <w:pPr>
        <w:spacing w:before="0" w:after="0"/>
        <w:jc w:val="both"/>
        <w:rPr>
          <w:rFonts w:cs="Tahoma"/>
          <w:b/>
          <w:color w:val="FF0000"/>
          <w:sz w:val="18"/>
          <w:szCs w:val="18"/>
        </w:rPr>
      </w:pPr>
      <w:r w:rsidRPr="00A547E8">
        <w:rPr>
          <w:rFonts w:cs="Arial"/>
          <w:b/>
          <w:bCs/>
          <w:sz w:val="18"/>
          <w:szCs w:val="18"/>
        </w:rPr>
        <w:t>„</w:t>
      </w:r>
      <w:r w:rsidRPr="00A547E8">
        <w:rPr>
          <w:rFonts w:cs="Century Gothic"/>
          <w:b/>
          <w:bCs/>
          <w:sz w:val="18"/>
          <w:szCs w:val="18"/>
        </w:rPr>
        <w:t xml:space="preserve">Remonty dróg gruntowych na terenie miasta Iławy”. Postępowanie znak: </w:t>
      </w:r>
      <w:r w:rsidRPr="00A547E8">
        <w:rPr>
          <w:rFonts w:cs="Century Gothic"/>
          <w:b/>
          <w:bCs/>
          <w:color w:val="0000FF"/>
          <w:sz w:val="18"/>
          <w:szCs w:val="18"/>
        </w:rPr>
        <w:t>ZP.271.13.2020</w:t>
      </w:r>
    </w:p>
    <w:p w:rsidR="004D1089" w:rsidRPr="006C2A3A" w:rsidRDefault="004D1089" w:rsidP="004D1089">
      <w:pPr>
        <w:spacing w:before="0" w:after="0"/>
        <w:jc w:val="both"/>
        <w:rPr>
          <w:rFonts w:cs="Tahoma"/>
          <w:b/>
          <w:color w:val="FF0000"/>
          <w:sz w:val="18"/>
          <w:szCs w:val="18"/>
        </w:rPr>
      </w:pPr>
    </w:p>
    <w:p w:rsidR="004D1089" w:rsidRPr="006C2A3A" w:rsidRDefault="004D1089" w:rsidP="004D1089">
      <w:pPr>
        <w:spacing w:before="0" w:after="0"/>
        <w:rPr>
          <w:rFonts w:cs="Segoe UI"/>
          <w:sz w:val="18"/>
          <w:szCs w:val="18"/>
        </w:rPr>
      </w:pPr>
      <w:r w:rsidRPr="006C2A3A">
        <w:rPr>
          <w:rFonts w:cs="Segoe UI"/>
          <w:sz w:val="18"/>
          <w:szCs w:val="18"/>
        </w:rPr>
        <w:t>działając w imieniu Wykonawcy:</w:t>
      </w:r>
    </w:p>
    <w:p w:rsidR="004D1089" w:rsidRPr="006C2A3A" w:rsidRDefault="004D1089" w:rsidP="004D1089">
      <w:pPr>
        <w:spacing w:before="0" w:after="0"/>
        <w:rPr>
          <w:rFonts w:cs="Segoe UI"/>
          <w:sz w:val="18"/>
          <w:szCs w:val="18"/>
        </w:rPr>
      </w:pPr>
      <w:r w:rsidRPr="006C2A3A">
        <w:rPr>
          <w:rFonts w:cs="Segoe UI"/>
          <w:sz w:val="18"/>
          <w:szCs w:val="18"/>
        </w:rPr>
        <w:t>………………………………………………………………………………………………………….............................………………</w:t>
      </w:r>
    </w:p>
    <w:p w:rsidR="004D1089" w:rsidRPr="006C2A3A" w:rsidRDefault="004D1089" w:rsidP="004D1089">
      <w:pPr>
        <w:spacing w:before="0" w:after="0"/>
        <w:rPr>
          <w:rFonts w:cs="Segoe UI"/>
          <w:sz w:val="18"/>
          <w:szCs w:val="18"/>
        </w:rPr>
      </w:pPr>
      <w:r w:rsidRPr="006C2A3A">
        <w:rPr>
          <w:rFonts w:cs="Segoe UI"/>
          <w:sz w:val="18"/>
          <w:szCs w:val="18"/>
        </w:rPr>
        <w:t>………………………………………………………………………………………………………………………………………………</w:t>
      </w:r>
    </w:p>
    <w:p w:rsidR="004D1089" w:rsidRPr="00984BE5" w:rsidRDefault="004D1089" w:rsidP="004D1089">
      <w:pPr>
        <w:spacing w:before="0" w:after="0"/>
        <w:jc w:val="center"/>
        <w:rPr>
          <w:rFonts w:cs="Segoe UI"/>
          <w:sz w:val="18"/>
          <w:szCs w:val="18"/>
        </w:rPr>
      </w:pPr>
      <w:r w:rsidRPr="00984BE5">
        <w:rPr>
          <w:rFonts w:cs="Segoe UI"/>
          <w:sz w:val="18"/>
          <w:szCs w:val="18"/>
        </w:rPr>
        <w:t>(podać nazwę i adres Wykonawcy)</w:t>
      </w:r>
    </w:p>
    <w:p w:rsidR="004D1089" w:rsidRPr="00984BE5" w:rsidRDefault="004D1089" w:rsidP="004D1089">
      <w:pPr>
        <w:spacing w:before="0" w:after="0" w:line="260" w:lineRule="atLeast"/>
        <w:jc w:val="center"/>
        <w:rPr>
          <w:b/>
        </w:rPr>
      </w:pPr>
    </w:p>
    <w:p w:rsidR="004D1089" w:rsidRPr="006C2A3A" w:rsidRDefault="004D1089" w:rsidP="004D1089">
      <w:pPr>
        <w:pStyle w:val="Tekstpodstawowy2"/>
        <w:spacing w:before="0" w:after="0"/>
        <w:rPr>
          <w:rFonts w:ascii="Calibri" w:hAnsi="Calibri" w:cs="Tahoma"/>
          <w:i w:val="0"/>
          <w:sz w:val="18"/>
          <w:szCs w:val="18"/>
        </w:rPr>
      </w:pPr>
      <w:r w:rsidRPr="006C2A3A">
        <w:rPr>
          <w:rFonts w:ascii="Calibri" w:hAnsi="Calibr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610"/>
        <w:gridCol w:w="1980"/>
        <w:gridCol w:w="2442"/>
        <w:gridCol w:w="3543"/>
        <w:gridCol w:w="1276"/>
      </w:tblGrid>
      <w:tr w:rsidR="004D1089" w:rsidRPr="006C2A3A" w:rsidTr="00DB7A6C">
        <w:trPr>
          <w:trHeight w:val="1193"/>
        </w:trPr>
        <w:tc>
          <w:tcPr>
            <w:tcW w:w="610" w:type="dxa"/>
            <w:tcBorders>
              <w:top w:val="double" w:sz="4" w:space="0" w:color="auto"/>
            </w:tcBorders>
            <w:shd w:val="clear" w:color="auto" w:fill="CCFFCC"/>
            <w:vAlign w:val="center"/>
          </w:tcPr>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Lp.</w:t>
            </w:r>
          </w:p>
        </w:tc>
        <w:tc>
          <w:tcPr>
            <w:tcW w:w="1980" w:type="dxa"/>
            <w:tcBorders>
              <w:top w:val="double" w:sz="4" w:space="0" w:color="auto"/>
            </w:tcBorders>
            <w:shd w:val="clear" w:color="auto" w:fill="CCFFCC"/>
            <w:vAlign w:val="center"/>
          </w:tcPr>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Nazwa i adres podmiotu na rzecz którego wykonano roboty</w:t>
            </w:r>
          </w:p>
        </w:tc>
        <w:tc>
          <w:tcPr>
            <w:tcW w:w="2442" w:type="dxa"/>
            <w:tcBorders>
              <w:top w:val="double" w:sz="4" w:space="0" w:color="auto"/>
            </w:tcBorders>
            <w:shd w:val="clear" w:color="auto" w:fill="CCFFCC"/>
            <w:vAlign w:val="center"/>
          </w:tcPr>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Całkowita wartość robót budowlanych</w:t>
            </w:r>
            <w:r>
              <w:rPr>
                <w:rFonts w:cs="Calibri"/>
                <w:b/>
                <w:sz w:val="14"/>
                <w:szCs w:val="14"/>
              </w:rPr>
              <w:t xml:space="preserve"> zł</w:t>
            </w:r>
            <w:r w:rsidRPr="006C2A3A">
              <w:rPr>
                <w:rFonts w:cs="Calibri"/>
                <w:b/>
                <w:sz w:val="14"/>
                <w:szCs w:val="14"/>
              </w:rPr>
              <w:t xml:space="preserve"> brutto (wartość wymaga</w:t>
            </w:r>
            <w:r>
              <w:rPr>
                <w:rFonts w:cs="Calibri"/>
                <w:b/>
                <w:sz w:val="14"/>
                <w:szCs w:val="14"/>
              </w:rPr>
              <w:t>na</w:t>
            </w:r>
            <w:r w:rsidRPr="006C2A3A">
              <w:rPr>
                <w:rFonts w:cs="Calibri"/>
                <w:b/>
                <w:sz w:val="14"/>
                <w:szCs w:val="14"/>
              </w:rPr>
              <w:t>/posiadana</w:t>
            </w:r>
            <w:r>
              <w:rPr>
                <w:rFonts w:cs="Calibri"/>
                <w:b/>
                <w:sz w:val="14"/>
                <w:szCs w:val="14"/>
              </w:rPr>
              <w:t>)</w:t>
            </w:r>
          </w:p>
        </w:tc>
        <w:tc>
          <w:tcPr>
            <w:tcW w:w="3543" w:type="dxa"/>
            <w:tcBorders>
              <w:top w:val="double" w:sz="4" w:space="0" w:color="auto"/>
            </w:tcBorders>
            <w:shd w:val="clear" w:color="auto" w:fill="CCFFCC"/>
            <w:vAlign w:val="center"/>
          </w:tcPr>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Miejsce wykonania i zakres prac wykonania</w:t>
            </w:r>
          </w:p>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w:t>
            </w:r>
            <w:r w:rsidRPr="006C2A3A">
              <w:rPr>
                <w:rFonts w:cs="Calibri"/>
                <w:b/>
                <w:i/>
                <w:sz w:val="16"/>
                <w:szCs w:val="16"/>
              </w:rPr>
              <w:t xml:space="preserve">wykazać zadanie polegające na </w:t>
            </w:r>
            <w:r>
              <w:rPr>
                <w:rFonts w:cs="Calibri"/>
                <w:b/>
                <w:i/>
                <w:sz w:val="16"/>
                <w:szCs w:val="16"/>
              </w:rPr>
              <w:t>remoncie dróg gruntowych wykonywanych mechanicznie)</w:t>
            </w:r>
          </w:p>
        </w:tc>
        <w:tc>
          <w:tcPr>
            <w:tcW w:w="1276" w:type="dxa"/>
            <w:tcBorders>
              <w:top w:val="double" w:sz="4" w:space="0" w:color="auto"/>
            </w:tcBorders>
            <w:shd w:val="clear" w:color="auto" w:fill="CCFFCC"/>
            <w:vAlign w:val="center"/>
          </w:tcPr>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 xml:space="preserve">Czas realizacji </w:t>
            </w:r>
          </w:p>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 xml:space="preserve">od – do </w:t>
            </w:r>
          </w:p>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dz./m-c /rok</w:t>
            </w:r>
          </w:p>
          <w:p w:rsidR="004D1089" w:rsidRPr="006C2A3A" w:rsidRDefault="004D1089" w:rsidP="00DB7A6C">
            <w:pPr>
              <w:spacing w:before="0" w:after="0" w:line="240" w:lineRule="auto"/>
              <w:jc w:val="center"/>
              <w:rPr>
                <w:rFonts w:cs="Calibri"/>
                <w:b/>
                <w:sz w:val="14"/>
                <w:szCs w:val="14"/>
              </w:rPr>
            </w:pPr>
            <w:r w:rsidRPr="006C2A3A">
              <w:rPr>
                <w:rFonts w:cs="Calibri"/>
                <w:b/>
                <w:sz w:val="14"/>
                <w:szCs w:val="14"/>
              </w:rPr>
              <w:t xml:space="preserve"> </w:t>
            </w:r>
          </w:p>
        </w:tc>
      </w:tr>
      <w:tr w:rsidR="004D1089" w:rsidRPr="00A1193B" w:rsidTr="00DB7A6C">
        <w:trPr>
          <w:trHeight w:val="1375"/>
        </w:trPr>
        <w:tc>
          <w:tcPr>
            <w:tcW w:w="610" w:type="dxa"/>
          </w:tcPr>
          <w:p w:rsidR="004D1089" w:rsidRPr="00A1193B" w:rsidRDefault="004D1089" w:rsidP="00DB7A6C">
            <w:pPr>
              <w:spacing w:before="0" w:after="0" w:line="360" w:lineRule="auto"/>
              <w:jc w:val="center"/>
              <w:rPr>
                <w:b/>
                <w:color w:val="FF0000"/>
              </w:rPr>
            </w:pPr>
          </w:p>
        </w:tc>
        <w:tc>
          <w:tcPr>
            <w:tcW w:w="1980" w:type="dxa"/>
          </w:tcPr>
          <w:p w:rsidR="004D1089" w:rsidRPr="00A1193B" w:rsidRDefault="004D1089" w:rsidP="00DB7A6C">
            <w:pPr>
              <w:spacing w:before="0" w:after="0" w:line="360" w:lineRule="auto"/>
              <w:jc w:val="center"/>
              <w:rPr>
                <w:b/>
                <w:color w:val="FF0000"/>
              </w:rPr>
            </w:pPr>
          </w:p>
        </w:tc>
        <w:tc>
          <w:tcPr>
            <w:tcW w:w="2442" w:type="dxa"/>
            <w:vAlign w:val="center"/>
          </w:tcPr>
          <w:p w:rsidR="004D1089" w:rsidRPr="00020FEF" w:rsidRDefault="004D1089" w:rsidP="00DB7A6C">
            <w:pPr>
              <w:spacing w:before="0" w:after="0"/>
              <w:jc w:val="center"/>
              <w:rPr>
                <w:rFonts w:cs="Calibri"/>
                <w:b/>
              </w:rPr>
            </w:pPr>
            <w:r w:rsidRPr="00AE2015">
              <w:rPr>
                <w:rFonts w:cs="Calibri"/>
                <w:b/>
              </w:rPr>
              <w:t>220.000,00</w:t>
            </w:r>
            <w:r w:rsidRPr="00020FEF">
              <w:rPr>
                <w:rFonts w:cs="Calibri"/>
                <w:b/>
              </w:rPr>
              <w:t>/..................</w:t>
            </w:r>
          </w:p>
        </w:tc>
        <w:tc>
          <w:tcPr>
            <w:tcW w:w="3543" w:type="dxa"/>
            <w:vAlign w:val="center"/>
          </w:tcPr>
          <w:p w:rsidR="004D1089" w:rsidRPr="0077105A" w:rsidRDefault="004D1089" w:rsidP="00DB7A6C">
            <w:pPr>
              <w:spacing w:before="0" w:after="0"/>
              <w:jc w:val="center"/>
              <w:rPr>
                <w:rFonts w:cs="Calibri"/>
                <w:b/>
                <w:sz w:val="16"/>
                <w:szCs w:val="16"/>
              </w:rPr>
            </w:pPr>
            <w:r w:rsidRPr="0077105A">
              <w:rPr>
                <w:rFonts w:cs="Calibri"/>
                <w:b/>
                <w:sz w:val="16"/>
                <w:szCs w:val="16"/>
              </w:rPr>
              <w:t>Nazwa zadania ...............................................................</w:t>
            </w:r>
          </w:p>
          <w:p w:rsidR="004D1089" w:rsidRPr="006C2A3A" w:rsidRDefault="004D1089" w:rsidP="00DB7A6C">
            <w:pPr>
              <w:spacing w:before="0" w:after="0"/>
              <w:jc w:val="center"/>
              <w:rPr>
                <w:rFonts w:cs="Calibri"/>
                <w:b/>
              </w:rPr>
            </w:pPr>
            <w:r w:rsidRPr="0077105A">
              <w:rPr>
                <w:rFonts w:cs="Calibri"/>
                <w:b/>
                <w:sz w:val="16"/>
                <w:szCs w:val="16"/>
              </w:rPr>
              <w:t>Zakres zadania:</w:t>
            </w:r>
            <w:r w:rsidRPr="0077105A">
              <w:rPr>
                <w:rFonts w:cs="Calibri"/>
                <w:b/>
                <w:sz w:val="16"/>
                <w:szCs w:val="16"/>
              </w:rPr>
              <w:br/>
              <w:t>................................................</w:t>
            </w:r>
          </w:p>
        </w:tc>
        <w:tc>
          <w:tcPr>
            <w:tcW w:w="1276" w:type="dxa"/>
          </w:tcPr>
          <w:p w:rsidR="004D1089" w:rsidRPr="00A1193B" w:rsidRDefault="004D1089" w:rsidP="00DB7A6C">
            <w:pPr>
              <w:spacing w:before="0" w:after="0" w:line="360" w:lineRule="auto"/>
              <w:jc w:val="center"/>
              <w:rPr>
                <w:b/>
                <w:color w:val="FF0000"/>
              </w:rPr>
            </w:pPr>
          </w:p>
        </w:tc>
      </w:tr>
      <w:tr w:rsidR="004D1089" w:rsidRPr="00A1193B" w:rsidTr="00DB7A6C">
        <w:trPr>
          <w:trHeight w:val="1375"/>
        </w:trPr>
        <w:tc>
          <w:tcPr>
            <w:tcW w:w="610" w:type="dxa"/>
          </w:tcPr>
          <w:p w:rsidR="004D1089" w:rsidRPr="00A1193B" w:rsidRDefault="004D1089" w:rsidP="00DB7A6C">
            <w:pPr>
              <w:spacing w:before="0" w:after="0" w:line="360" w:lineRule="auto"/>
              <w:jc w:val="center"/>
              <w:rPr>
                <w:b/>
                <w:color w:val="FF0000"/>
              </w:rPr>
            </w:pPr>
          </w:p>
        </w:tc>
        <w:tc>
          <w:tcPr>
            <w:tcW w:w="1980" w:type="dxa"/>
          </w:tcPr>
          <w:p w:rsidR="004D1089" w:rsidRPr="00A1193B" w:rsidRDefault="004D1089" w:rsidP="00DB7A6C">
            <w:pPr>
              <w:spacing w:before="0" w:after="0" w:line="360" w:lineRule="auto"/>
              <w:jc w:val="center"/>
              <w:rPr>
                <w:b/>
                <w:color w:val="FF0000"/>
              </w:rPr>
            </w:pPr>
          </w:p>
        </w:tc>
        <w:tc>
          <w:tcPr>
            <w:tcW w:w="2442" w:type="dxa"/>
            <w:vAlign w:val="center"/>
          </w:tcPr>
          <w:p w:rsidR="004D1089" w:rsidRPr="00020FEF" w:rsidRDefault="004D1089" w:rsidP="00DB7A6C">
            <w:pPr>
              <w:spacing w:before="0" w:after="0"/>
              <w:jc w:val="center"/>
              <w:rPr>
                <w:rFonts w:cs="Calibri"/>
                <w:b/>
              </w:rPr>
            </w:pPr>
            <w:r w:rsidRPr="00020FEF">
              <w:rPr>
                <w:rFonts w:cs="Calibri"/>
                <w:b/>
              </w:rPr>
              <w:t>..................</w:t>
            </w:r>
          </w:p>
        </w:tc>
        <w:tc>
          <w:tcPr>
            <w:tcW w:w="3543" w:type="dxa"/>
            <w:vAlign w:val="center"/>
          </w:tcPr>
          <w:p w:rsidR="004D1089" w:rsidRPr="0077105A" w:rsidRDefault="004D1089" w:rsidP="00DB7A6C">
            <w:pPr>
              <w:spacing w:before="0" w:after="0"/>
              <w:jc w:val="center"/>
              <w:rPr>
                <w:rFonts w:cs="Calibri"/>
                <w:b/>
                <w:sz w:val="16"/>
                <w:szCs w:val="16"/>
              </w:rPr>
            </w:pPr>
            <w:r w:rsidRPr="0077105A">
              <w:rPr>
                <w:rFonts w:cs="Calibri"/>
                <w:b/>
                <w:sz w:val="16"/>
                <w:szCs w:val="16"/>
              </w:rPr>
              <w:t>Nazwa zadania ...............................................................</w:t>
            </w:r>
          </w:p>
          <w:p w:rsidR="004D1089" w:rsidRPr="006C2A3A" w:rsidRDefault="004D1089" w:rsidP="00DB7A6C">
            <w:pPr>
              <w:spacing w:before="0" w:after="0"/>
              <w:jc w:val="center"/>
              <w:rPr>
                <w:rFonts w:cs="Calibri"/>
                <w:b/>
              </w:rPr>
            </w:pPr>
            <w:r w:rsidRPr="0077105A">
              <w:rPr>
                <w:rFonts w:cs="Calibri"/>
                <w:b/>
                <w:sz w:val="16"/>
                <w:szCs w:val="16"/>
              </w:rPr>
              <w:t>Zakres zadania:</w:t>
            </w:r>
            <w:r w:rsidRPr="0077105A">
              <w:rPr>
                <w:rFonts w:cs="Calibri"/>
                <w:b/>
                <w:sz w:val="16"/>
                <w:szCs w:val="16"/>
              </w:rPr>
              <w:br/>
              <w:t>................................................</w:t>
            </w:r>
          </w:p>
        </w:tc>
        <w:tc>
          <w:tcPr>
            <w:tcW w:w="1276" w:type="dxa"/>
          </w:tcPr>
          <w:p w:rsidR="004D1089" w:rsidRPr="00A1193B" w:rsidRDefault="004D1089" w:rsidP="00DB7A6C">
            <w:pPr>
              <w:spacing w:before="0" w:after="0" w:line="360" w:lineRule="auto"/>
              <w:jc w:val="center"/>
              <w:rPr>
                <w:b/>
                <w:color w:val="FF0000"/>
              </w:rPr>
            </w:pPr>
          </w:p>
        </w:tc>
      </w:tr>
      <w:tr w:rsidR="004D1089" w:rsidRPr="00A1193B" w:rsidTr="00DB7A6C">
        <w:trPr>
          <w:trHeight w:val="1375"/>
        </w:trPr>
        <w:tc>
          <w:tcPr>
            <w:tcW w:w="610" w:type="dxa"/>
          </w:tcPr>
          <w:p w:rsidR="004D1089" w:rsidRPr="00A1193B" w:rsidRDefault="004D1089" w:rsidP="00DB7A6C">
            <w:pPr>
              <w:spacing w:before="0" w:after="0" w:line="360" w:lineRule="auto"/>
              <w:jc w:val="center"/>
              <w:rPr>
                <w:b/>
                <w:color w:val="FF0000"/>
              </w:rPr>
            </w:pPr>
          </w:p>
        </w:tc>
        <w:tc>
          <w:tcPr>
            <w:tcW w:w="1980" w:type="dxa"/>
          </w:tcPr>
          <w:p w:rsidR="004D1089" w:rsidRPr="00A1193B" w:rsidRDefault="004D1089" w:rsidP="00DB7A6C">
            <w:pPr>
              <w:spacing w:before="0" w:after="0" w:line="360" w:lineRule="auto"/>
              <w:jc w:val="center"/>
              <w:rPr>
                <w:b/>
                <w:color w:val="FF0000"/>
              </w:rPr>
            </w:pPr>
          </w:p>
        </w:tc>
        <w:tc>
          <w:tcPr>
            <w:tcW w:w="2442" w:type="dxa"/>
            <w:vAlign w:val="center"/>
          </w:tcPr>
          <w:p w:rsidR="004D1089" w:rsidRPr="00020FEF" w:rsidRDefault="004D1089" w:rsidP="00DB7A6C">
            <w:pPr>
              <w:spacing w:before="0" w:after="0"/>
              <w:jc w:val="center"/>
              <w:rPr>
                <w:rFonts w:cs="Calibri"/>
                <w:b/>
              </w:rPr>
            </w:pPr>
            <w:r w:rsidRPr="00020FEF">
              <w:rPr>
                <w:rFonts w:cs="Calibri"/>
                <w:b/>
              </w:rPr>
              <w:t>..................</w:t>
            </w:r>
          </w:p>
        </w:tc>
        <w:tc>
          <w:tcPr>
            <w:tcW w:w="3543" w:type="dxa"/>
            <w:vAlign w:val="center"/>
          </w:tcPr>
          <w:p w:rsidR="004D1089" w:rsidRPr="0077105A" w:rsidRDefault="004D1089" w:rsidP="00DB7A6C">
            <w:pPr>
              <w:spacing w:before="0" w:after="0"/>
              <w:jc w:val="center"/>
              <w:rPr>
                <w:rFonts w:cs="Calibri"/>
                <w:b/>
                <w:sz w:val="16"/>
                <w:szCs w:val="16"/>
              </w:rPr>
            </w:pPr>
            <w:r w:rsidRPr="0077105A">
              <w:rPr>
                <w:rFonts w:cs="Calibri"/>
                <w:b/>
                <w:sz w:val="16"/>
                <w:szCs w:val="16"/>
              </w:rPr>
              <w:t>Nazwa zadania ...............................................................</w:t>
            </w:r>
          </w:p>
          <w:p w:rsidR="004D1089" w:rsidRPr="006C2A3A" w:rsidRDefault="004D1089" w:rsidP="00DB7A6C">
            <w:pPr>
              <w:spacing w:before="0" w:after="0"/>
              <w:jc w:val="center"/>
              <w:rPr>
                <w:rFonts w:cs="Calibri"/>
                <w:b/>
              </w:rPr>
            </w:pPr>
            <w:r w:rsidRPr="0077105A">
              <w:rPr>
                <w:rFonts w:cs="Calibri"/>
                <w:b/>
                <w:sz w:val="16"/>
                <w:szCs w:val="16"/>
              </w:rPr>
              <w:t>Zakres zadania:</w:t>
            </w:r>
            <w:r w:rsidRPr="0077105A">
              <w:rPr>
                <w:rFonts w:cs="Calibri"/>
                <w:b/>
                <w:sz w:val="16"/>
                <w:szCs w:val="16"/>
              </w:rPr>
              <w:br/>
              <w:t>................................................</w:t>
            </w:r>
          </w:p>
        </w:tc>
        <w:tc>
          <w:tcPr>
            <w:tcW w:w="1276" w:type="dxa"/>
          </w:tcPr>
          <w:p w:rsidR="004D1089" w:rsidRPr="00A1193B" w:rsidRDefault="004D1089" w:rsidP="00DB7A6C">
            <w:pPr>
              <w:spacing w:before="0" w:after="0" w:line="360" w:lineRule="auto"/>
              <w:jc w:val="center"/>
              <w:rPr>
                <w:b/>
                <w:color w:val="FF0000"/>
              </w:rPr>
            </w:pPr>
          </w:p>
        </w:tc>
      </w:tr>
    </w:tbl>
    <w:p w:rsidR="004D1089" w:rsidRPr="00984BE5" w:rsidRDefault="004D1089" w:rsidP="004D1089">
      <w:pPr>
        <w:tabs>
          <w:tab w:val="center" w:pos="1134"/>
        </w:tabs>
        <w:spacing w:before="0" w:after="0" w:line="360" w:lineRule="auto"/>
        <w:ind w:left="1134" w:hanging="1134"/>
        <w:rPr>
          <w:rFonts w:cs="Verdana"/>
          <w:i/>
          <w:iCs/>
          <w:sz w:val="16"/>
          <w:szCs w:val="16"/>
        </w:rPr>
      </w:pPr>
      <w:r w:rsidRPr="00984BE5">
        <w:rPr>
          <w:rFonts w:cs="Verdana"/>
          <w:i/>
          <w:iCs/>
          <w:sz w:val="16"/>
          <w:szCs w:val="16"/>
        </w:rPr>
        <w:t>Uwagi:</w:t>
      </w:r>
    </w:p>
    <w:p w:rsidR="004D1089" w:rsidRPr="00984BE5" w:rsidRDefault="004D1089" w:rsidP="004D1089">
      <w:pPr>
        <w:numPr>
          <w:ilvl w:val="0"/>
          <w:numId w:val="14"/>
        </w:numPr>
        <w:tabs>
          <w:tab w:val="center" w:pos="1134"/>
        </w:tabs>
        <w:spacing w:before="0" w:after="0"/>
        <w:jc w:val="both"/>
        <w:rPr>
          <w:rFonts w:cs="Verdana"/>
          <w:b/>
          <w:bCs/>
          <w:sz w:val="16"/>
          <w:szCs w:val="16"/>
        </w:rPr>
      </w:pPr>
      <w:r w:rsidRPr="00984BE5">
        <w:rPr>
          <w:sz w:val="16"/>
          <w:szCs w:val="16"/>
        </w:rPr>
        <w:t xml:space="preserve">Do wykazu należy dołączyć dowody potwierdzające, że roboty budowlane te zostały </w:t>
      </w:r>
      <w:r w:rsidRPr="00984BE5">
        <w:rPr>
          <w:b/>
          <w:sz w:val="16"/>
          <w:szCs w:val="16"/>
          <w:u w:val="single"/>
        </w:rPr>
        <w:t>wykonane w sposób należyty zgodnie z przepisami prawa budowlanego i prawidłowo ukończone</w:t>
      </w:r>
      <w:r w:rsidRPr="00984BE5">
        <w:rPr>
          <w:rFonts w:cs="Verdana"/>
          <w:b/>
          <w:bCs/>
          <w:sz w:val="16"/>
          <w:szCs w:val="16"/>
        </w:rPr>
        <w:t>.</w:t>
      </w:r>
    </w:p>
    <w:p w:rsidR="004D1089" w:rsidRPr="00984BE5" w:rsidRDefault="004D1089" w:rsidP="004D1089">
      <w:pPr>
        <w:numPr>
          <w:ilvl w:val="0"/>
          <w:numId w:val="14"/>
        </w:numPr>
        <w:tabs>
          <w:tab w:val="center" w:pos="1134"/>
        </w:tabs>
        <w:spacing w:before="0" w:after="0"/>
        <w:jc w:val="both"/>
        <w:rPr>
          <w:rFonts w:cs="Verdana"/>
          <w:b/>
          <w:bCs/>
          <w:sz w:val="16"/>
          <w:szCs w:val="16"/>
        </w:rPr>
      </w:pPr>
      <w:r w:rsidRPr="00984BE5">
        <w:rPr>
          <w:rFonts w:cs="Verdana"/>
          <w:b/>
          <w:bCs/>
          <w:sz w:val="16"/>
          <w:szCs w:val="16"/>
        </w:rPr>
        <w:t>**</w:t>
      </w:r>
      <w:r w:rsidRPr="00984BE5">
        <w:rPr>
          <w:rFonts w:cs="Tahoma"/>
          <w:b/>
          <w:sz w:val="14"/>
          <w:szCs w:val="14"/>
        </w:rPr>
        <w:t xml:space="preserve"> </w:t>
      </w:r>
      <w:r w:rsidRPr="00984BE5">
        <w:rPr>
          <w:rFonts w:cs="Verdana"/>
          <w:b/>
          <w:bCs/>
          <w:sz w:val="16"/>
          <w:szCs w:val="16"/>
        </w:rPr>
        <w:t>kolumna fakultatywna wykonawca nie jest obowiązany do jej wypełnienia</w:t>
      </w:r>
    </w:p>
    <w:p w:rsidR="004D1089" w:rsidRPr="00984BE5" w:rsidRDefault="004D1089" w:rsidP="004D1089">
      <w:pPr>
        <w:numPr>
          <w:ilvl w:val="0"/>
          <w:numId w:val="14"/>
        </w:numPr>
        <w:tabs>
          <w:tab w:val="center" w:pos="1134"/>
        </w:tabs>
        <w:spacing w:before="0" w:after="0"/>
        <w:jc w:val="both"/>
        <w:rPr>
          <w:rFonts w:cs="Verdana"/>
          <w:b/>
          <w:bCs/>
          <w:sz w:val="16"/>
          <w:szCs w:val="16"/>
        </w:rPr>
      </w:pPr>
      <w:r w:rsidRPr="00984BE5">
        <w:rPr>
          <w:rFonts w:cs="Verdana"/>
          <w:b/>
          <w:bCs/>
          <w:sz w:val="16"/>
          <w:szCs w:val="16"/>
        </w:rPr>
        <w:t>***niepotrzebne skreślić</w:t>
      </w:r>
    </w:p>
    <w:p w:rsidR="004D1089" w:rsidRPr="00984BE5" w:rsidRDefault="004D1089" w:rsidP="004D1089">
      <w:pPr>
        <w:tabs>
          <w:tab w:val="center" w:pos="1134"/>
        </w:tabs>
        <w:spacing w:before="0" w:after="0"/>
        <w:jc w:val="both"/>
        <w:rPr>
          <w:sz w:val="16"/>
          <w:szCs w:val="16"/>
        </w:rPr>
      </w:pPr>
    </w:p>
    <w:p w:rsidR="004D1089" w:rsidRPr="00984BE5" w:rsidRDefault="004D1089" w:rsidP="004D1089">
      <w:pPr>
        <w:spacing w:before="0" w:after="0"/>
        <w:jc w:val="both"/>
        <w:rPr>
          <w:rFonts w:cs="Verdana"/>
          <w:sz w:val="18"/>
          <w:szCs w:val="18"/>
        </w:rPr>
      </w:pPr>
      <w:r w:rsidRPr="00984BE5">
        <w:rPr>
          <w:rFonts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4D1089" w:rsidRPr="00984BE5" w:rsidRDefault="004D1089" w:rsidP="004D1089">
      <w:pPr>
        <w:spacing w:before="0" w:after="0"/>
        <w:rPr>
          <w:rFonts w:cs="Verdana"/>
          <w:i/>
          <w:iCs/>
          <w:sz w:val="14"/>
          <w:szCs w:val="14"/>
        </w:rPr>
      </w:pPr>
    </w:p>
    <w:p w:rsidR="004D1089" w:rsidRPr="00984BE5" w:rsidRDefault="004D1089" w:rsidP="004D1089">
      <w:pPr>
        <w:spacing w:before="0" w:after="0"/>
        <w:rPr>
          <w:rFonts w:cs="Verdana"/>
          <w:i/>
          <w:iCs/>
          <w:sz w:val="14"/>
          <w:szCs w:val="14"/>
        </w:rPr>
      </w:pPr>
    </w:p>
    <w:p w:rsidR="004D1089" w:rsidRPr="00984BE5" w:rsidRDefault="004D1089" w:rsidP="004D1089">
      <w:pPr>
        <w:spacing w:before="0" w:after="0"/>
        <w:rPr>
          <w:rFonts w:cs="Verdana"/>
          <w:i/>
          <w:iCs/>
          <w:sz w:val="14"/>
          <w:szCs w:val="14"/>
        </w:rPr>
      </w:pPr>
      <w:r w:rsidRPr="00984BE5">
        <w:rPr>
          <w:rFonts w:cs="Verdana"/>
          <w:i/>
          <w:iCs/>
          <w:sz w:val="14"/>
          <w:szCs w:val="14"/>
        </w:rPr>
        <w:t>......................................................................................</w:t>
      </w:r>
      <w:r w:rsidRPr="00984BE5">
        <w:rPr>
          <w:rFonts w:cs="Verdana"/>
          <w:i/>
          <w:iCs/>
          <w:sz w:val="14"/>
          <w:szCs w:val="14"/>
        </w:rPr>
        <w:tab/>
      </w:r>
      <w:r w:rsidRPr="00984BE5">
        <w:rPr>
          <w:rFonts w:cs="Verdana"/>
          <w:i/>
          <w:iCs/>
          <w:sz w:val="14"/>
          <w:szCs w:val="14"/>
        </w:rPr>
        <w:tab/>
        <w:t>........................................</w:t>
      </w:r>
    </w:p>
    <w:p w:rsidR="004D1089" w:rsidRPr="00984BE5" w:rsidRDefault="004D1089" w:rsidP="004D1089">
      <w:pPr>
        <w:spacing w:before="0" w:after="0"/>
        <w:rPr>
          <w:rFonts w:cs="Verdana"/>
          <w:i/>
          <w:iCs/>
          <w:sz w:val="14"/>
          <w:szCs w:val="14"/>
        </w:rPr>
      </w:pPr>
      <w:r w:rsidRPr="00984BE5">
        <w:rPr>
          <w:rFonts w:cs="Verdana"/>
          <w:i/>
          <w:iCs/>
          <w:sz w:val="14"/>
          <w:szCs w:val="14"/>
        </w:rPr>
        <w:t xml:space="preserve">(pieczęć i podpis(y) osób uprawnionych </w:t>
      </w:r>
      <w:r w:rsidRPr="00984BE5">
        <w:rPr>
          <w:rFonts w:cs="Verdana"/>
          <w:i/>
          <w:iCs/>
          <w:sz w:val="14"/>
          <w:szCs w:val="14"/>
        </w:rPr>
        <w:tab/>
      </w:r>
      <w:r w:rsidRPr="00984BE5">
        <w:rPr>
          <w:rFonts w:cs="Verdana"/>
          <w:i/>
          <w:iCs/>
          <w:sz w:val="14"/>
          <w:szCs w:val="14"/>
        </w:rPr>
        <w:tab/>
      </w:r>
      <w:r w:rsidRPr="00984BE5">
        <w:rPr>
          <w:rFonts w:cs="Verdana"/>
          <w:i/>
          <w:iCs/>
          <w:sz w:val="14"/>
          <w:szCs w:val="14"/>
        </w:rPr>
        <w:tab/>
      </w:r>
      <w:r w:rsidRPr="00984BE5">
        <w:rPr>
          <w:rFonts w:cs="Verdana"/>
          <w:i/>
          <w:iCs/>
          <w:sz w:val="14"/>
          <w:szCs w:val="14"/>
        </w:rPr>
        <w:tab/>
        <w:t>(data)</w:t>
      </w:r>
      <w:r w:rsidRPr="00984BE5">
        <w:rPr>
          <w:rFonts w:cs="Verdana"/>
          <w:i/>
          <w:iCs/>
          <w:sz w:val="14"/>
          <w:szCs w:val="14"/>
        </w:rPr>
        <w:br/>
        <w:t>do reprezentacji wykonawcy lub pełnomocnika)</w:t>
      </w:r>
    </w:p>
    <w:p w:rsidR="004D1089" w:rsidRPr="00984BE5" w:rsidRDefault="004D1089" w:rsidP="004D1089">
      <w:pPr>
        <w:tabs>
          <w:tab w:val="center" w:pos="1134"/>
        </w:tabs>
        <w:spacing w:before="0" w:after="0"/>
        <w:rPr>
          <w:rFonts w:cs="Verdana"/>
          <w:b/>
          <w:bCs/>
        </w:rPr>
      </w:pPr>
    </w:p>
    <w:p w:rsidR="004D1089" w:rsidRDefault="004D1089" w:rsidP="004D1089">
      <w:pPr>
        <w:autoSpaceDE w:val="0"/>
        <w:autoSpaceDN w:val="0"/>
        <w:adjustRightInd w:val="0"/>
        <w:spacing w:before="0" w:after="0"/>
        <w:rPr>
          <w:rFonts w:cs="Century Gothic"/>
          <w:b/>
          <w:bCs/>
          <w:color w:val="FF0000"/>
          <w:sz w:val="16"/>
          <w:szCs w:val="16"/>
        </w:rPr>
        <w:sectPr w:rsidR="004D1089" w:rsidSect="00672A26">
          <w:pgSz w:w="11906" w:h="16838" w:code="9"/>
          <w:pgMar w:top="851" w:right="1021" w:bottom="1021" w:left="1021" w:header="284" w:footer="425" w:gutter="0"/>
          <w:cols w:space="708"/>
          <w:docGrid w:linePitch="360"/>
        </w:sectPr>
      </w:pPr>
      <w:r w:rsidRPr="0077105A">
        <w:rPr>
          <w:rFonts w:cs="Century Gothic"/>
          <w:b/>
          <w:bCs/>
          <w:color w:val="FF0000"/>
          <w:sz w:val="14"/>
          <w:szCs w:val="14"/>
        </w:rPr>
        <w:t xml:space="preserve">UWAGA !!! </w:t>
      </w:r>
      <w:r>
        <w:rPr>
          <w:rFonts w:cs="Century Gothic"/>
          <w:b/>
          <w:bCs/>
          <w:color w:val="FF0000"/>
          <w:sz w:val="14"/>
          <w:szCs w:val="14"/>
        </w:rPr>
        <w:t xml:space="preserve"> </w:t>
      </w:r>
      <w:r w:rsidRPr="0077105A">
        <w:rPr>
          <w:rFonts w:cs="Century Gothic"/>
          <w:b/>
          <w:bCs/>
          <w:color w:val="FF0000"/>
          <w:sz w:val="14"/>
          <w:szCs w:val="14"/>
        </w:rPr>
        <w:t xml:space="preserve">Zamawiający </w:t>
      </w:r>
      <w:r>
        <w:rPr>
          <w:rFonts w:cs="Century Gothic"/>
          <w:b/>
          <w:bCs/>
          <w:color w:val="FF0000"/>
          <w:sz w:val="14"/>
          <w:szCs w:val="14"/>
        </w:rPr>
        <w:t>wezwie</w:t>
      </w:r>
      <w:r w:rsidRPr="0077105A">
        <w:rPr>
          <w:rFonts w:cs="Century Gothic"/>
          <w:b/>
          <w:bCs/>
          <w:color w:val="FF0000"/>
          <w:sz w:val="14"/>
          <w:szCs w:val="14"/>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r w:rsidRPr="00984BE5">
        <w:rPr>
          <w:rFonts w:cs="Century Gothic"/>
          <w:b/>
          <w:bCs/>
          <w:color w:val="FF0000"/>
          <w:sz w:val="16"/>
          <w:szCs w:val="16"/>
        </w:rPr>
        <w:t>.</w:t>
      </w:r>
      <w:bookmarkStart w:id="10" w:name="_Toc426635816"/>
    </w:p>
    <w:p w:rsidR="004D1089" w:rsidRPr="00E16158" w:rsidRDefault="004D1089" w:rsidP="004D1089">
      <w:pPr>
        <w:autoSpaceDE w:val="0"/>
        <w:autoSpaceDN w:val="0"/>
        <w:adjustRightInd w:val="0"/>
        <w:spacing w:before="0" w:after="0"/>
        <w:jc w:val="right"/>
        <w:rPr>
          <w:rFonts w:cs="Tahoma"/>
          <w:iCs/>
          <w:caps/>
          <w:spacing w:val="10"/>
          <w:sz w:val="18"/>
          <w:szCs w:val="18"/>
          <w:lang w:bidi="ar-SA"/>
        </w:rPr>
      </w:pPr>
      <w:r w:rsidRPr="00E16158">
        <w:rPr>
          <w:rFonts w:cs="Tahoma"/>
          <w:iCs/>
          <w:caps/>
          <w:spacing w:val="10"/>
          <w:sz w:val="18"/>
          <w:szCs w:val="18"/>
          <w:lang w:bidi="ar-SA"/>
        </w:rPr>
        <w:lastRenderedPageBreak/>
        <w:t>Załącznik nr 5 do SIWZ - wykaz URZĄDZEŃ TECHNICZNYCH</w:t>
      </w:r>
    </w:p>
    <w:p w:rsidR="004D1089" w:rsidRPr="006C2A3A" w:rsidRDefault="004D1089" w:rsidP="004D1089">
      <w:pPr>
        <w:pStyle w:val="Tekstpodstawowy"/>
        <w:spacing w:before="0" w:after="0"/>
        <w:jc w:val="right"/>
        <w:rPr>
          <w:rFonts w:ascii="Calibri" w:hAnsi="Calibri" w:cs="Arial Narrow"/>
        </w:rPr>
      </w:pPr>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4D1089" w:rsidRPr="002F2338" w:rsidTr="00DB7A6C">
        <w:trPr>
          <w:trHeight w:val="709"/>
        </w:trPr>
        <w:tc>
          <w:tcPr>
            <w:tcW w:w="6629" w:type="dxa"/>
            <w:tcBorders>
              <w:top w:val="single" w:sz="4" w:space="0" w:color="auto"/>
              <w:left w:val="single" w:sz="4" w:space="0" w:color="auto"/>
              <w:bottom w:val="single" w:sz="4" w:space="0" w:color="auto"/>
              <w:right w:val="single" w:sz="4" w:space="0" w:color="auto"/>
            </w:tcBorders>
            <w:shd w:val="clear" w:color="auto" w:fill="CCFFCC"/>
            <w:vAlign w:val="center"/>
          </w:tcPr>
          <w:p w:rsidR="004D1089" w:rsidRPr="002F2338" w:rsidRDefault="004D1089" w:rsidP="00DB7A6C">
            <w:pPr>
              <w:jc w:val="center"/>
              <w:rPr>
                <w:rFonts w:cs="Century Gothic"/>
                <w:b/>
                <w:bCs/>
              </w:rPr>
            </w:pPr>
            <w:r w:rsidRPr="002F2338">
              <w:rPr>
                <w:rFonts w:cs="Century Gothic"/>
                <w:b/>
                <w:bCs/>
                <w:sz w:val="22"/>
                <w:szCs w:val="22"/>
              </w:rPr>
              <w:t xml:space="preserve">WYKAZ URZĄDZEŃ TECHNICZNYCH DOSTĘPNYCH WYKONAWCY </w:t>
            </w:r>
            <w:r>
              <w:rPr>
                <w:rFonts w:cs="Century Gothic"/>
                <w:b/>
                <w:bCs/>
                <w:sz w:val="22"/>
                <w:szCs w:val="22"/>
              </w:rPr>
              <w:br/>
            </w:r>
            <w:r w:rsidRPr="002F2338">
              <w:rPr>
                <w:rFonts w:cs="Century Gothic"/>
                <w:b/>
                <w:bCs/>
                <w:sz w:val="22"/>
                <w:szCs w:val="22"/>
              </w:rPr>
              <w:t>W CELU WYKONANIA ZAMÓWIENIA</w:t>
            </w:r>
            <w:r w:rsidRPr="00057A19">
              <w:rPr>
                <w:rStyle w:val="Odwoanieprzypisudolnego"/>
                <w:rFonts w:cs="Century Gothic"/>
                <w:b/>
                <w:bCs/>
                <w:sz w:val="22"/>
                <w:szCs w:val="22"/>
              </w:rPr>
              <w:footnoteReference w:id="5"/>
            </w:r>
            <w:r w:rsidRPr="002F2338">
              <w:rPr>
                <w:rFonts w:cs="Century Gothic"/>
                <w:b/>
                <w:bCs/>
                <w:sz w:val="22"/>
                <w:szCs w:val="22"/>
              </w:rPr>
              <w:t xml:space="preserve"> </w:t>
            </w:r>
          </w:p>
        </w:tc>
      </w:tr>
    </w:tbl>
    <w:p w:rsidR="004D1089" w:rsidRPr="002F2338" w:rsidRDefault="004D1089" w:rsidP="004D1089">
      <w:pPr>
        <w:rPr>
          <w:color w:val="FF0000"/>
        </w:rPr>
      </w:pPr>
    </w:p>
    <w:p w:rsidR="004D1089" w:rsidRPr="002F2338" w:rsidRDefault="004D1089" w:rsidP="004D1089">
      <w:pPr>
        <w:rPr>
          <w:color w:val="FF0000"/>
        </w:rPr>
      </w:pPr>
    </w:p>
    <w:p w:rsidR="004D1089" w:rsidRPr="002F2338" w:rsidRDefault="004D1089" w:rsidP="004D1089">
      <w:pPr>
        <w:jc w:val="both"/>
        <w:rPr>
          <w:rFonts w:cs="Century Gothic"/>
          <w:color w:val="FF0000"/>
          <w:sz w:val="18"/>
          <w:szCs w:val="18"/>
        </w:rPr>
      </w:pPr>
    </w:p>
    <w:p w:rsidR="004D1089" w:rsidRPr="009E0098" w:rsidRDefault="004D1089" w:rsidP="004D1089">
      <w:pPr>
        <w:spacing w:before="0" w:after="0"/>
        <w:jc w:val="both"/>
        <w:rPr>
          <w:rFonts w:cs="Century Gothic"/>
          <w:sz w:val="18"/>
          <w:szCs w:val="18"/>
        </w:rPr>
      </w:pPr>
      <w:r w:rsidRPr="009E0098">
        <w:rPr>
          <w:rFonts w:cs="Century Gothic"/>
          <w:sz w:val="18"/>
          <w:szCs w:val="18"/>
        </w:rPr>
        <w:t>Przystępując do postępowania prowadzonego w trybie przetargu nieograniczonego w sprawie udzielenia zamówienia publicznego pn.:</w:t>
      </w:r>
    </w:p>
    <w:p w:rsidR="004D1089" w:rsidRPr="009E0098" w:rsidRDefault="004D1089" w:rsidP="004D1089">
      <w:pPr>
        <w:spacing w:before="0" w:after="0"/>
        <w:jc w:val="both"/>
        <w:rPr>
          <w:rFonts w:cs="Century Gothic"/>
          <w:b/>
          <w:bCs/>
          <w:color w:val="FF0000"/>
          <w:sz w:val="18"/>
          <w:szCs w:val="18"/>
        </w:rPr>
      </w:pPr>
      <w:r w:rsidRPr="003E0DF1">
        <w:rPr>
          <w:rFonts w:cs="Century Gothic"/>
          <w:b/>
          <w:bCs/>
          <w:color w:val="0000FF"/>
          <w:sz w:val="18"/>
          <w:szCs w:val="18"/>
        </w:rPr>
        <w:t>„Remont dróg gruntowych na terenie miasta Iławy”</w:t>
      </w:r>
      <w:r w:rsidRPr="003E0DF1">
        <w:rPr>
          <w:rFonts w:cs="Century Gothic"/>
          <w:b/>
          <w:bCs/>
          <w:sz w:val="18"/>
          <w:szCs w:val="18"/>
        </w:rPr>
        <w:t xml:space="preserve">. Postępowanie znak: </w:t>
      </w:r>
      <w:r w:rsidRPr="003E0DF1">
        <w:rPr>
          <w:rFonts w:cs="Century Gothic"/>
          <w:b/>
          <w:bCs/>
          <w:color w:val="0000FF"/>
          <w:sz w:val="18"/>
          <w:szCs w:val="18"/>
        </w:rPr>
        <w:t>ZP.271.13.2020</w:t>
      </w:r>
    </w:p>
    <w:p w:rsidR="004D1089" w:rsidRPr="009E0098" w:rsidRDefault="004D1089" w:rsidP="004D1089">
      <w:pPr>
        <w:spacing w:before="0" w:after="0"/>
        <w:rPr>
          <w:rFonts w:cs="Century Gothic"/>
          <w:sz w:val="18"/>
          <w:szCs w:val="18"/>
        </w:rPr>
      </w:pPr>
      <w:r w:rsidRPr="009E0098">
        <w:rPr>
          <w:rFonts w:cs="Century Gothic"/>
          <w:sz w:val="18"/>
          <w:szCs w:val="18"/>
        </w:rPr>
        <w:t>działając w imieniu Wykonawcy:</w:t>
      </w:r>
    </w:p>
    <w:p w:rsidR="004D1089" w:rsidRPr="009E0098" w:rsidRDefault="004D1089" w:rsidP="004D1089">
      <w:pPr>
        <w:rPr>
          <w:rFonts w:cs="Century Gothic"/>
          <w:sz w:val="18"/>
          <w:szCs w:val="18"/>
        </w:rPr>
      </w:pPr>
      <w:r w:rsidRPr="009E0098">
        <w:rPr>
          <w:rFonts w:cs="Century Gothic"/>
          <w:sz w:val="18"/>
          <w:szCs w:val="18"/>
        </w:rPr>
        <w:t>………………………………………………………………………………………………………….............................………………</w:t>
      </w:r>
    </w:p>
    <w:p w:rsidR="004D1089" w:rsidRPr="009E0098" w:rsidRDefault="004D1089" w:rsidP="004D1089">
      <w:pPr>
        <w:rPr>
          <w:rFonts w:cs="Century Gothic"/>
          <w:sz w:val="18"/>
          <w:szCs w:val="18"/>
        </w:rPr>
      </w:pPr>
      <w:r w:rsidRPr="009E0098">
        <w:rPr>
          <w:rFonts w:cs="Century Gothic"/>
          <w:sz w:val="18"/>
          <w:szCs w:val="18"/>
        </w:rPr>
        <w:t>………………………………………………………………………………………………………………………………………………</w:t>
      </w:r>
    </w:p>
    <w:p w:rsidR="004D1089" w:rsidRPr="002F2338" w:rsidRDefault="004D1089" w:rsidP="004D1089">
      <w:pPr>
        <w:jc w:val="center"/>
        <w:rPr>
          <w:rFonts w:cs="Century Gothic"/>
          <w:sz w:val="18"/>
          <w:szCs w:val="18"/>
        </w:rPr>
      </w:pPr>
      <w:r w:rsidRPr="002F2338">
        <w:rPr>
          <w:rFonts w:cs="Century Gothic"/>
          <w:sz w:val="18"/>
          <w:szCs w:val="18"/>
        </w:rPr>
        <w:t>(podać nazwę i adres Wykonawcy)</w:t>
      </w:r>
    </w:p>
    <w:p w:rsidR="004D1089" w:rsidRPr="006C2A3A" w:rsidRDefault="004D1089" w:rsidP="004D1089">
      <w:pPr>
        <w:pStyle w:val="Tekstpodstawowy2"/>
        <w:rPr>
          <w:rFonts w:ascii="Calibri" w:hAnsi="Calibri" w:cs="Century Gothic"/>
          <w:sz w:val="18"/>
          <w:szCs w:val="18"/>
        </w:rPr>
      </w:pPr>
      <w:r w:rsidRPr="006C2A3A">
        <w:rPr>
          <w:rFonts w:ascii="Calibri" w:hAnsi="Calibri" w:cs="Century Gothic"/>
          <w:sz w:val="18"/>
          <w:szCs w:val="18"/>
        </w:rPr>
        <w:t xml:space="preserve">Przedstawiamy wykaz urządzeń technicznych  dostępnych u Wykonawcy w celu wykonania zamówienia: </w:t>
      </w:r>
    </w:p>
    <w:tbl>
      <w:tblPr>
        <w:tblW w:w="100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35"/>
        <w:gridCol w:w="4820"/>
        <w:gridCol w:w="2178"/>
        <w:gridCol w:w="2628"/>
      </w:tblGrid>
      <w:tr w:rsidR="004D1089" w:rsidRPr="003B0A6A" w:rsidTr="00DB7A6C">
        <w:trPr>
          <w:cantSplit/>
          <w:trHeight w:val="653"/>
        </w:trPr>
        <w:tc>
          <w:tcPr>
            <w:tcW w:w="435" w:type="dxa"/>
            <w:tcBorders>
              <w:top w:val="double" w:sz="4" w:space="0" w:color="auto"/>
              <w:bottom w:val="single" w:sz="12" w:space="0" w:color="auto"/>
            </w:tcBorders>
            <w:vAlign w:val="center"/>
          </w:tcPr>
          <w:p w:rsidR="004D1089" w:rsidRPr="003B0A6A" w:rsidRDefault="004D1089" w:rsidP="00DB7A6C">
            <w:pPr>
              <w:spacing w:before="0" w:after="0"/>
              <w:jc w:val="center"/>
              <w:rPr>
                <w:rFonts w:cs="Tahoma"/>
                <w:b/>
                <w:sz w:val="18"/>
                <w:szCs w:val="18"/>
              </w:rPr>
            </w:pPr>
          </w:p>
          <w:p w:rsidR="004D1089" w:rsidRPr="003B0A6A" w:rsidRDefault="004D1089" w:rsidP="00DB7A6C">
            <w:pPr>
              <w:spacing w:before="0" w:after="0"/>
              <w:jc w:val="center"/>
              <w:rPr>
                <w:rFonts w:cs="Tahoma"/>
                <w:b/>
                <w:sz w:val="18"/>
                <w:szCs w:val="18"/>
              </w:rPr>
            </w:pPr>
            <w:r w:rsidRPr="003B0A6A">
              <w:rPr>
                <w:rFonts w:cs="Tahoma"/>
                <w:b/>
                <w:sz w:val="18"/>
                <w:szCs w:val="18"/>
              </w:rPr>
              <w:t>Lp.</w:t>
            </w:r>
          </w:p>
        </w:tc>
        <w:tc>
          <w:tcPr>
            <w:tcW w:w="4820" w:type="dxa"/>
            <w:tcBorders>
              <w:top w:val="double" w:sz="4" w:space="0" w:color="auto"/>
              <w:bottom w:val="single" w:sz="12" w:space="0" w:color="auto"/>
            </w:tcBorders>
            <w:vAlign w:val="center"/>
          </w:tcPr>
          <w:p w:rsidR="004D1089" w:rsidRPr="003B0A6A" w:rsidRDefault="004D1089" w:rsidP="00DB7A6C">
            <w:pPr>
              <w:spacing w:before="0" w:after="0"/>
              <w:jc w:val="center"/>
              <w:rPr>
                <w:rFonts w:cs="Tahoma"/>
                <w:b/>
                <w:sz w:val="18"/>
                <w:szCs w:val="18"/>
              </w:rPr>
            </w:pPr>
            <w:r w:rsidRPr="003B0A6A">
              <w:rPr>
                <w:rFonts w:cs="Tahoma"/>
                <w:b/>
                <w:sz w:val="18"/>
                <w:szCs w:val="18"/>
              </w:rPr>
              <w:t>Wyszczególnienie</w:t>
            </w:r>
          </w:p>
        </w:tc>
        <w:tc>
          <w:tcPr>
            <w:tcW w:w="2178" w:type="dxa"/>
            <w:tcBorders>
              <w:top w:val="double" w:sz="4" w:space="0" w:color="auto"/>
              <w:bottom w:val="single" w:sz="12" w:space="0" w:color="auto"/>
            </w:tcBorders>
            <w:vAlign w:val="center"/>
          </w:tcPr>
          <w:p w:rsidR="004D1089" w:rsidRPr="003B0A6A" w:rsidRDefault="004D1089" w:rsidP="00DB7A6C">
            <w:pPr>
              <w:spacing w:before="0" w:after="0"/>
              <w:jc w:val="center"/>
              <w:rPr>
                <w:rFonts w:cs="Tahoma"/>
                <w:b/>
                <w:sz w:val="18"/>
                <w:szCs w:val="18"/>
              </w:rPr>
            </w:pPr>
            <w:r w:rsidRPr="003B0A6A">
              <w:rPr>
                <w:rFonts w:cs="Tahoma"/>
                <w:b/>
                <w:sz w:val="18"/>
                <w:szCs w:val="18"/>
              </w:rPr>
              <w:t>Wymagany/posiadany</w:t>
            </w:r>
          </w:p>
        </w:tc>
        <w:tc>
          <w:tcPr>
            <w:tcW w:w="2628" w:type="dxa"/>
            <w:tcBorders>
              <w:top w:val="double" w:sz="4" w:space="0" w:color="auto"/>
              <w:bottom w:val="single" w:sz="12" w:space="0" w:color="auto"/>
            </w:tcBorders>
            <w:vAlign w:val="center"/>
          </w:tcPr>
          <w:p w:rsidR="004D1089" w:rsidRPr="003B0A6A" w:rsidRDefault="004D1089" w:rsidP="00DB7A6C">
            <w:pPr>
              <w:spacing w:before="0" w:after="0"/>
              <w:jc w:val="center"/>
              <w:rPr>
                <w:rFonts w:cs="Calibri"/>
                <w:b/>
                <w:bCs/>
                <w:sz w:val="18"/>
                <w:szCs w:val="18"/>
              </w:rPr>
            </w:pPr>
            <w:r w:rsidRPr="003B0A6A">
              <w:rPr>
                <w:rFonts w:cs="Calibri"/>
                <w:b/>
                <w:bCs/>
                <w:sz w:val="18"/>
                <w:szCs w:val="18"/>
              </w:rPr>
              <w:t>Informacja o podstawie dysponowania zasobami</w:t>
            </w:r>
          </w:p>
        </w:tc>
      </w:tr>
      <w:tr w:rsidR="004D1089" w:rsidRPr="003B0A6A" w:rsidTr="00DB7A6C">
        <w:trPr>
          <w:cantSplit/>
        </w:trPr>
        <w:tc>
          <w:tcPr>
            <w:tcW w:w="435" w:type="dxa"/>
            <w:tcBorders>
              <w:top w:val="single" w:sz="12" w:space="0" w:color="auto"/>
            </w:tcBorders>
            <w:vAlign w:val="center"/>
          </w:tcPr>
          <w:p w:rsidR="004D1089" w:rsidRPr="003B0A6A" w:rsidRDefault="004D1089" w:rsidP="004D1089">
            <w:pPr>
              <w:numPr>
                <w:ilvl w:val="0"/>
                <w:numId w:val="18"/>
              </w:numPr>
              <w:spacing w:before="0" w:after="0" w:line="240" w:lineRule="auto"/>
              <w:ind w:left="283" w:hanging="180"/>
              <w:jc w:val="center"/>
              <w:rPr>
                <w:rFonts w:cs="Tahoma"/>
                <w:sz w:val="18"/>
                <w:szCs w:val="18"/>
              </w:rPr>
            </w:pPr>
          </w:p>
        </w:tc>
        <w:tc>
          <w:tcPr>
            <w:tcW w:w="4820" w:type="dxa"/>
            <w:tcBorders>
              <w:top w:val="single" w:sz="12" w:space="0" w:color="auto"/>
            </w:tcBorders>
            <w:vAlign w:val="center"/>
          </w:tcPr>
          <w:p w:rsidR="004D1089" w:rsidRPr="00054829" w:rsidRDefault="004D1089" w:rsidP="00DB7A6C">
            <w:pPr>
              <w:spacing w:before="0" w:after="0"/>
              <w:rPr>
                <w:rFonts w:cs="Tahoma"/>
                <w:sz w:val="18"/>
                <w:szCs w:val="18"/>
              </w:rPr>
            </w:pPr>
            <w:r w:rsidRPr="00054829">
              <w:rPr>
                <w:rFonts w:cs="Tahoma"/>
                <w:sz w:val="18"/>
                <w:szCs w:val="18"/>
              </w:rPr>
              <w:t>Równiarka drogowa</w:t>
            </w:r>
          </w:p>
          <w:p w:rsidR="004D1089" w:rsidRPr="003E0DF1" w:rsidRDefault="004D1089" w:rsidP="004D1089">
            <w:pPr>
              <w:numPr>
                <w:ilvl w:val="0"/>
                <w:numId w:val="19"/>
              </w:numPr>
              <w:suppressAutoHyphens/>
              <w:spacing w:before="0" w:after="0" w:line="240" w:lineRule="auto"/>
              <w:jc w:val="both"/>
              <w:rPr>
                <w:sz w:val="18"/>
                <w:szCs w:val="18"/>
              </w:rPr>
            </w:pPr>
            <w:r w:rsidRPr="003E0DF1">
              <w:rPr>
                <w:rFonts w:cs="Tahoma"/>
                <w:sz w:val="18"/>
                <w:szCs w:val="18"/>
              </w:rPr>
              <w:t xml:space="preserve">masa eksploatacyjna (ciężar własny) min. </w:t>
            </w:r>
            <w:smartTag w:uri="urn:schemas-microsoft-com:office:smarttags" w:element="metricconverter">
              <w:smartTagPr>
                <w:attr w:name="ProductID" w:val="15.500 kg"/>
              </w:smartTagPr>
              <w:r w:rsidRPr="003E0DF1">
                <w:rPr>
                  <w:rFonts w:cs="Tahoma"/>
                  <w:sz w:val="18"/>
                  <w:szCs w:val="18"/>
                </w:rPr>
                <w:t>15.500 kg</w:t>
              </w:r>
            </w:smartTag>
            <w:r w:rsidRPr="003E0DF1">
              <w:rPr>
                <w:rFonts w:cs="Tahoma"/>
                <w:sz w:val="18"/>
                <w:szCs w:val="18"/>
              </w:rPr>
              <w:t>,</w:t>
            </w:r>
          </w:p>
          <w:p w:rsidR="004D1089" w:rsidRPr="00D33C45" w:rsidRDefault="004D1089" w:rsidP="004D1089">
            <w:pPr>
              <w:numPr>
                <w:ilvl w:val="0"/>
                <w:numId w:val="19"/>
              </w:numPr>
              <w:suppressAutoHyphens/>
              <w:spacing w:before="0" w:after="0" w:line="240" w:lineRule="auto"/>
              <w:jc w:val="both"/>
              <w:rPr>
                <w:rFonts w:cs="Tahoma"/>
                <w:sz w:val="18"/>
                <w:szCs w:val="18"/>
              </w:rPr>
            </w:pPr>
            <w:r w:rsidRPr="00D33C45">
              <w:rPr>
                <w:rFonts w:cs="Tahoma"/>
                <w:sz w:val="18"/>
                <w:szCs w:val="18"/>
              </w:rPr>
              <w:t xml:space="preserve">moc silnika min. 72 </w:t>
            </w:r>
            <w:proofErr w:type="spellStart"/>
            <w:r w:rsidRPr="00D33C45">
              <w:rPr>
                <w:rFonts w:cs="Tahoma"/>
                <w:sz w:val="18"/>
                <w:szCs w:val="18"/>
              </w:rPr>
              <w:t>kW</w:t>
            </w:r>
            <w:proofErr w:type="spellEnd"/>
            <w:r w:rsidRPr="00D33C45">
              <w:rPr>
                <w:rFonts w:cs="Tahoma"/>
                <w:sz w:val="18"/>
                <w:szCs w:val="18"/>
              </w:rPr>
              <w:t>,</w:t>
            </w:r>
          </w:p>
          <w:p w:rsidR="004D1089" w:rsidRPr="00D33C45" w:rsidRDefault="004D1089" w:rsidP="004D1089">
            <w:pPr>
              <w:numPr>
                <w:ilvl w:val="0"/>
                <w:numId w:val="19"/>
              </w:numPr>
              <w:suppressAutoHyphens/>
              <w:spacing w:before="0" w:after="0" w:line="240" w:lineRule="auto"/>
              <w:rPr>
                <w:rFonts w:cs="Tahoma"/>
                <w:sz w:val="18"/>
                <w:szCs w:val="18"/>
              </w:rPr>
            </w:pPr>
            <w:r w:rsidRPr="00D33C45">
              <w:rPr>
                <w:rFonts w:cs="Tahoma"/>
                <w:sz w:val="18"/>
                <w:szCs w:val="18"/>
              </w:rPr>
              <w:t xml:space="preserve">pojemność silnika </w:t>
            </w:r>
            <w:r>
              <w:rPr>
                <w:rFonts w:cs="Tahoma"/>
                <w:sz w:val="18"/>
                <w:szCs w:val="18"/>
              </w:rPr>
              <w:t xml:space="preserve">min. </w:t>
            </w:r>
            <w:r w:rsidRPr="00D33C45">
              <w:rPr>
                <w:rFonts w:cs="Tahoma"/>
                <w:sz w:val="18"/>
                <w:szCs w:val="18"/>
              </w:rPr>
              <w:t>4.300 cm3,</w:t>
            </w:r>
          </w:p>
          <w:p w:rsidR="004D1089" w:rsidRPr="003B0A6A" w:rsidRDefault="004D1089" w:rsidP="004D1089">
            <w:pPr>
              <w:numPr>
                <w:ilvl w:val="0"/>
                <w:numId w:val="19"/>
              </w:numPr>
              <w:suppressAutoHyphens/>
              <w:spacing w:before="0" w:after="0" w:line="240" w:lineRule="auto"/>
              <w:rPr>
                <w:rFonts w:cs="Verdana"/>
                <w:sz w:val="18"/>
                <w:szCs w:val="18"/>
              </w:rPr>
            </w:pPr>
            <w:r w:rsidRPr="00D33C45">
              <w:rPr>
                <w:rFonts w:cs="Tahoma"/>
                <w:sz w:val="18"/>
                <w:szCs w:val="18"/>
              </w:rPr>
              <w:t xml:space="preserve">wymiary lemiesza - długość min. </w:t>
            </w:r>
            <w:smartTag w:uri="urn:schemas-microsoft-com:office:smarttags" w:element="metricconverter">
              <w:smartTagPr>
                <w:attr w:name="ProductID" w:val="3500 mm"/>
              </w:smartTagPr>
              <w:r w:rsidRPr="00D33C45">
                <w:rPr>
                  <w:rFonts w:cs="Tahoma"/>
                  <w:sz w:val="18"/>
                  <w:szCs w:val="18"/>
                </w:rPr>
                <w:t>3500 mm</w:t>
              </w:r>
            </w:smartTag>
            <w:r>
              <w:rPr>
                <w:rFonts w:cs="Tahoma"/>
                <w:color w:val="FF0000"/>
                <w:sz w:val="18"/>
                <w:szCs w:val="18"/>
              </w:rPr>
              <w:t xml:space="preserve"> </w:t>
            </w:r>
          </w:p>
        </w:tc>
        <w:tc>
          <w:tcPr>
            <w:tcW w:w="2178" w:type="dxa"/>
            <w:tcBorders>
              <w:top w:val="single" w:sz="12" w:space="0" w:color="auto"/>
            </w:tcBorders>
            <w:vAlign w:val="center"/>
          </w:tcPr>
          <w:p w:rsidR="004D1089" w:rsidRPr="00E16158" w:rsidRDefault="004D1089" w:rsidP="00DB7A6C">
            <w:pPr>
              <w:spacing w:before="0" w:after="0"/>
              <w:jc w:val="center"/>
              <w:rPr>
                <w:rFonts w:cs="Tahoma"/>
                <w:sz w:val="18"/>
                <w:szCs w:val="18"/>
              </w:rPr>
            </w:pPr>
            <w:r w:rsidRPr="003E0DF1">
              <w:rPr>
                <w:rFonts w:cs="Tahoma"/>
                <w:sz w:val="18"/>
                <w:szCs w:val="18"/>
              </w:rPr>
              <w:t>2/……….</w:t>
            </w:r>
          </w:p>
        </w:tc>
        <w:tc>
          <w:tcPr>
            <w:tcW w:w="2628" w:type="dxa"/>
            <w:tcBorders>
              <w:top w:val="single" w:sz="12" w:space="0" w:color="auto"/>
            </w:tcBorders>
            <w:vAlign w:val="center"/>
          </w:tcPr>
          <w:p w:rsidR="004D1089" w:rsidRPr="003B0A6A" w:rsidRDefault="004D1089" w:rsidP="00DB7A6C">
            <w:pPr>
              <w:spacing w:before="0" w:after="0"/>
              <w:jc w:val="center"/>
              <w:rPr>
                <w:rFonts w:cs="Tahoma"/>
                <w:sz w:val="18"/>
                <w:szCs w:val="18"/>
              </w:rPr>
            </w:pPr>
            <w:r w:rsidRPr="003B0A6A">
              <w:rPr>
                <w:rFonts w:cs="Verdana"/>
                <w:sz w:val="18"/>
                <w:szCs w:val="18"/>
              </w:rPr>
              <w:t>Urządzenie będące w dyspozycji wykonawcy / oddane do dyspozycji przez inny podmiot **</w:t>
            </w:r>
          </w:p>
        </w:tc>
      </w:tr>
      <w:tr w:rsidR="004D1089" w:rsidRPr="003B0A6A" w:rsidTr="00DB7A6C">
        <w:trPr>
          <w:cantSplit/>
        </w:trPr>
        <w:tc>
          <w:tcPr>
            <w:tcW w:w="435" w:type="dxa"/>
            <w:tcBorders>
              <w:bottom w:val="double" w:sz="4" w:space="0" w:color="auto"/>
            </w:tcBorders>
            <w:vAlign w:val="center"/>
          </w:tcPr>
          <w:p w:rsidR="004D1089" w:rsidRPr="003B0A6A" w:rsidRDefault="004D1089" w:rsidP="004D1089">
            <w:pPr>
              <w:numPr>
                <w:ilvl w:val="0"/>
                <w:numId w:val="18"/>
              </w:numPr>
              <w:spacing w:before="0" w:after="0" w:line="240" w:lineRule="auto"/>
              <w:ind w:left="283" w:hanging="180"/>
              <w:jc w:val="center"/>
              <w:rPr>
                <w:rFonts w:cs="Tahoma"/>
                <w:sz w:val="18"/>
                <w:szCs w:val="18"/>
              </w:rPr>
            </w:pPr>
          </w:p>
        </w:tc>
        <w:tc>
          <w:tcPr>
            <w:tcW w:w="4820" w:type="dxa"/>
            <w:tcBorders>
              <w:bottom w:val="double" w:sz="4" w:space="0" w:color="auto"/>
            </w:tcBorders>
            <w:vAlign w:val="center"/>
          </w:tcPr>
          <w:p w:rsidR="004D1089" w:rsidRPr="00054829" w:rsidRDefault="004D1089" w:rsidP="00DB7A6C">
            <w:pPr>
              <w:spacing w:before="0" w:after="0"/>
              <w:rPr>
                <w:rFonts w:cs="Verdana"/>
                <w:sz w:val="18"/>
                <w:szCs w:val="18"/>
              </w:rPr>
            </w:pPr>
            <w:r w:rsidRPr="003E0DF1">
              <w:rPr>
                <w:rFonts w:cs="Verdana"/>
                <w:sz w:val="18"/>
                <w:szCs w:val="18"/>
              </w:rPr>
              <w:t>Walec drogowy samojezdny</w:t>
            </w:r>
          </w:p>
          <w:p w:rsidR="004D1089" w:rsidRPr="00054829" w:rsidRDefault="004D1089" w:rsidP="004D1089">
            <w:pPr>
              <w:numPr>
                <w:ilvl w:val="0"/>
                <w:numId w:val="19"/>
              </w:numPr>
              <w:suppressAutoHyphens/>
              <w:spacing w:before="0" w:after="0" w:line="240" w:lineRule="auto"/>
              <w:jc w:val="both"/>
              <w:rPr>
                <w:sz w:val="18"/>
                <w:szCs w:val="18"/>
              </w:rPr>
            </w:pPr>
            <w:r w:rsidRPr="00054829">
              <w:rPr>
                <w:rFonts w:cs="Tahoma"/>
                <w:sz w:val="18"/>
                <w:szCs w:val="18"/>
              </w:rPr>
              <w:t xml:space="preserve">masa eksploatacyjna (ciężar własny) min. </w:t>
            </w:r>
            <w:smartTag w:uri="urn:schemas-microsoft-com:office:smarttags" w:element="metricconverter">
              <w:smartTagPr>
                <w:attr w:name="ProductID" w:val="14.500 kg"/>
              </w:smartTagPr>
              <w:r>
                <w:rPr>
                  <w:rFonts w:cs="Tahoma"/>
                  <w:sz w:val="18"/>
                  <w:szCs w:val="18"/>
                </w:rPr>
                <w:t>14</w:t>
              </w:r>
              <w:r w:rsidRPr="00054829">
                <w:rPr>
                  <w:rFonts w:cs="Tahoma"/>
                  <w:sz w:val="18"/>
                  <w:szCs w:val="18"/>
                </w:rPr>
                <w:t>.</w:t>
              </w:r>
              <w:r>
                <w:rPr>
                  <w:rFonts w:cs="Tahoma"/>
                  <w:sz w:val="18"/>
                  <w:szCs w:val="18"/>
                </w:rPr>
                <w:t>5</w:t>
              </w:r>
              <w:r w:rsidRPr="00054829">
                <w:rPr>
                  <w:rFonts w:cs="Tahoma"/>
                  <w:sz w:val="18"/>
                  <w:szCs w:val="18"/>
                </w:rPr>
                <w:t>00 kg</w:t>
              </w:r>
            </w:smartTag>
            <w:r w:rsidRPr="00054829">
              <w:rPr>
                <w:rFonts w:cs="Tahoma"/>
                <w:sz w:val="18"/>
                <w:szCs w:val="18"/>
              </w:rPr>
              <w:t>,</w:t>
            </w:r>
          </w:p>
          <w:p w:rsidR="004D1089" w:rsidRPr="00054829" w:rsidRDefault="004D1089" w:rsidP="004D1089">
            <w:pPr>
              <w:numPr>
                <w:ilvl w:val="0"/>
                <w:numId w:val="19"/>
              </w:numPr>
              <w:suppressAutoHyphens/>
              <w:spacing w:before="0" w:after="0" w:line="240" w:lineRule="auto"/>
              <w:jc w:val="both"/>
              <w:rPr>
                <w:sz w:val="18"/>
                <w:szCs w:val="18"/>
              </w:rPr>
            </w:pPr>
            <w:r w:rsidRPr="00054829">
              <w:rPr>
                <w:rFonts w:cs="Tahoma"/>
                <w:sz w:val="18"/>
                <w:szCs w:val="18"/>
              </w:rPr>
              <w:t xml:space="preserve">moc silnika min. </w:t>
            </w:r>
            <w:smartTag w:uri="urn:schemas-microsoft-com:office:smarttags" w:element="metricconverter">
              <w:smartTagPr>
                <w:attr w:name="ProductID" w:val="100 KM"/>
              </w:smartTagPr>
              <w:r>
                <w:rPr>
                  <w:rFonts w:cs="Tahoma"/>
                  <w:sz w:val="18"/>
                  <w:szCs w:val="18"/>
                </w:rPr>
                <w:t>100</w:t>
              </w:r>
              <w:r w:rsidRPr="00054829">
                <w:rPr>
                  <w:rFonts w:cs="Tahoma"/>
                  <w:sz w:val="18"/>
                  <w:szCs w:val="18"/>
                </w:rPr>
                <w:t xml:space="preserve"> KM</w:t>
              </w:r>
            </w:smartTag>
            <w:r w:rsidRPr="00054829">
              <w:rPr>
                <w:rFonts w:cs="Tahoma"/>
                <w:sz w:val="18"/>
                <w:szCs w:val="18"/>
              </w:rPr>
              <w:t>,</w:t>
            </w:r>
          </w:p>
          <w:p w:rsidR="004D1089" w:rsidRPr="003B0A6A" w:rsidRDefault="004D1089" w:rsidP="004D1089">
            <w:pPr>
              <w:numPr>
                <w:ilvl w:val="0"/>
                <w:numId w:val="19"/>
              </w:numPr>
              <w:suppressAutoHyphens/>
              <w:spacing w:before="0" w:after="0" w:line="240" w:lineRule="auto"/>
              <w:rPr>
                <w:rFonts w:cs="Verdana"/>
                <w:sz w:val="18"/>
                <w:szCs w:val="18"/>
              </w:rPr>
            </w:pPr>
            <w:r w:rsidRPr="00054829">
              <w:rPr>
                <w:sz w:val="18"/>
                <w:szCs w:val="18"/>
              </w:rPr>
              <w:t>wibracja min. na 1 bęben.</w:t>
            </w:r>
          </w:p>
        </w:tc>
        <w:tc>
          <w:tcPr>
            <w:tcW w:w="2178" w:type="dxa"/>
            <w:tcBorders>
              <w:bottom w:val="double" w:sz="4" w:space="0" w:color="auto"/>
            </w:tcBorders>
            <w:vAlign w:val="center"/>
          </w:tcPr>
          <w:p w:rsidR="004D1089" w:rsidRPr="00E16158" w:rsidRDefault="004D1089" w:rsidP="00DB7A6C">
            <w:pPr>
              <w:spacing w:before="0" w:after="0"/>
              <w:jc w:val="center"/>
              <w:rPr>
                <w:rFonts w:cs="Tahoma"/>
                <w:sz w:val="18"/>
                <w:szCs w:val="18"/>
              </w:rPr>
            </w:pPr>
            <w:r w:rsidRPr="003E0DF1">
              <w:rPr>
                <w:rFonts w:cs="Tahoma"/>
                <w:sz w:val="18"/>
                <w:szCs w:val="18"/>
              </w:rPr>
              <w:t>1/……….</w:t>
            </w:r>
          </w:p>
        </w:tc>
        <w:tc>
          <w:tcPr>
            <w:tcW w:w="2628" w:type="dxa"/>
            <w:tcBorders>
              <w:bottom w:val="double" w:sz="4" w:space="0" w:color="auto"/>
            </w:tcBorders>
            <w:vAlign w:val="center"/>
          </w:tcPr>
          <w:p w:rsidR="004D1089" w:rsidRPr="003B0A6A" w:rsidRDefault="004D1089" w:rsidP="00DB7A6C">
            <w:pPr>
              <w:spacing w:before="0" w:after="0"/>
              <w:jc w:val="center"/>
              <w:rPr>
                <w:sz w:val="18"/>
                <w:szCs w:val="18"/>
              </w:rPr>
            </w:pPr>
            <w:r w:rsidRPr="003B0A6A">
              <w:rPr>
                <w:rFonts w:cs="Verdana"/>
                <w:sz w:val="18"/>
                <w:szCs w:val="18"/>
              </w:rPr>
              <w:t>Urządzenie będące w dyspozycji wykonawcy / oddane do dyspozycji przez inny podmiot **</w:t>
            </w:r>
          </w:p>
        </w:tc>
      </w:tr>
    </w:tbl>
    <w:p w:rsidR="004D1089" w:rsidRPr="00A26354" w:rsidRDefault="004D1089" w:rsidP="004D1089">
      <w:pPr>
        <w:spacing w:before="0" w:after="0" w:line="240" w:lineRule="auto"/>
        <w:ind w:left="5222"/>
        <w:rPr>
          <w:rFonts w:ascii="Arial Narrow" w:hAnsi="Arial Narrow" w:cs="Arial Narrow"/>
        </w:rPr>
      </w:pPr>
    </w:p>
    <w:p w:rsidR="004D1089" w:rsidRPr="002F2338" w:rsidRDefault="004D1089" w:rsidP="004D1089">
      <w:pPr>
        <w:numPr>
          <w:ilvl w:val="0"/>
          <w:numId w:val="20"/>
        </w:numPr>
        <w:tabs>
          <w:tab w:val="center" w:pos="1134"/>
        </w:tabs>
        <w:spacing w:before="0" w:after="0" w:line="240" w:lineRule="auto"/>
        <w:jc w:val="both"/>
      </w:pPr>
      <w:r w:rsidRPr="002F2338">
        <w:rPr>
          <w:rFonts w:cs="Tahoma"/>
          <w:b/>
        </w:rPr>
        <w:t>** niewłaściwe skreślić</w:t>
      </w:r>
    </w:p>
    <w:p w:rsidR="004D1089" w:rsidRPr="00DC1E7C" w:rsidRDefault="004D1089" w:rsidP="004D1089">
      <w:pPr>
        <w:pStyle w:val="Akapitzlist1"/>
        <w:spacing w:before="0" w:after="0"/>
        <w:ind w:left="426"/>
        <w:jc w:val="both"/>
        <w:rPr>
          <w:rFonts w:ascii="Century Gothic" w:hAnsi="Century Gothic" w:cs="Century Gothic"/>
          <w:sz w:val="16"/>
          <w:szCs w:val="16"/>
        </w:rPr>
      </w:pPr>
    </w:p>
    <w:p w:rsidR="004D1089" w:rsidRDefault="004D1089" w:rsidP="004D1089">
      <w:pPr>
        <w:spacing w:before="0" w:after="0"/>
        <w:jc w:val="both"/>
        <w:rPr>
          <w:rFonts w:ascii="Century Gothic" w:hAnsi="Century Gothic" w:cs="Century Gothic"/>
          <w:sz w:val="16"/>
          <w:szCs w:val="16"/>
        </w:rPr>
      </w:pPr>
    </w:p>
    <w:p w:rsidR="004D1089" w:rsidRPr="002F2338" w:rsidRDefault="004D1089" w:rsidP="004D1089">
      <w:pPr>
        <w:spacing w:before="0" w:after="0"/>
        <w:jc w:val="both"/>
        <w:rPr>
          <w:rFonts w:cs="Century Gothic"/>
          <w:sz w:val="16"/>
          <w:szCs w:val="16"/>
        </w:rPr>
      </w:pPr>
      <w:r w:rsidRPr="002F2338">
        <w:rPr>
          <w:rFonts w:cs="Century Gothic"/>
          <w:sz w:val="16"/>
          <w:szCs w:val="16"/>
        </w:rPr>
        <w:t>Prawdziwość powyższych danych potwierdzam własnoręcznym podpisem świadom odpowiedzialności karnej z art. 233kk oraz 305 kk.</w:t>
      </w:r>
    </w:p>
    <w:p w:rsidR="004D1089" w:rsidRPr="002F2338" w:rsidRDefault="004D1089" w:rsidP="004D1089">
      <w:pPr>
        <w:pStyle w:val="Nagwek"/>
        <w:spacing w:before="0" w:after="0"/>
        <w:rPr>
          <w:rFonts w:cs="Arial Narrow"/>
          <w:b/>
          <w:bCs/>
          <w:color w:val="FF0000"/>
        </w:rPr>
      </w:pPr>
    </w:p>
    <w:p w:rsidR="004D1089" w:rsidRPr="002F2338" w:rsidRDefault="004D1089" w:rsidP="004D1089">
      <w:pPr>
        <w:spacing w:before="0" w:after="0"/>
        <w:rPr>
          <w:rFonts w:cs="Century Gothic"/>
          <w:i/>
          <w:iCs/>
          <w:sz w:val="14"/>
          <w:szCs w:val="14"/>
        </w:rPr>
      </w:pPr>
      <w:r w:rsidRPr="002F2338">
        <w:rPr>
          <w:rFonts w:cs="Century Gothic"/>
          <w:i/>
          <w:iCs/>
          <w:sz w:val="14"/>
          <w:szCs w:val="14"/>
        </w:rPr>
        <w:t>......................................................................................</w:t>
      </w:r>
      <w:r w:rsidRPr="002F2338">
        <w:rPr>
          <w:rFonts w:cs="Century Gothic"/>
          <w:i/>
          <w:iCs/>
          <w:sz w:val="14"/>
          <w:szCs w:val="14"/>
        </w:rPr>
        <w:tab/>
      </w:r>
      <w:r w:rsidRPr="002F2338">
        <w:rPr>
          <w:rFonts w:cs="Century Gothic"/>
          <w:i/>
          <w:iCs/>
          <w:sz w:val="14"/>
          <w:szCs w:val="14"/>
        </w:rPr>
        <w:tab/>
        <w:t>........................................</w:t>
      </w:r>
    </w:p>
    <w:p w:rsidR="004D1089" w:rsidRPr="002F2338" w:rsidRDefault="004D1089" w:rsidP="004D1089">
      <w:pPr>
        <w:spacing w:before="0" w:after="0"/>
        <w:rPr>
          <w:rFonts w:cs="Century Gothic"/>
          <w:i/>
          <w:iCs/>
          <w:sz w:val="14"/>
          <w:szCs w:val="14"/>
        </w:rPr>
      </w:pPr>
      <w:r w:rsidRPr="002F2338">
        <w:rPr>
          <w:rFonts w:cs="Century Gothic"/>
          <w:i/>
          <w:iCs/>
          <w:sz w:val="14"/>
          <w:szCs w:val="14"/>
        </w:rPr>
        <w:t xml:space="preserve">(podpis(y) osób uprawnionych </w:t>
      </w:r>
      <w:r w:rsidRPr="002F2338">
        <w:rPr>
          <w:rFonts w:cs="Century Gothic"/>
          <w:i/>
          <w:iCs/>
          <w:sz w:val="14"/>
          <w:szCs w:val="14"/>
        </w:rPr>
        <w:tab/>
      </w:r>
      <w:r w:rsidRPr="002F2338">
        <w:rPr>
          <w:rFonts w:cs="Century Gothic"/>
          <w:i/>
          <w:iCs/>
          <w:sz w:val="14"/>
          <w:szCs w:val="14"/>
        </w:rPr>
        <w:tab/>
      </w:r>
      <w:r w:rsidRPr="002F2338">
        <w:rPr>
          <w:rFonts w:cs="Century Gothic"/>
          <w:i/>
          <w:iCs/>
          <w:sz w:val="14"/>
          <w:szCs w:val="14"/>
        </w:rPr>
        <w:tab/>
      </w:r>
      <w:r w:rsidRPr="002F2338">
        <w:rPr>
          <w:rFonts w:cs="Century Gothic"/>
          <w:i/>
          <w:iCs/>
          <w:sz w:val="14"/>
          <w:szCs w:val="14"/>
        </w:rPr>
        <w:tab/>
        <w:t>(data)</w:t>
      </w:r>
      <w:r w:rsidRPr="002F2338">
        <w:rPr>
          <w:rFonts w:cs="Century Gothic"/>
          <w:i/>
          <w:iCs/>
          <w:sz w:val="14"/>
          <w:szCs w:val="14"/>
        </w:rPr>
        <w:br/>
        <w:t>do reprezentacji wykonawcy lub pełnomocnika)</w:t>
      </w:r>
    </w:p>
    <w:p w:rsidR="004D1089" w:rsidRPr="002F2338" w:rsidRDefault="004D1089" w:rsidP="004D1089">
      <w:pPr>
        <w:spacing w:before="0" w:after="0" w:line="340" w:lineRule="atLeast"/>
        <w:rPr>
          <w:rFonts w:cs="Arial Narrow"/>
        </w:rPr>
      </w:pPr>
    </w:p>
    <w:p w:rsidR="004D1089" w:rsidRPr="00303994" w:rsidRDefault="004D1089" w:rsidP="004D1089">
      <w:pPr>
        <w:autoSpaceDE w:val="0"/>
        <w:autoSpaceDN w:val="0"/>
        <w:adjustRightInd w:val="0"/>
        <w:spacing w:before="0" w:after="0"/>
        <w:jc w:val="both"/>
        <w:rPr>
          <w:rFonts w:cs="Century Gothic"/>
          <w:b/>
          <w:bCs/>
          <w:color w:val="FF0000"/>
          <w:sz w:val="16"/>
          <w:szCs w:val="16"/>
        </w:rPr>
      </w:pPr>
      <w:r w:rsidRPr="00303994">
        <w:rPr>
          <w:rFonts w:cs="Century Gothic"/>
          <w:b/>
          <w:bCs/>
          <w:color w:val="FF0000"/>
          <w:sz w:val="16"/>
          <w:szCs w:val="16"/>
        </w:rPr>
        <w:t xml:space="preserve">UWAGA !!! </w:t>
      </w:r>
    </w:p>
    <w:p w:rsidR="004D1089" w:rsidRDefault="004D1089" w:rsidP="004D1089">
      <w:pPr>
        <w:autoSpaceDE w:val="0"/>
        <w:autoSpaceDN w:val="0"/>
        <w:adjustRightInd w:val="0"/>
        <w:spacing w:before="0" w:after="0"/>
        <w:jc w:val="both"/>
        <w:rPr>
          <w:rFonts w:cs="Century Gothic"/>
          <w:b/>
          <w:bCs/>
          <w:color w:val="FF0000"/>
          <w:sz w:val="16"/>
          <w:szCs w:val="16"/>
        </w:rPr>
      </w:pPr>
      <w:r w:rsidRPr="00303994">
        <w:rPr>
          <w:rFonts w:cs="Century Gothic"/>
          <w:b/>
          <w:bCs/>
          <w:color w:val="FF0000"/>
          <w:sz w:val="16"/>
          <w:szCs w:val="16"/>
        </w:rPr>
        <w:t xml:space="preserve">Zamawiający </w:t>
      </w:r>
      <w:r>
        <w:rPr>
          <w:rFonts w:cs="Century Gothic"/>
          <w:b/>
          <w:bCs/>
          <w:color w:val="FF0000"/>
          <w:sz w:val="16"/>
          <w:szCs w:val="16"/>
        </w:rPr>
        <w:t>wezwie</w:t>
      </w:r>
      <w:r w:rsidRPr="00303994">
        <w:rPr>
          <w:rFonts w:cs="Century Gothic"/>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r w:rsidRPr="002F2338">
        <w:rPr>
          <w:rFonts w:cs="Century Gothic"/>
          <w:b/>
          <w:bCs/>
          <w:color w:val="FF0000"/>
          <w:sz w:val="16"/>
          <w:szCs w:val="16"/>
        </w:rPr>
        <w:t>.</w:t>
      </w:r>
    </w:p>
    <w:p w:rsidR="004D1089" w:rsidRPr="002F2338" w:rsidRDefault="004D1089" w:rsidP="004D1089">
      <w:pPr>
        <w:autoSpaceDE w:val="0"/>
        <w:autoSpaceDN w:val="0"/>
        <w:adjustRightInd w:val="0"/>
        <w:spacing w:before="0" w:after="0"/>
        <w:rPr>
          <w:rFonts w:cs="Century Gothic"/>
          <w:b/>
          <w:bCs/>
          <w:color w:val="FF0000"/>
          <w:sz w:val="16"/>
          <w:szCs w:val="16"/>
        </w:rPr>
      </w:pPr>
      <w:r>
        <w:rPr>
          <w:rFonts w:cs="Century Gothic"/>
          <w:b/>
          <w:bCs/>
          <w:color w:val="FF0000"/>
          <w:sz w:val="16"/>
          <w:szCs w:val="16"/>
        </w:rPr>
        <w:br w:type="page"/>
      </w:r>
    </w:p>
    <w:p w:rsidR="004D1089" w:rsidRPr="00984BE5" w:rsidRDefault="004D1089" w:rsidP="004D1089">
      <w:pPr>
        <w:pStyle w:val="Nagwek4"/>
        <w:spacing w:before="0"/>
        <w:jc w:val="right"/>
        <w:rPr>
          <w:rFonts w:cs="Century Gothic"/>
          <w:color w:val="auto"/>
          <w:sz w:val="18"/>
          <w:szCs w:val="18"/>
        </w:rPr>
      </w:pPr>
      <w:bookmarkStart w:id="11" w:name="_Toc38954762"/>
      <w:r w:rsidRPr="00524A21">
        <w:rPr>
          <w:rFonts w:cs="Century Gothic"/>
          <w:color w:val="auto"/>
          <w:sz w:val="18"/>
          <w:szCs w:val="18"/>
        </w:rPr>
        <w:lastRenderedPageBreak/>
        <w:t>Załącznik Nr 6</w:t>
      </w:r>
      <w:r w:rsidRPr="00984BE5">
        <w:rPr>
          <w:rFonts w:cs="Century Gothic"/>
          <w:color w:val="auto"/>
          <w:sz w:val="18"/>
          <w:szCs w:val="18"/>
        </w:rPr>
        <w:t xml:space="preserve"> do SIWZ - informacja o przynależności do grupy kapitałowej</w:t>
      </w:r>
      <w:bookmarkEnd w:id="10"/>
      <w:bookmarkEnd w:id="11"/>
    </w:p>
    <w:p w:rsidR="004D1089" w:rsidRPr="00984BE5" w:rsidRDefault="004D1089" w:rsidP="004D1089">
      <w:pPr>
        <w:spacing w:before="0" w:after="0"/>
        <w:jc w:val="both"/>
        <w:rPr>
          <w:rFonts w:cs="Arial Narrow"/>
          <w:b/>
          <w:bCs/>
        </w:rPr>
      </w:pPr>
    </w:p>
    <w:p w:rsidR="004D1089" w:rsidRPr="00984BE5" w:rsidRDefault="004D1089" w:rsidP="004D1089">
      <w:pPr>
        <w:spacing w:before="0" w:after="0"/>
        <w:jc w:val="both"/>
        <w:rPr>
          <w:rFonts w:cs="Century Gothic"/>
          <w:color w:val="FF0000"/>
        </w:rPr>
      </w:pPr>
    </w:p>
    <w:p w:rsidR="004D1089" w:rsidRPr="00984BE5" w:rsidRDefault="004D1089" w:rsidP="004D1089">
      <w:pPr>
        <w:spacing w:before="0" w:after="0"/>
        <w:jc w:val="center"/>
        <w:rPr>
          <w:rFonts w:cs="Century Gothic"/>
          <w:b/>
          <w:bCs/>
        </w:rPr>
      </w:pPr>
      <w:r w:rsidRPr="00984BE5">
        <w:rPr>
          <w:rFonts w:cs="Century Gothic"/>
          <w:b/>
          <w:bCs/>
        </w:rPr>
        <w:t>Lista podmiotów należących do tej samej grupy kapitałowej/</w:t>
      </w:r>
      <w:r w:rsidRPr="00984BE5">
        <w:rPr>
          <w:rFonts w:cs="Century Gothic"/>
          <w:b/>
          <w:bCs/>
        </w:rPr>
        <w:br/>
        <w:t>informacja o tym, że wykonawca nie należy do grupy kapitałowej</w:t>
      </w:r>
      <w:r w:rsidRPr="00984BE5">
        <w:rPr>
          <w:rFonts w:cs="Century Gothic"/>
          <w:b/>
          <w:bCs/>
          <w:sz w:val="28"/>
          <w:szCs w:val="28"/>
        </w:rPr>
        <w:t>*</w:t>
      </w:r>
      <w:r w:rsidRPr="00984BE5">
        <w:rPr>
          <w:rFonts w:cs="Century Gothic"/>
          <w:b/>
          <w:bCs/>
        </w:rPr>
        <w:t>.</w:t>
      </w:r>
    </w:p>
    <w:p w:rsidR="004D1089" w:rsidRPr="00984BE5" w:rsidRDefault="004D1089" w:rsidP="004D1089">
      <w:pPr>
        <w:spacing w:before="0" w:after="0"/>
        <w:jc w:val="both"/>
        <w:rPr>
          <w:rFonts w:cs="Arial Narrow"/>
          <w:b/>
          <w:bCs/>
          <w:color w:val="FF0000"/>
        </w:rPr>
      </w:pPr>
    </w:p>
    <w:p w:rsidR="004D1089" w:rsidRPr="00984BE5" w:rsidRDefault="004D1089" w:rsidP="004D1089">
      <w:pPr>
        <w:spacing w:before="0" w:after="0"/>
        <w:jc w:val="both"/>
        <w:rPr>
          <w:rFonts w:cs="Century Gothic"/>
          <w:sz w:val="18"/>
          <w:szCs w:val="18"/>
        </w:rPr>
      </w:pPr>
      <w:r w:rsidRPr="00984BE5">
        <w:rPr>
          <w:rFonts w:cs="Century Gothic"/>
          <w:sz w:val="18"/>
          <w:szCs w:val="18"/>
        </w:rPr>
        <w:t>Przystępując do postępowania prowadzonego w trybie przetargu nieograniczonego w sprawie udzielenia zamówienia publicznego na:</w:t>
      </w:r>
    </w:p>
    <w:p w:rsidR="004D1089" w:rsidRPr="00984BE5" w:rsidRDefault="004D1089" w:rsidP="004D1089">
      <w:pPr>
        <w:spacing w:before="0" w:after="0"/>
        <w:jc w:val="both"/>
        <w:rPr>
          <w:rFonts w:cs="Century Gothic"/>
          <w:b/>
          <w:bCs/>
          <w:sz w:val="18"/>
          <w:szCs w:val="18"/>
        </w:rPr>
      </w:pPr>
      <w:r w:rsidRPr="00A547E8">
        <w:rPr>
          <w:rFonts w:cs="Century Gothic"/>
          <w:b/>
          <w:bCs/>
          <w:sz w:val="18"/>
          <w:szCs w:val="18"/>
        </w:rPr>
        <w:t>„</w:t>
      </w:r>
      <w:r w:rsidRPr="00A547E8">
        <w:rPr>
          <w:rFonts w:cs="Century Gothic"/>
          <w:b/>
          <w:bCs/>
        </w:rPr>
        <w:t xml:space="preserve">Remonty dróg gruntowych na terenie miasta Iławy”. Postępowanie znak: </w:t>
      </w:r>
      <w:r w:rsidRPr="00A547E8">
        <w:rPr>
          <w:rFonts w:cs="Century Gothic"/>
          <w:b/>
          <w:bCs/>
          <w:color w:val="0000FF"/>
        </w:rPr>
        <w:t>ZP.271.13.2020</w:t>
      </w:r>
    </w:p>
    <w:p w:rsidR="004D1089" w:rsidRPr="00984BE5" w:rsidRDefault="004D1089" w:rsidP="004D1089">
      <w:pPr>
        <w:spacing w:before="0" w:after="0"/>
        <w:jc w:val="both"/>
        <w:rPr>
          <w:rFonts w:cs="Century Gothic"/>
          <w:b/>
          <w:bCs/>
          <w:sz w:val="18"/>
          <w:szCs w:val="18"/>
        </w:rPr>
      </w:pPr>
    </w:p>
    <w:p w:rsidR="004D1089" w:rsidRPr="00984BE5" w:rsidRDefault="004D1089" w:rsidP="004D1089">
      <w:pPr>
        <w:spacing w:before="0" w:after="0"/>
        <w:rPr>
          <w:rFonts w:cs="Century Gothic"/>
          <w:sz w:val="18"/>
          <w:szCs w:val="18"/>
        </w:rPr>
      </w:pPr>
      <w:r w:rsidRPr="00984BE5">
        <w:rPr>
          <w:rFonts w:cs="Century Gothic"/>
          <w:sz w:val="18"/>
          <w:szCs w:val="18"/>
        </w:rPr>
        <w:t>działając w imieniu Wykonawcy*:</w:t>
      </w:r>
    </w:p>
    <w:p w:rsidR="004D1089" w:rsidRPr="00984BE5" w:rsidRDefault="004D1089" w:rsidP="004D1089">
      <w:pPr>
        <w:spacing w:before="0" w:after="0"/>
        <w:rPr>
          <w:rFonts w:cs="Century Gothic"/>
          <w:sz w:val="18"/>
          <w:szCs w:val="18"/>
        </w:rPr>
      </w:pPr>
      <w:r w:rsidRPr="00984BE5">
        <w:rPr>
          <w:rFonts w:cs="Century Gothic"/>
          <w:sz w:val="18"/>
          <w:szCs w:val="18"/>
        </w:rPr>
        <w:t>………………………………………………………………………………………………………….............................………………</w:t>
      </w:r>
    </w:p>
    <w:p w:rsidR="004D1089" w:rsidRPr="00984BE5" w:rsidRDefault="004D1089" w:rsidP="004D1089">
      <w:pPr>
        <w:spacing w:before="0" w:after="0"/>
        <w:rPr>
          <w:rFonts w:cs="Century Gothic"/>
          <w:sz w:val="18"/>
          <w:szCs w:val="18"/>
        </w:rPr>
      </w:pPr>
      <w:r w:rsidRPr="00984BE5">
        <w:rPr>
          <w:rFonts w:cs="Century Gothic"/>
          <w:sz w:val="18"/>
          <w:szCs w:val="18"/>
        </w:rPr>
        <w:t>………………………………………………………………………………………………………………………………………………</w:t>
      </w:r>
    </w:p>
    <w:p w:rsidR="004D1089" w:rsidRPr="00984BE5" w:rsidRDefault="004D1089" w:rsidP="004D1089">
      <w:pPr>
        <w:spacing w:before="0" w:after="0" w:line="100" w:lineRule="atLeast"/>
        <w:jc w:val="center"/>
        <w:rPr>
          <w:rFonts w:cs="Arial Narrow"/>
        </w:rPr>
      </w:pPr>
      <w:r w:rsidRPr="00984BE5">
        <w:rPr>
          <w:rFonts w:cs="Century Gothic"/>
          <w:sz w:val="18"/>
          <w:szCs w:val="18"/>
        </w:rPr>
        <w:t>(podać nazwę i adres Wykonawcy)</w:t>
      </w:r>
    </w:p>
    <w:p w:rsidR="004D1089" w:rsidRPr="00984BE5" w:rsidRDefault="004D1089" w:rsidP="004D1089">
      <w:pPr>
        <w:pStyle w:val="Nagwek"/>
        <w:tabs>
          <w:tab w:val="clear" w:pos="4536"/>
          <w:tab w:val="clear" w:pos="9072"/>
        </w:tabs>
        <w:spacing w:before="0" w:after="0"/>
        <w:rPr>
          <w:rFonts w:cs="Calibri"/>
          <w:sz w:val="22"/>
          <w:szCs w:val="22"/>
        </w:rPr>
      </w:pPr>
    </w:p>
    <w:p w:rsidR="004D1089" w:rsidRPr="00984BE5" w:rsidRDefault="004D1089" w:rsidP="004D1089">
      <w:pPr>
        <w:autoSpaceDE w:val="0"/>
        <w:autoSpaceDN w:val="0"/>
        <w:adjustRightInd w:val="0"/>
        <w:spacing w:before="0" w:after="0" w:line="360" w:lineRule="auto"/>
        <w:jc w:val="both"/>
        <w:rPr>
          <w:rFonts w:cs="Century Gothic"/>
          <w:b/>
          <w:bCs/>
          <w:spacing w:val="-4"/>
          <w:sz w:val="18"/>
          <w:szCs w:val="18"/>
        </w:rPr>
      </w:pPr>
      <w:r w:rsidRPr="00984BE5">
        <w:rPr>
          <w:rFonts w:cs="Century Gothic"/>
          <w:spacing w:val="-4"/>
          <w:sz w:val="18"/>
          <w:szCs w:val="18"/>
        </w:rPr>
        <w:t>Nawiązując do zamieszczonej w dniu ……….........……</w:t>
      </w:r>
      <w:r w:rsidRPr="00984BE5">
        <w:rPr>
          <w:rFonts w:cs="Century Gothic"/>
          <w:b/>
          <w:bCs/>
          <w:spacing w:val="-4"/>
          <w:sz w:val="18"/>
          <w:szCs w:val="18"/>
        </w:rPr>
        <w:t>**</w:t>
      </w:r>
      <w:r w:rsidRPr="00984BE5">
        <w:rPr>
          <w:rFonts w:cs="Century Gothic"/>
          <w:spacing w:val="-4"/>
          <w:sz w:val="18"/>
          <w:szCs w:val="18"/>
        </w:rPr>
        <w:t xml:space="preserve"> na stronie internetowej Zamawiającego </w:t>
      </w:r>
      <w:r w:rsidRPr="00984BE5">
        <w:rPr>
          <w:rFonts w:cs="Century Gothic"/>
          <w:spacing w:val="-4"/>
          <w:sz w:val="18"/>
          <w:szCs w:val="18"/>
          <w:u w:val="single"/>
        </w:rPr>
        <w:t>informacji z otwarcia ofert</w:t>
      </w:r>
      <w:r w:rsidRPr="00984BE5">
        <w:rPr>
          <w:rFonts w:cs="Century Gothic"/>
          <w:spacing w:val="-4"/>
          <w:sz w:val="18"/>
          <w:szCs w:val="18"/>
        </w:rPr>
        <w:t>, o której mowa w</w:t>
      </w:r>
      <w:r>
        <w:rPr>
          <w:rFonts w:cs="Century Gothic"/>
          <w:spacing w:val="-4"/>
          <w:sz w:val="18"/>
          <w:szCs w:val="18"/>
        </w:rPr>
        <w:t> </w:t>
      </w:r>
      <w:r w:rsidRPr="00984BE5">
        <w:rPr>
          <w:rFonts w:cs="Century Gothic"/>
          <w:spacing w:val="-4"/>
          <w:sz w:val="18"/>
          <w:szCs w:val="18"/>
        </w:rPr>
        <w:t xml:space="preserve">art. 86 ust. 5 ustawy </w:t>
      </w:r>
      <w:proofErr w:type="spellStart"/>
      <w:r w:rsidRPr="00984BE5">
        <w:rPr>
          <w:rFonts w:cs="Century Gothic"/>
          <w:spacing w:val="-4"/>
          <w:sz w:val="18"/>
          <w:szCs w:val="18"/>
        </w:rPr>
        <w:t>Pzp</w:t>
      </w:r>
      <w:proofErr w:type="spellEnd"/>
      <w:r w:rsidRPr="00984BE5">
        <w:rPr>
          <w:rFonts w:cs="Century Gothic"/>
          <w:spacing w:val="-4"/>
          <w:sz w:val="18"/>
          <w:szCs w:val="18"/>
        </w:rPr>
        <w:t xml:space="preserve"> </w:t>
      </w:r>
    </w:p>
    <w:p w:rsidR="004D1089" w:rsidRPr="00984BE5" w:rsidRDefault="004D1089" w:rsidP="004D1089">
      <w:pPr>
        <w:spacing w:before="0" w:after="0"/>
        <w:rPr>
          <w:rFonts w:cs="Arial Narrow"/>
        </w:rPr>
      </w:pPr>
    </w:p>
    <w:p w:rsidR="004D1089" w:rsidRPr="00984BE5" w:rsidRDefault="004D1089" w:rsidP="004D1089">
      <w:pPr>
        <w:widowControl w:val="0"/>
        <w:numPr>
          <w:ilvl w:val="0"/>
          <w:numId w:val="11"/>
        </w:numPr>
        <w:adjustRightInd w:val="0"/>
        <w:spacing w:before="0" w:after="0"/>
        <w:ind w:left="426" w:hanging="426"/>
        <w:jc w:val="both"/>
        <w:textAlignment w:val="baseline"/>
        <w:rPr>
          <w:rFonts w:cs="Century Gothic"/>
        </w:rPr>
      </w:pPr>
      <w:r w:rsidRPr="00984BE5">
        <w:rPr>
          <w:rFonts w:cs="Century Gothic"/>
          <w:b/>
          <w:bCs/>
          <w:u w:val="single"/>
        </w:rPr>
        <w:t>Informuję(my), że z poniższymi wykonawcami biorącymi udział w przedmiotowym postępowaniu**</w:t>
      </w:r>
      <w:r w:rsidRPr="00984BE5">
        <w:rPr>
          <w:rFonts w:cs="Century Gothic"/>
        </w:rPr>
        <w:t>, należymy do tej samej grupy kapitałowej w rozumieniu ustawy z dnia 16 lutego 2007 r. o ochronie konkurencji i konsumentów w</w:t>
      </w:r>
      <w:r>
        <w:rPr>
          <w:rFonts w:cs="Century Gothic"/>
        </w:rPr>
        <w:t> </w:t>
      </w:r>
      <w:r w:rsidRPr="00984BE5">
        <w:rPr>
          <w:rFonts w:cs="Century Gothic"/>
        </w:rPr>
        <w:t>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2943"/>
        <w:gridCol w:w="6544"/>
      </w:tblGrid>
      <w:tr w:rsidR="004D1089" w:rsidRPr="00984BE5" w:rsidTr="00DB7A6C">
        <w:tc>
          <w:tcPr>
            <w:tcW w:w="294" w:type="pct"/>
          </w:tcPr>
          <w:p w:rsidR="004D1089" w:rsidRPr="00984BE5" w:rsidRDefault="004D1089" w:rsidP="00DB7A6C">
            <w:pPr>
              <w:spacing w:before="0" w:after="0"/>
              <w:rPr>
                <w:rFonts w:cs="Century Gothic"/>
              </w:rPr>
            </w:pPr>
            <w:r w:rsidRPr="00984BE5">
              <w:rPr>
                <w:rFonts w:cs="Century Gothic"/>
              </w:rPr>
              <w:t>Lp.</w:t>
            </w:r>
          </w:p>
        </w:tc>
        <w:tc>
          <w:tcPr>
            <w:tcW w:w="1460" w:type="pct"/>
          </w:tcPr>
          <w:p w:rsidR="004D1089" w:rsidRPr="00984BE5" w:rsidRDefault="004D1089" w:rsidP="00DB7A6C">
            <w:pPr>
              <w:spacing w:before="0" w:after="0"/>
              <w:rPr>
                <w:rFonts w:cs="Century Gothic"/>
              </w:rPr>
            </w:pPr>
            <w:r w:rsidRPr="00984BE5">
              <w:rPr>
                <w:rFonts w:cs="Century Gothic"/>
              </w:rPr>
              <w:t>Nazwa podmiotu</w:t>
            </w:r>
          </w:p>
        </w:tc>
        <w:tc>
          <w:tcPr>
            <w:tcW w:w="3245" w:type="pct"/>
          </w:tcPr>
          <w:p w:rsidR="004D1089" w:rsidRPr="00984BE5" w:rsidRDefault="004D1089" w:rsidP="00DB7A6C">
            <w:pPr>
              <w:spacing w:before="0" w:after="0"/>
              <w:rPr>
                <w:rFonts w:cs="Century Gothic"/>
              </w:rPr>
            </w:pPr>
            <w:r w:rsidRPr="00984BE5">
              <w:rPr>
                <w:rFonts w:cs="Century Gothic"/>
              </w:rPr>
              <w:t>Adres podmiotu</w:t>
            </w:r>
          </w:p>
        </w:tc>
      </w:tr>
      <w:tr w:rsidR="004D1089" w:rsidRPr="00984BE5" w:rsidTr="00DB7A6C">
        <w:tc>
          <w:tcPr>
            <w:tcW w:w="294" w:type="pct"/>
          </w:tcPr>
          <w:p w:rsidR="004D1089" w:rsidRPr="00984BE5" w:rsidRDefault="004D1089" w:rsidP="00DB7A6C">
            <w:pPr>
              <w:spacing w:before="0" w:after="0"/>
              <w:rPr>
                <w:rFonts w:cs="Century Gothic"/>
              </w:rPr>
            </w:pPr>
            <w:r w:rsidRPr="00984BE5">
              <w:rPr>
                <w:rFonts w:cs="Century Gothic"/>
              </w:rPr>
              <w:t>1.</w:t>
            </w:r>
          </w:p>
        </w:tc>
        <w:tc>
          <w:tcPr>
            <w:tcW w:w="1460" w:type="pct"/>
          </w:tcPr>
          <w:p w:rsidR="004D1089" w:rsidRPr="00984BE5" w:rsidRDefault="004D1089" w:rsidP="00DB7A6C">
            <w:pPr>
              <w:spacing w:before="0" w:after="0"/>
              <w:rPr>
                <w:rFonts w:cs="Century Gothic"/>
              </w:rPr>
            </w:pPr>
          </w:p>
        </w:tc>
        <w:tc>
          <w:tcPr>
            <w:tcW w:w="3245" w:type="pct"/>
          </w:tcPr>
          <w:p w:rsidR="004D1089" w:rsidRPr="00984BE5" w:rsidRDefault="004D1089" w:rsidP="00DB7A6C">
            <w:pPr>
              <w:spacing w:before="0" w:after="0"/>
              <w:rPr>
                <w:rFonts w:cs="Century Gothic"/>
              </w:rPr>
            </w:pPr>
          </w:p>
        </w:tc>
      </w:tr>
      <w:tr w:rsidR="004D1089" w:rsidRPr="00984BE5" w:rsidTr="00DB7A6C">
        <w:tc>
          <w:tcPr>
            <w:tcW w:w="294" w:type="pct"/>
          </w:tcPr>
          <w:p w:rsidR="004D1089" w:rsidRPr="00984BE5" w:rsidRDefault="004D1089" w:rsidP="00DB7A6C">
            <w:pPr>
              <w:spacing w:before="0" w:after="0"/>
              <w:rPr>
                <w:rFonts w:cs="Century Gothic"/>
              </w:rPr>
            </w:pPr>
            <w:r w:rsidRPr="00984BE5">
              <w:rPr>
                <w:rFonts w:cs="Century Gothic"/>
              </w:rPr>
              <w:t>…..</w:t>
            </w:r>
          </w:p>
        </w:tc>
        <w:tc>
          <w:tcPr>
            <w:tcW w:w="1460" w:type="pct"/>
          </w:tcPr>
          <w:p w:rsidR="004D1089" w:rsidRPr="00984BE5" w:rsidRDefault="004D1089" w:rsidP="00DB7A6C">
            <w:pPr>
              <w:spacing w:before="0" w:after="0"/>
              <w:rPr>
                <w:rFonts w:cs="Century Gothic"/>
              </w:rPr>
            </w:pPr>
          </w:p>
        </w:tc>
        <w:tc>
          <w:tcPr>
            <w:tcW w:w="3245" w:type="pct"/>
          </w:tcPr>
          <w:p w:rsidR="004D1089" w:rsidRPr="00984BE5" w:rsidRDefault="004D1089" w:rsidP="00DB7A6C">
            <w:pPr>
              <w:spacing w:before="0" w:after="0"/>
              <w:rPr>
                <w:rFonts w:cs="Century Gothic"/>
              </w:rPr>
            </w:pPr>
          </w:p>
        </w:tc>
      </w:tr>
    </w:tbl>
    <w:p w:rsidR="004D1089" w:rsidRPr="00984BE5" w:rsidRDefault="004D1089" w:rsidP="004D1089">
      <w:pPr>
        <w:spacing w:before="0" w:after="0"/>
        <w:rPr>
          <w:rFonts w:cs="Century Gothic"/>
          <w:i/>
          <w:iCs/>
        </w:rPr>
      </w:pPr>
    </w:p>
    <w:p w:rsidR="004D1089" w:rsidRPr="00984BE5" w:rsidRDefault="004D1089" w:rsidP="004D1089">
      <w:pPr>
        <w:spacing w:before="0" w:after="0"/>
        <w:rPr>
          <w:rFonts w:cs="Century Gothic"/>
          <w:i/>
          <w:iCs/>
          <w:sz w:val="14"/>
          <w:szCs w:val="14"/>
        </w:rPr>
      </w:pPr>
    </w:p>
    <w:p w:rsidR="004D1089" w:rsidRPr="00984BE5" w:rsidRDefault="004D1089" w:rsidP="004D1089">
      <w:pPr>
        <w:spacing w:before="0" w:after="0"/>
        <w:rPr>
          <w:rFonts w:cs="Century Gothic"/>
          <w:i/>
          <w:iCs/>
          <w:sz w:val="14"/>
          <w:szCs w:val="14"/>
        </w:rPr>
      </w:pPr>
    </w:p>
    <w:p w:rsidR="004D1089" w:rsidRPr="00984BE5" w:rsidRDefault="004D1089" w:rsidP="004D1089">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4D1089" w:rsidRPr="00984BE5" w:rsidRDefault="004D1089" w:rsidP="004D1089">
      <w:pPr>
        <w:pStyle w:val="Tekstpodstawowy"/>
        <w:spacing w:before="0" w:after="0"/>
        <w:rPr>
          <w:rFonts w:cs="Century Gothic"/>
          <w:i/>
          <w:i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4D1089" w:rsidRPr="00BA0626" w:rsidRDefault="004D1089" w:rsidP="004D1089">
      <w:pPr>
        <w:pStyle w:val="Tekstpodstawowy"/>
        <w:spacing w:before="0" w:after="0"/>
        <w:rPr>
          <w:rFonts w:ascii="Calibri" w:hAnsi="Calibri" w:cs="Century Gothic"/>
          <w:b/>
          <w:bCs/>
          <w:sz w:val="20"/>
          <w:szCs w:val="20"/>
        </w:rPr>
      </w:pPr>
      <w:r w:rsidRPr="00BA0626">
        <w:rPr>
          <w:rFonts w:ascii="Calibri" w:hAnsi="Calibri" w:cs="Century Gothic"/>
          <w:b/>
          <w:bCs/>
          <w:sz w:val="20"/>
          <w:szCs w:val="20"/>
          <w:vertAlign w:val="superscript"/>
        </w:rPr>
        <w:t>**</w:t>
      </w:r>
      <w:r w:rsidRPr="00BA0626">
        <w:rPr>
          <w:rFonts w:ascii="Calibri" w:hAnsi="Calibri" w:cs="Century Gothic"/>
          <w:b/>
          <w:bCs/>
          <w:sz w:val="20"/>
          <w:szCs w:val="20"/>
        </w:rPr>
        <w:t>wraz ze złożonym oświadczeniem przedstawimy dowody, że powiązania z innymi wykonawcami nie prowadzą do zakłócenia konkurencji w niniejszym postępowaniu o udzielenie zamówienia publicznego :</w:t>
      </w:r>
    </w:p>
    <w:p w:rsidR="004D1089" w:rsidRPr="00BA0626" w:rsidRDefault="004D1089" w:rsidP="004D1089">
      <w:pPr>
        <w:pStyle w:val="Tekstpodstawowy"/>
        <w:numPr>
          <w:ilvl w:val="5"/>
          <w:numId w:val="12"/>
        </w:numPr>
        <w:spacing w:before="0" w:after="0"/>
        <w:rPr>
          <w:rFonts w:ascii="Calibri" w:hAnsi="Calibri" w:cs="Century Gothic"/>
          <w:b/>
          <w:bCs/>
          <w:sz w:val="20"/>
          <w:szCs w:val="20"/>
        </w:rPr>
      </w:pPr>
      <w:r w:rsidRPr="00BA0626">
        <w:rPr>
          <w:rFonts w:ascii="Calibri" w:hAnsi="Calibri" w:cs="Century Gothic"/>
          <w:b/>
          <w:bCs/>
          <w:sz w:val="20"/>
          <w:szCs w:val="20"/>
        </w:rPr>
        <w:t>..............................</w:t>
      </w:r>
    </w:p>
    <w:p w:rsidR="004D1089" w:rsidRPr="00BA0626" w:rsidRDefault="004D1089" w:rsidP="004D1089">
      <w:pPr>
        <w:pStyle w:val="Tekstpodstawowy"/>
        <w:numPr>
          <w:ilvl w:val="5"/>
          <w:numId w:val="12"/>
        </w:numPr>
        <w:spacing w:before="0" w:after="0"/>
        <w:rPr>
          <w:rFonts w:ascii="Calibri" w:hAnsi="Calibri" w:cs="Century Gothic"/>
          <w:i/>
          <w:iCs/>
          <w:sz w:val="20"/>
          <w:szCs w:val="20"/>
        </w:rPr>
      </w:pPr>
      <w:r w:rsidRPr="00BA0626">
        <w:rPr>
          <w:rFonts w:ascii="Calibri" w:hAnsi="Calibri" w:cs="Century Gothic"/>
          <w:b/>
          <w:bCs/>
          <w:sz w:val="20"/>
          <w:szCs w:val="20"/>
        </w:rPr>
        <w:t>...............................</w:t>
      </w:r>
    </w:p>
    <w:p w:rsidR="004D1089" w:rsidRPr="00984BE5" w:rsidRDefault="004D1089" w:rsidP="004D1089">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4D1089" w:rsidRPr="00984BE5" w:rsidRDefault="004D1089" w:rsidP="004D1089">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4D1089" w:rsidRPr="00984BE5" w:rsidRDefault="004D1089" w:rsidP="004D1089">
      <w:pPr>
        <w:spacing w:before="0" w:after="0"/>
        <w:rPr>
          <w:rFonts w:cs="Century Gothic"/>
        </w:rPr>
      </w:pPr>
      <w:r w:rsidRPr="00984BE5">
        <w:rPr>
          <w:rFonts w:cs="Century Gothic"/>
        </w:rPr>
        <w:pict>
          <v:rect id="_x0000_i1025" style="width:0;height:1.5pt" o:hralign="center" o:hrstd="t" o:hr="t" fillcolor="#aca899" stroked="f"/>
        </w:pict>
      </w:r>
    </w:p>
    <w:p w:rsidR="004D1089" w:rsidRPr="00BA0626" w:rsidRDefault="004D1089" w:rsidP="004D1089">
      <w:pPr>
        <w:widowControl w:val="0"/>
        <w:numPr>
          <w:ilvl w:val="0"/>
          <w:numId w:val="11"/>
        </w:numPr>
        <w:adjustRightInd w:val="0"/>
        <w:spacing w:before="0" w:after="0" w:line="360" w:lineRule="atLeast"/>
        <w:jc w:val="both"/>
        <w:textAlignment w:val="baseline"/>
        <w:rPr>
          <w:rFonts w:cs="Century Gothic"/>
          <w:u w:val="single"/>
        </w:rPr>
      </w:pPr>
      <w:r w:rsidRPr="00BA0626">
        <w:rPr>
          <w:rFonts w:cs="Century Gothic"/>
          <w:b/>
          <w:bCs/>
          <w:u w:val="single"/>
        </w:rPr>
        <w:t>informujemy, że nie należymy do grupy kapitałowej*</w:t>
      </w:r>
      <w:r w:rsidRPr="00BA0626">
        <w:rPr>
          <w:rFonts w:cs="Century Gothic"/>
          <w:u w:val="single"/>
        </w:rPr>
        <w:t>,</w:t>
      </w:r>
      <w:r w:rsidRPr="00BA0626">
        <w:rPr>
          <w:rFonts w:cs="Century Gothic"/>
        </w:rPr>
        <w:t xml:space="preserve"> /</w:t>
      </w:r>
      <w:r w:rsidRPr="00BA0626">
        <w:rPr>
          <w:rFonts w:cs="Century Gothic"/>
          <w:b/>
          <w:bCs/>
          <w:u w:val="single"/>
        </w:rPr>
        <w:t xml:space="preserve"> że nie należymy do żadnej grupy kapitałowej***</w:t>
      </w:r>
      <w:r w:rsidRPr="00BA0626">
        <w:rPr>
          <w:rFonts w:cs="Century Gothic"/>
        </w:rPr>
        <w:t xml:space="preserve"> o której mowa w art. 24 ust. 1 pkt.23) ustawy Prawo zamówień publicznych.</w:t>
      </w:r>
    </w:p>
    <w:p w:rsidR="004D1089" w:rsidRPr="00984BE5" w:rsidRDefault="004D1089" w:rsidP="004D1089">
      <w:pPr>
        <w:widowControl w:val="0"/>
        <w:adjustRightInd w:val="0"/>
        <w:spacing w:before="0" w:after="0" w:line="360" w:lineRule="atLeast"/>
        <w:ind w:left="86"/>
        <w:jc w:val="both"/>
        <w:textAlignment w:val="baseline"/>
        <w:rPr>
          <w:rFonts w:cs="Century Gothic"/>
          <w:sz w:val="18"/>
          <w:szCs w:val="18"/>
          <w:u w:val="single"/>
        </w:rPr>
      </w:pPr>
    </w:p>
    <w:p w:rsidR="004D1089" w:rsidRPr="00984BE5" w:rsidRDefault="004D1089" w:rsidP="004D1089">
      <w:pPr>
        <w:spacing w:before="0" w:after="0"/>
        <w:rPr>
          <w:rFonts w:cs="Century Gothic"/>
          <w:i/>
          <w:iCs/>
          <w:sz w:val="14"/>
          <w:szCs w:val="14"/>
        </w:rPr>
      </w:pPr>
      <w:r w:rsidRPr="00984BE5">
        <w:rPr>
          <w:rFonts w:cs="Century Gothic"/>
          <w:i/>
          <w:iCs/>
          <w:sz w:val="14"/>
          <w:szCs w:val="14"/>
        </w:rPr>
        <w:t>......................................................................................</w:t>
      </w:r>
      <w:r w:rsidRPr="00984BE5">
        <w:rPr>
          <w:rFonts w:cs="Century Gothic"/>
          <w:i/>
          <w:iCs/>
          <w:sz w:val="14"/>
          <w:szCs w:val="14"/>
        </w:rPr>
        <w:tab/>
      </w:r>
      <w:r w:rsidRPr="00984BE5">
        <w:rPr>
          <w:rFonts w:cs="Century Gothic"/>
          <w:i/>
          <w:iCs/>
          <w:sz w:val="14"/>
          <w:szCs w:val="14"/>
        </w:rPr>
        <w:tab/>
        <w:t>........................................</w:t>
      </w:r>
    </w:p>
    <w:p w:rsidR="004D1089" w:rsidRPr="00984BE5" w:rsidRDefault="004D1089" w:rsidP="004D1089">
      <w:pPr>
        <w:pStyle w:val="Tekstpodstawowy"/>
        <w:spacing w:before="0" w:after="0"/>
        <w:rPr>
          <w:rFonts w:cs="Century Gothic"/>
          <w:b/>
          <w:bCs/>
          <w:sz w:val="14"/>
          <w:szCs w:val="14"/>
        </w:rPr>
      </w:pPr>
      <w:r w:rsidRPr="00984BE5">
        <w:rPr>
          <w:rFonts w:cs="Century Gothic"/>
          <w:i/>
          <w:iCs/>
          <w:sz w:val="14"/>
          <w:szCs w:val="14"/>
        </w:rPr>
        <w:t xml:space="preserve">(pieczęć i podpis(y) osób uprawnionych </w:t>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r>
      <w:r w:rsidRPr="00984BE5">
        <w:rPr>
          <w:rFonts w:cs="Century Gothic"/>
          <w:i/>
          <w:iCs/>
          <w:sz w:val="14"/>
          <w:szCs w:val="14"/>
        </w:rPr>
        <w:tab/>
        <w:t>(data)</w:t>
      </w:r>
      <w:r w:rsidRPr="00984BE5">
        <w:rPr>
          <w:rFonts w:cs="Century Gothic"/>
          <w:i/>
          <w:iCs/>
          <w:sz w:val="14"/>
          <w:szCs w:val="14"/>
        </w:rPr>
        <w:br/>
        <w:t>do reprezentacji wykonawcy lub pełnomocnika)</w:t>
      </w:r>
    </w:p>
    <w:p w:rsidR="004D1089" w:rsidRPr="00BA0626" w:rsidRDefault="004D1089" w:rsidP="004D1089">
      <w:pPr>
        <w:pStyle w:val="Tekstpodstawowy"/>
        <w:spacing w:before="0" w:after="0"/>
        <w:rPr>
          <w:rFonts w:ascii="Calibri" w:hAnsi="Calibri" w:cs="Century Gothic"/>
          <w:b/>
          <w:bCs/>
          <w:sz w:val="20"/>
          <w:szCs w:val="20"/>
          <w:vertAlign w:val="superscript"/>
        </w:rPr>
      </w:pPr>
      <w:r w:rsidRPr="00BA0626">
        <w:rPr>
          <w:rFonts w:ascii="Calibri" w:hAnsi="Calibri" w:cs="Century Gothic"/>
          <w:b/>
          <w:bCs/>
          <w:sz w:val="20"/>
          <w:szCs w:val="20"/>
          <w:vertAlign w:val="superscript"/>
        </w:rPr>
        <w:t xml:space="preserve">* - należy wypełnić pkt. 1 </w:t>
      </w:r>
      <w:r w:rsidRPr="00BA0626">
        <w:rPr>
          <w:rFonts w:ascii="Calibri" w:hAnsi="Calibri" w:cs="Century Gothic"/>
          <w:b/>
          <w:bCs/>
          <w:sz w:val="20"/>
          <w:szCs w:val="20"/>
          <w:u w:val="single"/>
          <w:vertAlign w:val="superscript"/>
        </w:rPr>
        <w:t>lub</w:t>
      </w:r>
      <w:r w:rsidRPr="00BA0626">
        <w:rPr>
          <w:rFonts w:ascii="Calibri" w:hAnsi="Calibri" w:cs="Century Gothic"/>
          <w:b/>
          <w:bCs/>
          <w:sz w:val="20"/>
          <w:szCs w:val="20"/>
          <w:vertAlign w:val="superscript"/>
        </w:rPr>
        <w:t xml:space="preserve"> pkt. 2</w:t>
      </w:r>
    </w:p>
    <w:p w:rsidR="004D1089" w:rsidRPr="00BA0626" w:rsidRDefault="004D1089" w:rsidP="004D1089">
      <w:pPr>
        <w:pStyle w:val="Tekstpodstawowy"/>
        <w:spacing w:before="0" w:after="0"/>
        <w:rPr>
          <w:rFonts w:ascii="Calibri" w:hAnsi="Calibri" w:cs="Century Gothic"/>
          <w:b/>
          <w:bCs/>
          <w:sz w:val="20"/>
          <w:szCs w:val="20"/>
          <w:vertAlign w:val="superscript"/>
        </w:rPr>
      </w:pPr>
      <w:r w:rsidRPr="00BA0626">
        <w:rPr>
          <w:rFonts w:ascii="Calibri" w:hAnsi="Calibri" w:cs="Century Gothic"/>
          <w:b/>
          <w:bCs/>
          <w:sz w:val="20"/>
          <w:szCs w:val="20"/>
          <w:vertAlign w:val="superscript"/>
        </w:rPr>
        <w:t xml:space="preserve">** - datę wstawić w przypadku składania niniejszego oświadczenia po otwarciu ofert. </w:t>
      </w:r>
    </w:p>
    <w:p w:rsidR="004D1089" w:rsidRPr="00BA0626" w:rsidRDefault="004D1089" w:rsidP="004D1089">
      <w:pPr>
        <w:pStyle w:val="Tekstpodstawowy"/>
        <w:spacing w:before="0" w:after="0"/>
        <w:rPr>
          <w:rFonts w:ascii="Calibri" w:hAnsi="Calibri" w:cs="Century Gothic"/>
          <w:b/>
          <w:bCs/>
          <w:sz w:val="20"/>
          <w:szCs w:val="20"/>
          <w:vertAlign w:val="superscript"/>
        </w:rPr>
      </w:pPr>
      <w:r w:rsidRPr="00BA0626">
        <w:rPr>
          <w:rFonts w:ascii="Calibri" w:hAnsi="Calibri" w:cs="Century Gothic"/>
          <w:b/>
          <w:bCs/>
          <w:sz w:val="20"/>
          <w:szCs w:val="20"/>
          <w:vertAlign w:val="superscript"/>
        </w:rPr>
        <w:t>*** - niepotrzebne skreślić</w:t>
      </w:r>
    </w:p>
    <w:p w:rsidR="004D1089" w:rsidRPr="00984BE5" w:rsidRDefault="004D1089" w:rsidP="004D1089">
      <w:pPr>
        <w:spacing w:before="0" w:after="0"/>
        <w:jc w:val="both"/>
        <w:rPr>
          <w:rFonts w:cs="Century Gothic"/>
        </w:rPr>
      </w:pPr>
    </w:p>
    <w:p w:rsidR="004D1089" w:rsidRPr="00984BE5" w:rsidRDefault="004D1089" w:rsidP="004D1089">
      <w:pPr>
        <w:spacing w:before="0" w:after="0"/>
        <w:jc w:val="both"/>
        <w:rPr>
          <w:rFonts w:cs="Century Gothic"/>
          <w:b/>
          <w:bCs/>
          <w:i/>
          <w:iCs/>
          <w:sz w:val="18"/>
          <w:szCs w:val="18"/>
        </w:rPr>
      </w:pPr>
      <w:r w:rsidRPr="00984BE5">
        <w:rPr>
          <w:rFonts w:cs="Century Gothic"/>
          <w:sz w:val="18"/>
          <w:szCs w:val="18"/>
        </w:rPr>
        <w:t>Prawdziwość powyższych danych potwierdzam własnoręcznym podpisem świadom odpowiedzialności karnej z art.233kk oraz 305 kk.</w:t>
      </w:r>
    </w:p>
    <w:p w:rsidR="004D1089" w:rsidRPr="00984BE5" w:rsidRDefault="004D1089" w:rsidP="004D1089">
      <w:pPr>
        <w:spacing w:before="0" w:after="0"/>
        <w:rPr>
          <w:rFonts w:cs="Arial Narrow"/>
          <w:color w:val="FF0000"/>
          <w:sz w:val="18"/>
          <w:szCs w:val="18"/>
        </w:rPr>
      </w:pPr>
    </w:p>
    <w:p w:rsidR="004D1089" w:rsidRPr="00984BE5" w:rsidRDefault="004D1089" w:rsidP="004D1089">
      <w:pPr>
        <w:autoSpaceDE w:val="0"/>
        <w:autoSpaceDN w:val="0"/>
        <w:adjustRightInd w:val="0"/>
        <w:spacing w:before="0" w:after="0" w:line="240" w:lineRule="auto"/>
        <w:rPr>
          <w:rFonts w:cs="Century Gothic"/>
          <w:color w:val="FF0000"/>
          <w:sz w:val="18"/>
          <w:szCs w:val="18"/>
        </w:rPr>
      </w:pPr>
      <w:r w:rsidRPr="00984BE5">
        <w:rPr>
          <w:rFonts w:cs="Century Gothic"/>
          <w:b/>
          <w:bCs/>
          <w:color w:val="FF0000"/>
          <w:sz w:val="18"/>
          <w:szCs w:val="18"/>
        </w:rPr>
        <w:t xml:space="preserve">UWAGA !!! </w:t>
      </w:r>
    </w:p>
    <w:p w:rsidR="004D1089" w:rsidRPr="00984BE5" w:rsidRDefault="004D1089" w:rsidP="004D1089">
      <w:pPr>
        <w:spacing w:before="0" w:after="0" w:line="240" w:lineRule="auto"/>
        <w:sectPr w:rsidR="004D1089" w:rsidRPr="00984BE5" w:rsidSect="00672A26">
          <w:pgSz w:w="11906" w:h="16838" w:code="9"/>
          <w:pgMar w:top="851" w:right="1021" w:bottom="1021" w:left="1021" w:header="284" w:footer="425" w:gutter="0"/>
          <w:cols w:space="708"/>
          <w:docGrid w:linePitch="360"/>
        </w:sectPr>
      </w:pPr>
      <w:r w:rsidRPr="00984BE5">
        <w:rPr>
          <w:rFonts w:cs="Century Gothic"/>
          <w:b/>
          <w:bCs/>
          <w:color w:val="FF0000"/>
          <w:sz w:val="18"/>
          <w:szCs w:val="18"/>
        </w:rPr>
        <w:t xml:space="preserve">Załącznik nr </w:t>
      </w:r>
      <w:r>
        <w:rPr>
          <w:rFonts w:cs="Century Gothic"/>
          <w:b/>
          <w:bCs/>
          <w:color w:val="FF0000"/>
          <w:sz w:val="18"/>
          <w:szCs w:val="18"/>
        </w:rPr>
        <w:t>6</w:t>
      </w:r>
      <w:r w:rsidRPr="00984BE5">
        <w:rPr>
          <w:rFonts w:cs="Century Gothic"/>
          <w:b/>
          <w:bCs/>
          <w:color w:val="FF0000"/>
          <w:sz w:val="18"/>
          <w:szCs w:val="18"/>
        </w:rPr>
        <w:t xml:space="preserve"> - Wykonawca składa w terminie 3 dni od dnia zamieszczenia na stronie internetowej informacji, o której mowa w art. 86 ust. 5 ustawy </w:t>
      </w:r>
      <w:proofErr w:type="spellStart"/>
      <w:r w:rsidRPr="00984BE5">
        <w:rPr>
          <w:rFonts w:cs="Century Gothic"/>
          <w:b/>
          <w:bCs/>
          <w:color w:val="FF0000"/>
          <w:sz w:val="18"/>
          <w:szCs w:val="18"/>
        </w:rPr>
        <w:t>Pzp</w:t>
      </w:r>
      <w:proofErr w:type="spellEnd"/>
    </w:p>
    <w:p w:rsidR="004D1089" w:rsidRPr="000C7433" w:rsidRDefault="004D1089" w:rsidP="004D1089">
      <w:pPr>
        <w:pStyle w:val="Nagwek4"/>
        <w:pageBreakBefore/>
        <w:pBdr>
          <w:top w:val="dotted" w:sz="6" w:space="0" w:color="4F81BD"/>
        </w:pBdr>
        <w:jc w:val="right"/>
        <w:rPr>
          <w:rFonts w:cs="Calibri"/>
          <w:iCs/>
          <w:color w:val="auto"/>
          <w:sz w:val="18"/>
          <w:szCs w:val="18"/>
        </w:rPr>
      </w:pPr>
      <w:bookmarkStart w:id="12" w:name="_Toc471385058"/>
      <w:bookmarkStart w:id="13" w:name="_Toc38954765"/>
      <w:r w:rsidRPr="00524A21">
        <w:rPr>
          <w:rFonts w:cs="Calibri"/>
          <w:iCs/>
          <w:color w:val="auto"/>
          <w:sz w:val="18"/>
          <w:szCs w:val="18"/>
        </w:rPr>
        <w:lastRenderedPageBreak/>
        <w:t>Załącznik nr 9 do SIWZ - wzór oświadczenia - osoby zatrudnione na umowę o pracę</w:t>
      </w:r>
      <w:bookmarkEnd w:id="12"/>
      <w:bookmarkEnd w:id="13"/>
      <w:r w:rsidRPr="000C7433">
        <w:rPr>
          <w:rFonts w:cs="Calibri"/>
          <w:iCs/>
          <w:color w:val="auto"/>
          <w:sz w:val="18"/>
          <w:szCs w:val="18"/>
        </w:rPr>
        <w:t xml:space="preserve"> </w:t>
      </w:r>
    </w:p>
    <w:p w:rsidR="004D1089" w:rsidRPr="000C7433" w:rsidRDefault="004D1089" w:rsidP="004D1089">
      <w:pPr>
        <w:rPr>
          <w:rFonts w:cs="Century Gothic"/>
          <w:sz w:val="18"/>
          <w:szCs w:val="18"/>
        </w:rPr>
      </w:pPr>
    </w:p>
    <w:p w:rsidR="004D1089" w:rsidRPr="00042F92" w:rsidRDefault="004D1089" w:rsidP="004D1089">
      <w:pPr>
        <w:spacing w:before="0" w:after="0"/>
        <w:jc w:val="center"/>
        <w:rPr>
          <w:rFonts w:cs="Calibri"/>
          <w:b/>
          <w:i/>
          <w:color w:val="0000FF"/>
          <w:sz w:val="18"/>
          <w:szCs w:val="18"/>
        </w:rPr>
      </w:pPr>
      <w:r w:rsidRPr="00042F92">
        <w:rPr>
          <w:rFonts w:cs="Calibri"/>
          <w:b/>
          <w:i/>
          <w:color w:val="0000FF"/>
          <w:sz w:val="18"/>
          <w:szCs w:val="18"/>
        </w:rPr>
        <w:t>(wykaz składany w ciągu  5 dni od dnia podpisania umowy, a następnie raz na kwartał)</w:t>
      </w:r>
    </w:p>
    <w:p w:rsidR="004D1089" w:rsidRPr="000C7433" w:rsidRDefault="004D1089" w:rsidP="004D1089">
      <w:pPr>
        <w:spacing w:before="0" w:after="0"/>
        <w:rPr>
          <w:rFonts w:cs="Calibri"/>
          <w:sz w:val="18"/>
          <w:szCs w:val="18"/>
        </w:rPr>
      </w:pPr>
    </w:p>
    <w:p w:rsidR="004D1089" w:rsidRPr="000C7433" w:rsidRDefault="004D1089" w:rsidP="004D1089">
      <w:pPr>
        <w:spacing w:before="0" w:after="0"/>
        <w:rPr>
          <w:rFonts w:cs="Calibri"/>
          <w:sz w:val="18"/>
          <w:szCs w:val="18"/>
        </w:rPr>
      </w:pPr>
    </w:p>
    <w:p w:rsidR="004D1089" w:rsidRPr="000C7433" w:rsidRDefault="004D1089" w:rsidP="004D1089">
      <w:pPr>
        <w:spacing w:before="0" w:after="0"/>
        <w:jc w:val="center"/>
        <w:rPr>
          <w:rFonts w:cs="Calibri"/>
          <w:sz w:val="18"/>
          <w:szCs w:val="18"/>
        </w:rPr>
      </w:pPr>
      <w:r w:rsidRPr="000C7433">
        <w:rPr>
          <w:rFonts w:cs="Calibri"/>
          <w:sz w:val="18"/>
          <w:szCs w:val="18"/>
        </w:rPr>
        <w:t>WYKAZ OSÓB ZATRUDNIONYCH NA UMOWĘ O PRACĘ</w:t>
      </w:r>
    </w:p>
    <w:p w:rsidR="004D1089" w:rsidRPr="000C7433" w:rsidRDefault="004D1089" w:rsidP="004D1089">
      <w:pPr>
        <w:spacing w:before="0" w:after="0"/>
        <w:jc w:val="center"/>
        <w:rPr>
          <w:rFonts w:cs="Calibri"/>
          <w:sz w:val="18"/>
          <w:szCs w:val="18"/>
        </w:rPr>
      </w:pPr>
      <w:r w:rsidRPr="000C7433">
        <w:rPr>
          <w:rFonts w:cs="Calibri"/>
          <w:sz w:val="18"/>
          <w:szCs w:val="18"/>
        </w:rPr>
        <w:t xml:space="preserve">(art. 29 ust.3a ustawy </w:t>
      </w:r>
      <w:proofErr w:type="spellStart"/>
      <w:r w:rsidRPr="000C7433">
        <w:rPr>
          <w:rFonts w:cs="Calibri"/>
          <w:sz w:val="18"/>
          <w:szCs w:val="18"/>
        </w:rPr>
        <w:t>Pzp</w:t>
      </w:r>
      <w:proofErr w:type="spellEnd"/>
      <w:r w:rsidRPr="000C7433">
        <w:rPr>
          <w:rFonts w:cs="Calibri"/>
          <w:sz w:val="18"/>
          <w:szCs w:val="18"/>
        </w:rPr>
        <w:t>)</w:t>
      </w:r>
    </w:p>
    <w:p w:rsidR="004D1089" w:rsidRPr="000C7433" w:rsidRDefault="004D1089" w:rsidP="004D1089">
      <w:pPr>
        <w:pStyle w:val="NoSpacing1"/>
        <w:spacing w:before="0" w:after="0"/>
        <w:rPr>
          <w:rFonts w:ascii="Calibri" w:hAnsi="Calibri" w:cs="Calibri"/>
          <w:lang w:val="pl-PL"/>
        </w:rPr>
      </w:pPr>
      <w:r w:rsidRPr="000C7433">
        <w:rPr>
          <w:rFonts w:ascii="Calibri" w:hAnsi="Calibri" w:cs="Calibri"/>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94"/>
      </w:tblGrid>
      <w:tr w:rsidR="004D1089" w:rsidRPr="000C7433" w:rsidTr="00DB7A6C">
        <w:trPr>
          <w:trHeight w:val="674"/>
        </w:trPr>
        <w:tc>
          <w:tcPr>
            <w:tcW w:w="9294" w:type="dxa"/>
          </w:tcPr>
          <w:p w:rsidR="004D1089" w:rsidRPr="000C7433" w:rsidRDefault="004D1089" w:rsidP="00DB7A6C">
            <w:pPr>
              <w:pStyle w:val="Tekstpodstawowy3"/>
              <w:spacing w:before="0" w:after="0"/>
              <w:ind w:left="215"/>
              <w:rPr>
                <w:rFonts w:ascii="Calibri" w:hAnsi="Calibri" w:cs="Calibri"/>
                <w:sz w:val="16"/>
                <w:szCs w:val="16"/>
                <w:lang w:val="pl-PL" w:eastAsia="en-US" w:bidi="en-US"/>
              </w:rPr>
            </w:pPr>
            <w:r w:rsidRPr="000C7433">
              <w:rPr>
                <w:rFonts w:ascii="Calibri" w:hAnsi="Calibri" w:cs="Calibri"/>
                <w:sz w:val="16"/>
                <w:szCs w:val="16"/>
                <w:lang w:val="pl-PL" w:eastAsia="en-US" w:bidi="en-US"/>
              </w:rPr>
              <w:t xml:space="preserve">Osoba do kontaktu: </w:t>
            </w:r>
            <w:r w:rsidRPr="000C7433">
              <w:rPr>
                <w:rFonts w:ascii="Calibri" w:hAnsi="Calibri" w:cs="Calibri"/>
                <w:spacing w:val="40"/>
                <w:sz w:val="16"/>
                <w:szCs w:val="16"/>
                <w:lang w:val="pl-PL" w:eastAsia="en-US" w:bidi="en-US"/>
              </w:rPr>
              <w:t>.........................</w:t>
            </w:r>
          </w:p>
          <w:p w:rsidR="004D1089" w:rsidRPr="000C7433" w:rsidRDefault="004D1089" w:rsidP="00DB7A6C">
            <w:pPr>
              <w:pStyle w:val="Tekstpodstawowy3"/>
              <w:spacing w:before="0" w:after="0"/>
              <w:ind w:left="215"/>
              <w:rPr>
                <w:rFonts w:ascii="Calibri" w:hAnsi="Calibri" w:cs="Calibri"/>
                <w:b/>
                <w:bCs/>
                <w:spacing w:val="40"/>
                <w:sz w:val="16"/>
                <w:szCs w:val="16"/>
                <w:lang w:val="pl-PL" w:eastAsia="en-US" w:bidi="en-US"/>
              </w:rPr>
            </w:pPr>
            <w:r w:rsidRPr="000C7433">
              <w:rPr>
                <w:rFonts w:ascii="Calibri" w:hAnsi="Calibri" w:cs="Calibri"/>
                <w:sz w:val="16"/>
                <w:szCs w:val="16"/>
                <w:lang w:val="pl-PL" w:eastAsia="en-US" w:bidi="en-US"/>
              </w:rPr>
              <w:t>Pełna nazwa:</w:t>
            </w:r>
            <w:r w:rsidRPr="000C7433">
              <w:rPr>
                <w:rFonts w:ascii="Calibri" w:hAnsi="Calibri" w:cs="Calibri"/>
                <w:spacing w:val="40"/>
                <w:sz w:val="16"/>
                <w:szCs w:val="16"/>
                <w:lang w:val="pl-PL" w:eastAsia="en-US" w:bidi="en-US"/>
              </w:rPr>
              <w:t>........................................................................</w:t>
            </w:r>
          </w:p>
          <w:p w:rsidR="004D1089" w:rsidRPr="000C7433" w:rsidRDefault="004D1089" w:rsidP="00DB7A6C">
            <w:pPr>
              <w:spacing w:before="0" w:after="0"/>
              <w:ind w:left="215"/>
              <w:rPr>
                <w:rFonts w:cs="Calibri"/>
                <w:spacing w:val="40"/>
                <w:sz w:val="16"/>
                <w:szCs w:val="16"/>
              </w:rPr>
            </w:pPr>
            <w:r w:rsidRPr="000C7433">
              <w:rPr>
                <w:rFonts w:cs="Calibri"/>
                <w:sz w:val="16"/>
                <w:szCs w:val="16"/>
              </w:rPr>
              <w:t>Adres:</w:t>
            </w:r>
            <w:r w:rsidRPr="000C7433">
              <w:rPr>
                <w:rFonts w:cs="Calibri"/>
                <w:spacing w:val="40"/>
                <w:sz w:val="16"/>
                <w:szCs w:val="16"/>
              </w:rPr>
              <w:t xml:space="preserve"> </w:t>
            </w:r>
            <w:r w:rsidRPr="000C7433">
              <w:rPr>
                <w:rFonts w:cs="Calibri"/>
                <w:sz w:val="16"/>
                <w:szCs w:val="16"/>
              </w:rPr>
              <w:t xml:space="preserve">ulica </w:t>
            </w:r>
            <w:r w:rsidRPr="000C7433">
              <w:rPr>
                <w:rFonts w:cs="Calibri"/>
                <w:spacing w:val="40"/>
                <w:sz w:val="16"/>
                <w:szCs w:val="16"/>
              </w:rPr>
              <w:t>..........................</w:t>
            </w:r>
            <w:r w:rsidRPr="000C7433">
              <w:rPr>
                <w:rFonts w:cs="Calibri"/>
                <w:sz w:val="16"/>
                <w:szCs w:val="16"/>
              </w:rPr>
              <w:t xml:space="preserve"> kod </w:t>
            </w:r>
            <w:r w:rsidRPr="000C7433">
              <w:rPr>
                <w:rFonts w:cs="Calibri"/>
                <w:spacing w:val="40"/>
                <w:sz w:val="16"/>
                <w:szCs w:val="16"/>
              </w:rPr>
              <w:t>...........</w:t>
            </w:r>
            <w:r w:rsidRPr="000C7433">
              <w:rPr>
                <w:rFonts w:cs="Calibri"/>
                <w:sz w:val="16"/>
                <w:szCs w:val="16"/>
              </w:rPr>
              <w:t xml:space="preserve"> miejscowość </w:t>
            </w:r>
            <w:r w:rsidRPr="000C7433">
              <w:rPr>
                <w:rFonts w:cs="Calibri"/>
                <w:spacing w:val="40"/>
                <w:sz w:val="16"/>
                <w:szCs w:val="16"/>
              </w:rPr>
              <w:t>....................</w:t>
            </w:r>
          </w:p>
          <w:p w:rsidR="004D1089" w:rsidRPr="000C7433" w:rsidRDefault="004D1089" w:rsidP="00DB7A6C">
            <w:pPr>
              <w:spacing w:before="0" w:after="0"/>
              <w:ind w:left="215"/>
              <w:rPr>
                <w:rFonts w:cs="Calibri"/>
                <w:spacing w:val="40"/>
                <w:sz w:val="16"/>
                <w:szCs w:val="16"/>
                <w:lang w:val="en-US"/>
              </w:rPr>
            </w:pPr>
            <w:r w:rsidRPr="000C7433">
              <w:rPr>
                <w:rFonts w:cs="Calibri"/>
                <w:sz w:val="16"/>
                <w:szCs w:val="16"/>
              </w:rPr>
              <w:t xml:space="preserve">numer NIP </w:t>
            </w:r>
            <w:r w:rsidRPr="000C7433">
              <w:rPr>
                <w:rFonts w:cs="Calibri"/>
                <w:spacing w:val="40"/>
                <w:sz w:val="16"/>
                <w:szCs w:val="16"/>
              </w:rPr>
              <w:t>..................</w:t>
            </w:r>
            <w:r w:rsidRPr="000C7433">
              <w:rPr>
                <w:rFonts w:cs="Calibri"/>
                <w:sz w:val="16"/>
                <w:szCs w:val="16"/>
              </w:rPr>
              <w:t xml:space="preserve"> numer REGON </w:t>
            </w:r>
            <w:r w:rsidRPr="000C7433">
              <w:rPr>
                <w:rFonts w:cs="Calibri"/>
                <w:spacing w:val="40"/>
                <w:sz w:val="16"/>
                <w:szCs w:val="16"/>
              </w:rPr>
              <w:t xml:space="preserve">................. </w:t>
            </w:r>
            <w:r w:rsidRPr="000C7433">
              <w:rPr>
                <w:rFonts w:cs="Calibri"/>
                <w:spacing w:val="40"/>
                <w:sz w:val="16"/>
                <w:szCs w:val="16"/>
                <w:lang w:val="en-US"/>
              </w:rPr>
              <w:t>KRS...................</w:t>
            </w:r>
          </w:p>
          <w:p w:rsidR="004D1089" w:rsidRPr="000C7433" w:rsidRDefault="004D1089" w:rsidP="00DB7A6C">
            <w:pPr>
              <w:spacing w:before="0" w:after="0"/>
              <w:ind w:left="215"/>
              <w:rPr>
                <w:rFonts w:cs="Calibri"/>
                <w:spacing w:val="40"/>
                <w:sz w:val="16"/>
                <w:szCs w:val="16"/>
                <w:lang w:val="en-US"/>
              </w:rPr>
            </w:pPr>
            <w:r w:rsidRPr="000C7433">
              <w:rPr>
                <w:rFonts w:cs="Calibri"/>
                <w:sz w:val="16"/>
                <w:szCs w:val="16"/>
                <w:lang w:val="en-US"/>
              </w:rPr>
              <w:t xml:space="preserve"> tel.:</w:t>
            </w:r>
            <w:r w:rsidRPr="000C7433">
              <w:rPr>
                <w:rFonts w:cs="Calibri"/>
                <w:spacing w:val="40"/>
                <w:sz w:val="16"/>
                <w:szCs w:val="16"/>
                <w:lang w:val="en-US"/>
              </w:rPr>
              <w:t xml:space="preserve"> .......................</w:t>
            </w:r>
            <w:r w:rsidRPr="000C7433">
              <w:rPr>
                <w:rFonts w:cs="Calibri"/>
                <w:sz w:val="16"/>
                <w:szCs w:val="16"/>
                <w:lang w:val="en-US"/>
              </w:rPr>
              <w:t>fax:</w:t>
            </w:r>
            <w:r w:rsidRPr="000C7433">
              <w:rPr>
                <w:rFonts w:cs="Calibri"/>
                <w:spacing w:val="40"/>
                <w:sz w:val="16"/>
                <w:szCs w:val="16"/>
                <w:lang w:val="en-US"/>
              </w:rPr>
              <w:t xml:space="preserve"> .................... </w:t>
            </w:r>
            <w:r w:rsidRPr="000C7433">
              <w:rPr>
                <w:rFonts w:cs="Calibri"/>
                <w:sz w:val="16"/>
                <w:szCs w:val="16"/>
                <w:lang w:val="en-US"/>
              </w:rPr>
              <w:t>e-mail</w:t>
            </w:r>
            <w:r w:rsidRPr="000C7433">
              <w:rPr>
                <w:rFonts w:cs="Calibri"/>
                <w:spacing w:val="40"/>
                <w:sz w:val="16"/>
                <w:szCs w:val="16"/>
                <w:lang w:val="en-US"/>
              </w:rPr>
              <w:t>....................</w:t>
            </w:r>
          </w:p>
        </w:tc>
      </w:tr>
    </w:tbl>
    <w:p w:rsidR="004D1089" w:rsidRPr="000C7433" w:rsidRDefault="004D1089" w:rsidP="004D1089">
      <w:pPr>
        <w:widowControl w:val="0"/>
        <w:tabs>
          <w:tab w:val="left" w:pos="8460"/>
          <w:tab w:val="left" w:pos="8910"/>
        </w:tabs>
        <w:spacing w:before="0" w:after="0"/>
        <w:jc w:val="both"/>
        <w:rPr>
          <w:rFonts w:cs="Calibri"/>
          <w:sz w:val="18"/>
          <w:szCs w:val="18"/>
          <w:lang w:val="en-US"/>
        </w:rPr>
      </w:pPr>
    </w:p>
    <w:p w:rsidR="004D1089" w:rsidRPr="000C7433" w:rsidRDefault="004D1089" w:rsidP="004D1089">
      <w:pPr>
        <w:widowControl w:val="0"/>
        <w:tabs>
          <w:tab w:val="left" w:pos="8460"/>
          <w:tab w:val="left" w:pos="8910"/>
        </w:tabs>
        <w:spacing w:before="0" w:after="0"/>
        <w:jc w:val="both"/>
        <w:rPr>
          <w:rFonts w:cs="Calibri"/>
        </w:rPr>
      </w:pPr>
      <w:r w:rsidRPr="00042F92">
        <w:rPr>
          <w:rFonts w:cs="Calibri"/>
        </w:rPr>
        <w:t xml:space="preserve">Dotyczy postępowania znak ZP.271.13.2020 - </w:t>
      </w:r>
      <w:r w:rsidRPr="00042F92">
        <w:rPr>
          <w:rFonts w:cs="Calibri"/>
          <w:b/>
        </w:rPr>
        <w:t>„</w:t>
      </w:r>
      <w:r w:rsidRPr="00042F92">
        <w:rPr>
          <w:rFonts w:cs="Century Gothic"/>
          <w:b/>
          <w:bCs/>
        </w:rPr>
        <w:t>Remonty dróg gruntowych na terenie miasta Iławy</w:t>
      </w:r>
      <w:r w:rsidRPr="00042F92">
        <w:rPr>
          <w:rFonts w:cs="Calibri"/>
          <w:b/>
        </w:rPr>
        <w:t>”</w:t>
      </w:r>
      <w:r w:rsidRPr="00042F92">
        <w:rPr>
          <w:rFonts w:cs="Calibri"/>
        </w:rPr>
        <w:t>.</w:t>
      </w:r>
    </w:p>
    <w:p w:rsidR="004D1089" w:rsidRPr="000C7433" w:rsidRDefault="004D1089" w:rsidP="004D1089">
      <w:pPr>
        <w:widowControl w:val="0"/>
        <w:tabs>
          <w:tab w:val="left" w:pos="8460"/>
          <w:tab w:val="left" w:pos="8910"/>
        </w:tabs>
        <w:spacing w:before="0" w:after="0"/>
        <w:jc w:val="center"/>
        <w:rPr>
          <w:rFonts w:cs="Calibri"/>
          <w:b/>
          <w:bCs/>
        </w:rPr>
      </w:pPr>
    </w:p>
    <w:p w:rsidR="004D1089" w:rsidRPr="000C7433" w:rsidRDefault="004D1089" w:rsidP="004D1089">
      <w:pPr>
        <w:pStyle w:val="Akapitzlist"/>
        <w:widowControl w:val="0"/>
        <w:numPr>
          <w:ilvl w:val="1"/>
          <w:numId w:val="15"/>
        </w:numPr>
        <w:tabs>
          <w:tab w:val="left" w:pos="8460"/>
          <w:tab w:val="left" w:pos="8910"/>
        </w:tabs>
        <w:spacing w:before="0" w:after="0" w:line="240" w:lineRule="auto"/>
        <w:jc w:val="both"/>
        <w:rPr>
          <w:rFonts w:cs="Calibri"/>
        </w:rPr>
      </w:pPr>
      <w:r w:rsidRPr="000C7433">
        <w:rPr>
          <w:rFonts w:cs="Calibri"/>
        </w:rPr>
        <w:t xml:space="preserve">Zgodnie z §10 ust.3 umowy nr...... z dnia.........  przedstawiam(y) wykaz osób wykonujących czynności w zakresie realizacji zamówienia, polegające na bezpośrednim fizycznym wykonywaniu prac określonych w </w:t>
      </w:r>
      <w:r w:rsidRPr="000C7433">
        <w:rPr>
          <w:rFonts w:cs="Calibri"/>
          <w:lang w:val="pl-PL"/>
        </w:rPr>
        <w:t>§10 ust. 1</w:t>
      </w:r>
      <w:r w:rsidRPr="000C7433">
        <w:rPr>
          <w:rFonts w:cs="Calibri"/>
        </w:rPr>
        <w:t xml:space="preserve"> umowy  zatrudnionych na podstawie umowy o pracę w rozumieniu art. 22 § 1 ustawy z dnia 26 czerwca 1974 r.- Kodeks pracy (</w:t>
      </w:r>
      <w:r>
        <w:rPr>
          <w:rFonts w:cs="Calibri"/>
        </w:rPr>
        <w:t>Dz.U.2019.1040 z </w:t>
      </w:r>
      <w:proofErr w:type="spellStart"/>
      <w:r>
        <w:rPr>
          <w:rFonts w:cs="Calibri"/>
        </w:rPr>
        <w:t>późn</w:t>
      </w:r>
      <w:proofErr w:type="spellEnd"/>
      <w:r>
        <w:rPr>
          <w:rFonts w:cs="Calibri"/>
        </w:rPr>
        <w:t>. zm.</w:t>
      </w:r>
      <w:r w:rsidRPr="000C7433">
        <w:rPr>
          <w:rFonts w:cs="Calibri"/>
        </w:rPr>
        <w:t>)</w:t>
      </w:r>
    </w:p>
    <w:p w:rsidR="004D1089" w:rsidRPr="000C7433" w:rsidRDefault="004D1089" w:rsidP="004D1089">
      <w:pPr>
        <w:widowControl w:val="0"/>
        <w:tabs>
          <w:tab w:val="left" w:pos="8460"/>
          <w:tab w:val="left" w:pos="8910"/>
        </w:tabs>
        <w:spacing w:before="0" w:after="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14"/>
        <w:gridCol w:w="1724"/>
        <w:gridCol w:w="2874"/>
        <w:gridCol w:w="2268"/>
      </w:tblGrid>
      <w:tr w:rsidR="004D1089" w:rsidRPr="000C7433" w:rsidTr="00DB7A6C">
        <w:tc>
          <w:tcPr>
            <w:tcW w:w="534" w:type="dxa"/>
            <w:vAlign w:val="center"/>
          </w:tcPr>
          <w:p w:rsidR="004D1089" w:rsidRPr="000C7433" w:rsidRDefault="004D1089" w:rsidP="00DB7A6C">
            <w:pPr>
              <w:widowControl w:val="0"/>
              <w:tabs>
                <w:tab w:val="left" w:pos="8460"/>
                <w:tab w:val="left" w:pos="8910"/>
              </w:tabs>
              <w:spacing w:before="0" w:after="0"/>
              <w:jc w:val="center"/>
              <w:rPr>
                <w:rFonts w:cs="Calibri"/>
                <w:sz w:val="16"/>
                <w:szCs w:val="16"/>
              </w:rPr>
            </w:pPr>
            <w:r w:rsidRPr="000C7433">
              <w:rPr>
                <w:rFonts w:cs="Calibri"/>
                <w:sz w:val="16"/>
                <w:szCs w:val="16"/>
              </w:rPr>
              <w:t>Lp.</w:t>
            </w:r>
          </w:p>
        </w:tc>
        <w:tc>
          <w:tcPr>
            <w:tcW w:w="2914" w:type="dxa"/>
            <w:vAlign w:val="center"/>
          </w:tcPr>
          <w:p w:rsidR="004D1089" w:rsidRPr="000C7433" w:rsidRDefault="004D1089" w:rsidP="00DB7A6C">
            <w:pPr>
              <w:widowControl w:val="0"/>
              <w:tabs>
                <w:tab w:val="left" w:pos="8460"/>
                <w:tab w:val="left" w:pos="8910"/>
              </w:tabs>
              <w:spacing w:before="0" w:after="0"/>
              <w:jc w:val="center"/>
              <w:rPr>
                <w:rFonts w:cs="Calibri"/>
                <w:sz w:val="16"/>
                <w:szCs w:val="16"/>
              </w:rPr>
            </w:pPr>
            <w:r w:rsidRPr="000C7433">
              <w:rPr>
                <w:rFonts w:cs="Calibri"/>
                <w:sz w:val="16"/>
                <w:szCs w:val="16"/>
              </w:rPr>
              <w:t>Imię i Nazwisko</w:t>
            </w:r>
          </w:p>
        </w:tc>
        <w:tc>
          <w:tcPr>
            <w:tcW w:w="1724" w:type="dxa"/>
            <w:vAlign w:val="center"/>
          </w:tcPr>
          <w:p w:rsidR="004D1089" w:rsidRPr="000C7433" w:rsidRDefault="004D1089" w:rsidP="00DB7A6C">
            <w:pPr>
              <w:widowControl w:val="0"/>
              <w:tabs>
                <w:tab w:val="left" w:pos="8460"/>
                <w:tab w:val="left" w:pos="8910"/>
              </w:tabs>
              <w:spacing w:before="0" w:after="0"/>
              <w:jc w:val="center"/>
              <w:rPr>
                <w:rFonts w:cs="Calibri"/>
                <w:sz w:val="16"/>
                <w:szCs w:val="16"/>
              </w:rPr>
            </w:pPr>
            <w:r w:rsidRPr="000C7433">
              <w:rPr>
                <w:rFonts w:cs="Calibri"/>
                <w:sz w:val="16"/>
                <w:szCs w:val="16"/>
              </w:rPr>
              <w:t xml:space="preserve">Wymiar etatu (np. 1 etat, ½, ¼  </w:t>
            </w:r>
            <w:proofErr w:type="spellStart"/>
            <w:r w:rsidRPr="000C7433">
              <w:rPr>
                <w:rFonts w:cs="Calibri"/>
                <w:sz w:val="16"/>
                <w:szCs w:val="16"/>
              </w:rPr>
              <w:t>itp</w:t>
            </w:r>
            <w:proofErr w:type="spellEnd"/>
            <w:r w:rsidRPr="000C7433">
              <w:rPr>
                <w:rFonts w:cs="Calibri"/>
                <w:sz w:val="16"/>
                <w:szCs w:val="16"/>
              </w:rPr>
              <w:t>)</w:t>
            </w:r>
          </w:p>
        </w:tc>
        <w:tc>
          <w:tcPr>
            <w:tcW w:w="2874" w:type="dxa"/>
            <w:vAlign w:val="center"/>
          </w:tcPr>
          <w:p w:rsidR="004D1089" w:rsidRPr="000C7433" w:rsidRDefault="004D1089" w:rsidP="00DB7A6C">
            <w:pPr>
              <w:widowControl w:val="0"/>
              <w:tabs>
                <w:tab w:val="left" w:pos="8460"/>
                <w:tab w:val="left" w:pos="8910"/>
              </w:tabs>
              <w:spacing w:before="0" w:after="0"/>
              <w:jc w:val="center"/>
              <w:rPr>
                <w:rFonts w:cs="Calibri"/>
                <w:sz w:val="16"/>
                <w:szCs w:val="16"/>
              </w:rPr>
            </w:pPr>
            <w:r w:rsidRPr="000C7433">
              <w:rPr>
                <w:rFonts w:cs="Calibri"/>
                <w:sz w:val="16"/>
                <w:szCs w:val="16"/>
              </w:rPr>
              <w:t>Zakres wykonywanych czynności w odniesieniu do zapisu §10 ust.1 umowy</w:t>
            </w:r>
          </w:p>
        </w:tc>
        <w:tc>
          <w:tcPr>
            <w:tcW w:w="2268" w:type="dxa"/>
            <w:vAlign w:val="center"/>
          </w:tcPr>
          <w:p w:rsidR="004D1089" w:rsidRPr="000C7433" w:rsidRDefault="004D1089" w:rsidP="00DB7A6C">
            <w:pPr>
              <w:widowControl w:val="0"/>
              <w:tabs>
                <w:tab w:val="left" w:pos="8460"/>
                <w:tab w:val="left" w:pos="8910"/>
              </w:tabs>
              <w:spacing w:before="0" w:after="0"/>
              <w:jc w:val="center"/>
              <w:rPr>
                <w:rFonts w:cs="Calibri"/>
                <w:sz w:val="16"/>
                <w:szCs w:val="16"/>
              </w:rPr>
            </w:pPr>
            <w:r w:rsidRPr="000C7433">
              <w:rPr>
                <w:rFonts w:cs="Calibri"/>
                <w:sz w:val="16"/>
                <w:szCs w:val="16"/>
              </w:rPr>
              <w:t>Rodzaj umowy (umowa na czas nieokreślony, na czas określony)</w:t>
            </w: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r w:rsidR="004D1089" w:rsidRPr="000C7433" w:rsidTr="00DB7A6C">
        <w:tc>
          <w:tcPr>
            <w:tcW w:w="53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91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172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874" w:type="dxa"/>
          </w:tcPr>
          <w:p w:rsidR="004D1089" w:rsidRPr="000C7433" w:rsidRDefault="004D1089" w:rsidP="00DB7A6C">
            <w:pPr>
              <w:widowControl w:val="0"/>
              <w:tabs>
                <w:tab w:val="left" w:pos="8460"/>
                <w:tab w:val="left" w:pos="8910"/>
              </w:tabs>
              <w:spacing w:before="0" w:after="0"/>
              <w:jc w:val="both"/>
              <w:rPr>
                <w:rFonts w:cs="Calibri"/>
                <w:sz w:val="18"/>
                <w:szCs w:val="18"/>
              </w:rPr>
            </w:pPr>
          </w:p>
        </w:tc>
        <w:tc>
          <w:tcPr>
            <w:tcW w:w="2268" w:type="dxa"/>
          </w:tcPr>
          <w:p w:rsidR="004D1089" w:rsidRPr="000C7433" w:rsidRDefault="004D1089" w:rsidP="00DB7A6C">
            <w:pPr>
              <w:widowControl w:val="0"/>
              <w:tabs>
                <w:tab w:val="left" w:pos="8460"/>
                <w:tab w:val="left" w:pos="8910"/>
              </w:tabs>
              <w:spacing w:before="0" w:after="0"/>
              <w:jc w:val="both"/>
              <w:rPr>
                <w:rFonts w:cs="Calibri"/>
                <w:sz w:val="18"/>
                <w:szCs w:val="18"/>
              </w:rPr>
            </w:pPr>
          </w:p>
        </w:tc>
      </w:tr>
    </w:tbl>
    <w:p w:rsidR="004D1089" w:rsidRPr="000C7433" w:rsidRDefault="004D1089" w:rsidP="004D1089">
      <w:pPr>
        <w:spacing w:before="0" w:after="0"/>
        <w:rPr>
          <w:rFonts w:cs="Calibri"/>
          <w:sz w:val="18"/>
          <w:szCs w:val="18"/>
        </w:rPr>
      </w:pPr>
    </w:p>
    <w:p w:rsidR="004D1089" w:rsidRDefault="004D1089" w:rsidP="004D1089">
      <w:pPr>
        <w:spacing w:before="0" w:after="0" w:line="264" w:lineRule="auto"/>
        <w:rPr>
          <w:rFonts w:cs="Calibri"/>
        </w:rPr>
      </w:pPr>
    </w:p>
    <w:p w:rsidR="004D1089" w:rsidRDefault="004D1089" w:rsidP="004D1089">
      <w:pPr>
        <w:spacing w:before="0" w:after="0" w:line="264" w:lineRule="auto"/>
        <w:rPr>
          <w:rFonts w:cs="Calibri"/>
        </w:rPr>
      </w:pPr>
    </w:p>
    <w:p w:rsidR="004D1089" w:rsidRDefault="004D1089" w:rsidP="004D1089">
      <w:pPr>
        <w:spacing w:before="0" w:after="0" w:line="264" w:lineRule="auto"/>
        <w:rPr>
          <w:rFonts w:cs="Calibri"/>
        </w:rPr>
      </w:pPr>
    </w:p>
    <w:p w:rsidR="004D1089" w:rsidRPr="00984BE5" w:rsidRDefault="004D1089" w:rsidP="004D1089">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4D1089" w:rsidRPr="00984BE5" w:rsidRDefault="004D1089" w:rsidP="004D1089">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D1089" w:rsidRPr="000C7433" w:rsidRDefault="004D1089" w:rsidP="004D1089">
      <w:pPr>
        <w:spacing w:before="0" w:after="0" w:line="264" w:lineRule="auto"/>
        <w:rPr>
          <w:rFonts w:cs="Calibri"/>
        </w:rPr>
      </w:pPr>
    </w:p>
    <w:p w:rsidR="002457F8" w:rsidRDefault="002457F8"/>
    <w:sectPr w:rsidR="002457F8" w:rsidSect="00672A26">
      <w:footnotePr>
        <w:numRestart w:val="eachSect"/>
      </w:footnotePr>
      <w:pgSz w:w="11906" w:h="16838" w:code="9"/>
      <w:pgMar w:top="851" w:right="851" w:bottom="851" w:left="851"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89" w:rsidRDefault="004D1089" w:rsidP="004D1089">
      <w:pPr>
        <w:spacing w:before="0" w:after="0" w:line="240" w:lineRule="auto"/>
      </w:pPr>
      <w:r>
        <w:separator/>
      </w:r>
    </w:p>
  </w:endnote>
  <w:endnote w:type="continuationSeparator" w:id="1">
    <w:p w:rsidR="004D1089" w:rsidRDefault="004D1089" w:rsidP="004D108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89" w:rsidRDefault="004D1089" w:rsidP="004D1089">
      <w:pPr>
        <w:spacing w:before="0" w:after="0" w:line="240" w:lineRule="auto"/>
      </w:pPr>
      <w:r>
        <w:separator/>
      </w:r>
    </w:p>
  </w:footnote>
  <w:footnote w:type="continuationSeparator" w:id="1">
    <w:p w:rsidR="004D1089" w:rsidRDefault="004D1089" w:rsidP="004D1089">
      <w:pPr>
        <w:spacing w:before="0" w:after="0" w:line="240" w:lineRule="auto"/>
      </w:pPr>
      <w:r>
        <w:continuationSeparator/>
      </w:r>
    </w:p>
  </w:footnote>
  <w:footnote w:id="2">
    <w:p w:rsidR="004D1089" w:rsidRDefault="004D1089" w:rsidP="004D1089">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D1089" w:rsidRDefault="004D1089" w:rsidP="004D1089">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4">
    <w:p w:rsidR="004D1089" w:rsidRPr="00E16158" w:rsidRDefault="004D1089" w:rsidP="004D1089">
      <w:pPr>
        <w:pStyle w:val="Tekstprzypisudolnego"/>
        <w:spacing w:before="0" w:after="0"/>
        <w:rPr>
          <w:rFonts w:ascii="Calibri" w:hAnsi="Calibri" w:cs="Calibri"/>
          <w:sz w:val="16"/>
          <w:szCs w:val="16"/>
        </w:rPr>
      </w:pPr>
      <w:r w:rsidRPr="00E16158">
        <w:rPr>
          <w:rStyle w:val="Odwoanieprzypisudolnego"/>
          <w:rFonts w:ascii="Calibri" w:hAnsi="Calibri" w:cs="Calibri"/>
          <w:sz w:val="16"/>
          <w:szCs w:val="16"/>
        </w:rPr>
        <w:footnoteRef/>
      </w:r>
      <w:r w:rsidRPr="00E16158">
        <w:rPr>
          <w:rFonts w:ascii="Calibri" w:hAnsi="Calibri" w:cs="Calibri"/>
          <w:sz w:val="16"/>
          <w:szCs w:val="16"/>
        </w:rPr>
        <w:t xml:space="preserve"> Wypełnić adekwatnie do treści warunku określonego w §V ust. 1 </w:t>
      </w:r>
      <w:proofErr w:type="spellStart"/>
      <w:r w:rsidRPr="00E16158">
        <w:rPr>
          <w:rFonts w:ascii="Calibri" w:hAnsi="Calibri" w:cs="Calibri"/>
          <w:sz w:val="16"/>
          <w:szCs w:val="16"/>
        </w:rPr>
        <w:t>pkt</w:t>
      </w:r>
      <w:proofErr w:type="spellEnd"/>
      <w:r w:rsidRPr="00E16158">
        <w:rPr>
          <w:rFonts w:ascii="Calibri" w:hAnsi="Calibri" w:cs="Calibri"/>
          <w:sz w:val="16"/>
          <w:szCs w:val="16"/>
        </w:rPr>
        <w:t xml:space="preserve"> 2) </w:t>
      </w:r>
      <w:proofErr w:type="spellStart"/>
      <w:r w:rsidRPr="00E16158">
        <w:rPr>
          <w:rFonts w:ascii="Calibri" w:hAnsi="Calibri" w:cs="Calibri"/>
          <w:sz w:val="16"/>
          <w:szCs w:val="16"/>
        </w:rPr>
        <w:t>pkt</w:t>
      </w:r>
      <w:proofErr w:type="spellEnd"/>
      <w:r w:rsidRPr="00E16158">
        <w:rPr>
          <w:rFonts w:ascii="Calibri" w:hAnsi="Calibri" w:cs="Calibri"/>
          <w:sz w:val="16"/>
          <w:szCs w:val="16"/>
        </w:rPr>
        <w:t xml:space="preserve"> 2.3.1) SIWZ</w:t>
      </w:r>
    </w:p>
  </w:footnote>
  <w:footnote w:id="5">
    <w:p w:rsidR="004D1089" w:rsidRPr="00E16158" w:rsidRDefault="004D1089" w:rsidP="004D1089">
      <w:pPr>
        <w:pStyle w:val="Tekstprzypisudolnego"/>
        <w:rPr>
          <w:rFonts w:ascii="Calibri" w:hAnsi="Calibri"/>
        </w:rPr>
      </w:pPr>
      <w:r w:rsidRPr="00E16158">
        <w:rPr>
          <w:rStyle w:val="Odwoanieprzypisudolnego"/>
          <w:rFonts w:ascii="Calibri" w:hAnsi="Calibri" w:cs="Century Gothic"/>
          <w:sz w:val="16"/>
          <w:szCs w:val="16"/>
        </w:rPr>
        <w:footnoteRef/>
      </w:r>
      <w:r w:rsidRPr="00E16158">
        <w:rPr>
          <w:rFonts w:ascii="Calibri" w:hAnsi="Calibri" w:cs="Century Gothic"/>
          <w:sz w:val="16"/>
          <w:szCs w:val="16"/>
        </w:rPr>
        <w:t xml:space="preserve"> </w:t>
      </w:r>
      <w:r w:rsidRPr="00E16158">
        <w:rPr>
          <w:rFonts w:ascii="Calibri" w:hAnsi="Calibri" w:cs="Century Gothic"/>
          <w:sz w:val="14"/>
          <w:szCs w:val="14"/>
        </w:rPr>
        <w:t xml:space="preserve">Wypełnić adekwatnie do treści warunku określonego w §V ust. 1 </w:t>
      </w:r>
      <w:proofErr w:type="spellStart"/>
      <w:r w:rsidRPr="00E16158">
        <w:rPr>
          <w:rFonts w:ascii="Calibri" w:hAnsi="Calibri" w:cs="Century Gothic"/>
          <w:sz w:val="14"/>
          <w:szCs w:val="14"/>
        </w:rPr>
        <w:t>pkt</w:t>
      </w:r>
      <w:proofErr w:type="spellEnd"/>
      <w:r w:rsidRPr="00E16158">
        <w:rPr>
          <w:rFonts w:ascii="Calibri" w:hAnsi="Calibri" w:cs="Century Gothic"/>
          <w:sz w:val="14"/>
          <w:szCs w:val="14"/>
        </w:rPr>
        <w:t xml:space="preserve"> 2)  </w:t>
      </w:r>
      <w:proofErr w:type="spellStart"/>
      <w:r w:rsidRPr="00E16158">
        <w:rPr>
          <w:rFonts w:ascii="Calibri" w:hAnsi="Calibri" w:cs="Century Gothic"/>
          <w:sz w:val="14"/>
          <w:szCs w:val="14"/>
        </w:rPr>
        <w:t>pkt</w:t>
      </w:r>
      <w:proofErr w:type="spellEnd"/>
      <w:r w:rsidRPr="00E16158">
        <w:rPr>
          <w:rFonts w:ascii="Calibri" w:hAnsi="Calibri" w:cs="Century Gothic"/>
          <w:sz w:val="14"/>
          <w:szCs w:val="14"/>
        </w:rPr>
        <w:t xml:space="preserve"> 2.3.3) </w:t>
      </w:r>
      <w:proofErr w:type="spellStart"/>
      <w:r w:rsidRPr="00E16158">
        <w:rPr>
          <w:rFonts w:ascii="Calibri" w:hAnsi="Calibri" w:cs="Century Gothic"/>
          <w:sz w:val="14"/>
          <w:szCs w:val="14"/>
        </w:rPr>
        <w:t>lit.a</w:t>
      </w:r>
      <w:proofErr w:type="spellEnd"/>
      <w:r w:rsidRPr="00E16158">
        <w:rPr>
          <w:rFonts w:ascii="Calibri" w:hAnsi="Calibri" w:cs="Century Gothic"/>
          <w:sz w:val="14"/>
          <w:szCs w:val="14"/>
        </w:rPr>
        <w:t>) i b)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2">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0E"/>
    <w:multiLevelType w:val="singleLevel"/>
    <w:tmpl w:val="0000000E"/>
    <w:name w:val="WW8Num22"/>
    <w:lvl w:ilvl="0">
      <w:start w:val="1"/>
      <w:numFmt w:val="decimal"/>
      <w:lvlText w:val="%1)"/>
      <w:lvlJc w:val="left"/>
      <w:pPr>
        <w:tabs>
          <w:tab w:val="num" w:pos="0"/>
        </w:tabs>
        <w:ind w:left="717" w:hanging="360"/>
      </w:pPr>
    </w:lvl>
  </w:abstractNum>
  <w:abstractNum w:abstractNumId="4">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5">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6">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7">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1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12">
    <w:nsid w:val="0000003F"/>
    <w:multiLevelType w:val="singleLevel"/>
    <w:tmpl w:val="0000003F"/>
    <w:name w:val="WW8Num81"/>
    <w:lvl w:ilvl="0">
      <w:start w:val="1"/>
      <w:numFmt w:val="decimal"/>
      <w:lvlText w:val="%1)"/>
      <w:lvlJc w:val="left"/>
      <w:pPr>
        <w:tabs>
          <w:tab w:val="num" w:pos="0"/>
        </w:tabs>
        <w:ind w:left="717" w:hanging="360"/>
      </w:pPr>
    </w:lvl>
  </w:abstractNum>
  <w:abstractNum w:abstractNumId="1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1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1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1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18">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002D7B29"/>
    <w:multiLevelType w:val="hybridMultilevel"/>
    <w:tmpl w:val="668EC610"/>
    <w:lvl w:ilvl="0" w:tplc="FFFFFFFF">
      <w:start w:val="1"/>
      <w:numFmt w:val="decimal"/>
      <w:lvlText w:val="%1)"/>
      <w:lvlJc w:val="left"/>
      <w:pPr>
        <w:tabs>
          <w:tab w:val="num" w:pos="357"/>
        </w:tabs>
        <w:ind w:left="357" w:hanging="357"/>
      </w:pPr>
      <w:rPr>
        <w:rFonts w:ascii="Calibri" w:hAnsi="Calibri" w:cs="Tahoma"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23">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25">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9">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3">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7D66D5"/>
    <w:multiLevelType w:val="hybridMultilevel"/>
    <w:tmpl w:val="B1F0EF98"/>
    <w:lvl w:ilvl="0" w:tplc="06C88490">
      <w:start w:val="1"/>
      <w:numFmt w:val="decimal"/>
      <w:lvlText w:val="%1."/>
      <w:legacy w:legacy="1" w:legacySpace="0" w:legacyIndent="283"/>
      <w:lvlJc w:val="left"/>
      <w:pPr>
        <w:ind w:left="643" w:hanging="283"/>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9">
    <w:nsid w:val="754056E8"/>
    <w:multiLevelType w:val="hybridMultilevel"/>
    <w:tmpl w:val="9EC8EB7C"/>
    <w:lvl w:ilvl="0" w:tplc="FFFFFFFF">
      <w:start w:val="1"/>
      <w:numFmt w:val="decimal"/>
      <w:lvlText w:val="%1."/>
      <w:lvlJc w:val="left"/>
      <w:pPr>
        <w:tabs>
          <w:tab w:val="num" w:pos="360"/>
        </w:tabs>
        <w:ind w:left="360" w:hanging="360"/>
      </w:pPr>
      <w:rPr>
        <w:rFonts w:cs="Times New Roman" w:hint="default"/>
        <w:b w:val="0"/>
        <w:sz w:val="16"/>
        <w:szCs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35"/>
  </w:num>
  <w:num w:numId="2">
    <w:abstractNumId w:val="33"/>
  </w:num>
  <w:num w:numId="3">
    <w:abstractNumId w:val="40"/>
  </w:num>
  <w:num w:numId="4">
    <w:abstractNumId w:val="34"/>
  </w:num>
  <w:num w:numId="5">
    <w:abstractNumId w:val="38"/>
  </w:num>
  <w:num w:numId="6">
    <w:abstractNumId w:val="30"/>
  </w:num>
  <w:num w:numId="7">
    <w:abstractNumId w:val="22"/>
  </w:num>
  <w:num w:numId="8">
    <w:abstractNumId w:val="32"/>
  </w:num>
  <w:num w:numId="9">
    <w:abstractNumId w:val="24"/>
  </w:num>
  <w:num w:numId="10">
    <w:abstractNumId w:val="23"/>
  </w:num>
  <w:num w:numId="11">
    <w:abstractNumId w:val="28"/>
  </w:num>
  <w:num w:numId="12">
    <w:abstractNumId w:val="31"/>
  </w:num>
  <w:num w:numId="13">
    <w:abstractNumId w:val="29"/>
  </w:num>
  <w:num w:numId="14">
    <w:abstractNumId w:val="39"/>
  </w:num>
  <w:num w:numId="15">
    <w:abstractNumId w:val="27"/>
  </w:num>
  <w:num w:numId="16">
    <w:abstractNumId w:val="36"/>
  </w:num>
  <w:num w:numId="17">
    <w:abstractNumId w:val="25"/>
  </w:num>
  <w:num w:numId="18">
    <w:abstractNumId w:val="37"/>
  </w:num>
  <w:num w:numId="19">
    <w:abstractNumId w:val="21"/>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numRestart w:val="eachSect"/>
    <w:footnote w:id="0"/>
    <w:footnote w:id="1"/>
  </w:footnotePr>
  <w:endnotePr>
    <w:endnote w:id="0"/>
    <w:endnote w:id="1"/>
  </w:endnotePr>
  <w:compat/>
  <w:rsids>
    <w:rsidRoot w:val="004D1089"/>
    <w:rsid w:val="001D69A8"/>
    <w:rsid w:val="002457F8"/>
    <w:rsid w:val="004D1089"/>
    <w:rsid w:val="005A6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089"/>
    <w:pPr>
      <w:spacing w:before="200"/>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9"/>
    <w:qFormat/>
    <w:rsid w:val="004D1089"/>
    <w:pPr>
      <w:numPr>
        <w:numId w:val="1"/>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lang/>
    </w:rPr>
  </w:style>
  <w:style w:type="paragraph" w:styleId="Nagwek2">
    <w:name w:val="heading 2"/>
    <w:aliases w:val="Podtytuł1"/>
    <w:basedOn w:val="Normalny"/>
    <w:next w:val="Normalny"/>
    <w:link w:val="Nagwek2Znak"/>
    <w:uiPriority w:val="99"/>
    <w:qFormat/>
    <w:rsid w:val="004D108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4D1089"/>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4D1089"/>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9"/>
    <w:qFormat/>
    <w:rsid w:val="004D1089"/>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4D1089"/>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4D1089"/>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4D1089"/>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4D1089"/>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1089"/>
    <w:rPr>
      <w:rFonts w:ascii="Calibri" w:eastAsia="Times New Roman" w:hAnsi="Calibri" w:cs="Century Gothic"/>
      <w:b/>
      <w:bCs/>
      <w:caps/>
      <w:color w:val="000000"/>
      <w:spacing w:val="15"/>
      <w:sz w:val="20"/>
      <w:szCs w:val="20"/>
      <w:shd w:val="clear" w:color="auto" w:fill="D9D9D9"/>
      <w:lang w:bidi="en-US"/>
    </w:rPr>
  </w:style>
  <w:style w:type="character" w:customStyle="1" w:styleId="Nagwek2Znak">
    <w:name w:val="Nagłówek 2 Znak"/>
    <w:aliases w:val="Podtytuł1 Znak"/>
    <w:basedOn w:val="Domylnaczcionkaakapitu"/>
    <w:link w:val="Nagwek2"/>
    <w:uiPriority w:val="99"/>
    <w:rsid w:val="004D1089"/>
    <w:rPr>
      <w:rFonts w:ascii="Calibri" w:eastAsia="Times New Roman" w:hAnsi="Calibri" w:cs="Times New Roman"/>
      <w:caps/>
      <w:spacing w:val="15"/>
      <w:sz w:val="20"/>
      <w:szCs w:val="20"/>
      <w:shd w:val="clear" w:color="auto" w:fill="DBE5F1"/>
      <w:lang/>
    </w:rPr>
  </w:style>
  <w:style w:type="character" w:customStyle="1" w:styleId="Nagwek3Znak">
    <w:name w:val="Nagłówek 3 Znak"/>
    <w:aliases w:val="Org Heading 1 Znak,h1 Znak"/>
    <w:basedOn w:val="Domylnaczcionkaakapitu"/>
    <w:link w:val="Nagwek3"/>
    <w:uiPriority w:val="99"/>
    <w:rsid w:val="004D1089"/>
    <w:rPr>
      <w:rFonts w:ascii="Calibri" w:eastAsia="Times New Roman" w:hAnsi="Calibri" w:cs="Times New Roman"/>
      <w:caps/>
      <w:color w:val="243F60"/>
      <w:spacing w:val="15"/>
      <w:sz w:val="20"/>
      <w:szCs w:val="20"/>
      <w:lang/>
    </w:rPr>
  </w:style>
  <w:style w:type="character" w:customStyle="1" w:styleId="Nagwek4Znak">
    <w:name w:val="Nagłówek 4 Znak"/>
    <w:aliases w:val="Nag.3 Znak,Org Heading 2 Znak,h2 Znak"/>
    <w:basedOn w:val="Domylnaczcionkaakapitu"/>
    <w:link w:val="Nagwek4"/>
    <w:uiPriority w:val="99"/>
    <w:rsid w:val="004D1089"/>
    <w:rPr>
      <w:rFonts w:ascii="Calibri" w:eastAsia="Times New Roman" w:hAnsi="Calibri" w:cs="Times New Roman"/>
      <w:caps/>
      <w:color w:val="365F91"/>
      <w:spacing w:val="10"/>
      <w:sz w:val="20"/>
      <w:szCs w:val="20"/>
      <w:lang/>
    </w:rPr>
  </w:style>
  <w:style w:type="character" w:customStyle="1" w:styleId="Nagwek5Znak">
    <w:name w:val="Nagłówek 5 Znak"/>
    <w:aliases w:val="Org Heading 3 Znak,h3 Znak"/>
    <w:basedOn w:val="Domylnaczcionkaakapitu"/>
    <w:link w:val="Nagwek5"/>
    <w:uiPriority w:val="99"/>
    <w:rsid w:val="004D1089"/>
    <w:rPr>
      <w:rFonts w:ascii="Calibri" w:eastAsia="Times New Roman" w:hAnsi="Calibri" w:cs="Times New Roman"/>
      <w:caps/>
      <w:color w:val="365F91"/>
      <w:spacing w:val="10"/>
      <w:sz w:val="20"/>
      <w:szCs w:val="20"/>
      <w:lang/>
    </w:rPr>
  </w:style>
  <w:style w:type="character" w:customStyle="1" w:styleId="Nagwek6Znak">
    <w:name w:val="Nagłówek 6 Znak"/>
    <w:basedOn w:val="Domylnaczcionkaakapitu"/>
    <w:link w:val="Nagwek6"/>
    <w:uiPriority w:val="99"/>
    <w:rsid w:val="004D1089"/>
    <w:rPr>
      <w:rFonts w:ascii="Calibri" w:eastAsia="Times New Roman" w:hAnsi="Calibri" w:cs="Times New Roman"/>
      <w:caps/>
      <w:color w:val="365F91"/>
      <w:spacing w:val="10"/>
      <w:sz w:val="20"/>
      <w:szCs w:val="20"/>
      <w:lang/>
    </w:rPr>
  </w:style>
  <w:style w:type="character" w:customStyle="1" w:styleId="Nagwek7Znak">
    <w:name w:val="Nagłówek 7 Znak"/>
    <w:basedOn w:val="Domylnaczcionkaakapitu"/>
    <w:link w:val="Nagwek7"/>
    <w:uiPriority w:val="99"/>
    <w:rsid w:val="004D1089"/>
    <w:rPr>
      <w:rFonts w:ascii="Calibri" w:eastAsia="Times New Roman" w:hAnsi="Calibri" w:cs="Times New Roman"/>
      <w:caps/>
      <w:color w:val="365F91"/>
      <w:spacing w:val="10"/>
      <w:sz w:val="20"/>
      <w:szCs w:val="20"/>
      <w:lang/>
    </w:rPr>
  </w:style>
  <w:style w:type="character" w:customStyle="1" w:styleId="Nagwek8Znak">
    <w:name w:val="Nagłówek 8 Znak"/>
    <w:basedOn w:val="Domylnaczcionkaakapitu"/>
    <w:link w:val="Nagwek8"/>
    <w:uiPriority w:val="99"/>
    <w:rsid w:val="004D1089"/>
    <w:rPr>
      <w:rFonts w:ascii="Calibri" w:eastAsia="Times New Roman" w:hAnsi="Calibri" w:cs="Times New Roman"/>
      <w:caps/>
      <w:spacing w:val="10"/>
      <w:sz w:val="18"/>
      <w:szCs w:val="18"/>
      <w:lang/>
    </w:rPr>
  </w:style>
  <w:style w:type="character" w:customStyle="1" w:styleId="Nagwek9Znak">
    <w:name w:val="Nagłówek 9 Znak"/>
    <w:basedOn w:val="Domylnaczcionkaakapitu"/>
    <w:link w:val="Nagwek9"/>
    <w:uiPriority w:val="99"/>
    <w:rsid w:val="004D1089"/>
    <w:rPr>
      <w:rFonts w:ascii="Calibri" w:eastAsia="Times New Roman" w:hAnsi="Calibri" w:cs="Times New Roman"/>
      <w:i/>
      <w:caps/>
      <w:spacing w:val="10"/>
      <w:sz w:val="18"/>
      <w:szCs w:val="18"/>
      <w:lang/>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4D108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4D108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4D1089"/>
    <w:pPr>
      <w:jc w:val="both"/>
    </w:pPr>
    <w:rPr>
      <w:rFonts w:ascii="Times New Roman" w:hAnsi="Times New Roman"/>
      <w:lang w:eastAsia="pl-PL" w:bidi="ar-SA"/>
    </w:rPr>
  </w:style>
  <w:style w:type="character" w:customStyle="1" w:styleId="Tekstpodstawowy3Znak">
    <w:name w:val="Tekst podstawowy 3 Znak"/>
    <w:basedOn w:val="Domylnaczcionkaakapitu"/>
    <w:link w:val="Tekstpodstawowy3"/>
    <w:rsid w:val="004D1089"/>
    <w:rPr>
      <w:rFonts w:ascii="Times New Roman" w:eastAsia="Times New Roman" w:hAnsi="Times New Roman" w:cs="Times New Roman"/>
      <w:sz w:val="20"/>
      <w:szCs w:val="20"/>
      <w:lang w:eastAsia="pl-PL"/>
    </w:rPr>
  </w:style>
  <w:style w:type="paragraph" w:customStyle="1" w:styleId="TOCHeading">
    <w:name w:val="TOC Heading"/>
    <w:basedOn w:val="Nagwek1"/>
    <w:next w:val="Normalny"/>
    <w:uiPriority w:val="99"/>
    <w:qFormat/>
    <w:rsid w:val="004D1089"/>
    <w:pPr>
      <w:outlineLvl w:val="9"/>
    </w:pPr>
  </w:style>
  <w:style w:type="paragraph" w:styleId="Tekstdymka">
    <w:name w:val="Balloon Text"/>
    <w:basedOn w:val="Normalny"/>
    <w:link w:val="TekstdymkaZnak"/>
    <w:uiPriority w:val="99"/>
    <w:semiHidden/>
    <w:rsid w:val="004D1089"/>
    <w:rPr>
      <w:rFonts w:ascii="Tahoma" w:hAnsi="Tahoma"/>
      <w:sz w:val="16"/>
      <w:szCs w:val="16"/>
      <w:lang w:eastAsia="pl-PL" w:bidi="ar-SA"/>
    </w:rPr>
  </w:style>
  <w:style w:type="character" w:customStyle="1" w:styleId="TekstdymkaZnak">
    <w:name w:val="Tekst dymka Znak"/>
    <w:basedOn w:val="Domylnaczcionkaakapitu"/>
    <w:link w:val="Tekstdymka"/>
    <w:uiPriority w:val="99"/>
    <w:semiHidden/>
    <w:rsid w:val="004D1089"/>
    <w:rPr>
      <w:rFonts w:ascii="Tahoma" w:eastAsia="Times New Roman" w:hAnsi="Tahoma" w:cs="Times New Roman"/>
      <w:sz w:val="16"/>
      <w:szCs w:val="16"/>
      <w:lang w:eastAsia="pl-PL"/>
    </w:rPr>
  </w:style>
  <w:style w:type="paragraph" w:styleId="Spistreci1">
    <w:name w:val="toc 1"/>
    <w:basedOn w:val="Normalny"/>
    <w:next w:val="Normalny"/>
    <w:autoRedefine/>
    <w:uiPriority w:val="39"/>
    <w:qFormat/>
    <w:rsid w:val="004D1089"/>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4D1089"/>
    <w:rPr>
      <w:rFonts w:cs="Times New Roman"/>
      <w:color w:val="0000FF"/>
      <w:u w:val="single"/>
    </w:rPr>
  </w:style>
  <w:style w:type="paragraph" w:customStyle="1" w:styleId="ListParagraph">
    <w:name w:val="List Paragraph"/>
    <w:basedOn w:val="Normalny"/>
    <w:link w:val="ListParagraphChar"/>
    <w:uiPriority w:val="99"/>
    <w:qFormat/>
    <w:rsid w:val="004D1089"/>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D1089"/>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4D1089"/>
    <w:rPr>
      <w:rFonts w:ascii="Times New Roman" w:eastAsia="Times New Roman" w:hAnsi="Times New Roman" w:cs="Times New Roman"/>
      <w:sz w:val="20"/>
      <w:szCs w:val="20"/>
      <w:lang w:eastAsia="pl-PL"/>
    </w:rPr>
  </w:style>
  <w:style w:type="character" w:customStyle="1" w:styleId="apple-style-span">
    <w:name w:val="apple-style-span"/>
    <w:uiPriority w:val="99"/>
    <w:rsid w:val="004D1089"/>
  </w:style>
  <w:style w:type="paragraph" w:styleId="Tekstpodstawowy">
    <w:name w:val="Body Text"/>
    <w:aliases w:val="Brødtekst Tegn Tegn"/>
    <w:basedOn w:val="Normalny"/>
    <w:link w:val="TekstpodstawowyZnak"/>
    <w:uiPriority w:val="99"/>
    <w:rsid w:val="004D1089"/>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basedOn w:val="Domylnaczcionkaakapitu"/>
    <w:link w:val="Tekstpodstawowy"/>
    <w:uiPriority w:val="99"/>
    <w:rsid w:val="004D1089"/>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99"/>
    <w:qFormat/>
    <w:rsid w:val="004D1089"/>
    <w:pPr>
      <w:spacing w:before="720"/>
    </w:pPr>
    <w:rPr>
      <w:caps/>
      <w:color w:val="4F81BD"/>
      <w:spacing w:val="10"/>
      <w:kern w:val="28"/>
      <w:sz w:val="52"/>
      <w:szCs w:val="52"/>
      <w:lang w:bidi="ar-SA"/>
    </w:rPr>
  </w:style>
  <w:style w:type="character" w:customStyle="1" w:styleId="TytuZnak">
    <w:name w:val="Tytuł Znak"/>
    <w:basedOn w:val="Domylnaczcionkaakapitu"/>
    <w:link w:val="Tytu"/>
    <w:uiPriority w:val="99"/>
    <w:rsid w:val="004D1089"/>
    <w:rPr>
      <w:rFonts w:ascii="Calibri" w:eastAsia="Times New Roman" w:hAnsi="Calibri" w:cs="Times New Roman"/>
      <w:caps/>
      <w:color w:val="4F81BD"/>
      <w:spacing w:val="10"/>
      <w:kern w:val="28"/>
      <w:sz w:val="52"/>
      <w:szCs w:val="52"/>
      <w:lang/>
    </w:rPr>
  </w:style>
  <w:style w:type="character" w:customStyle="1" w:styleId="alb">
    <w:name w:val="a_lb"/>
    <w:uiPriority w:val="99"/>
    <w:rsid w:val="004D1089"/>
  </w:style>
  <w:style w:type="paragraph" w:customStyle="1" w:styleId="text-justify">
    <w:name w:val="text-justify"/>
    <w:basedOn w:val="Normalny"/>
    <w:uiPriority w:val="99"/>
    <w:rsid w:val="004D1089"/>
    <w:pPr>
      <w:spacing w:before="100" w:beforeAutospacing="1" w:after="100" w:afterAutospacing="1"/>
    </w:pPr>
  </w:style>
  <w:style w:type="character" w:styleId="Uwydatnienie">
    <w:name w:val="Emphasis"/>
    <w:uiPriority w:val="99"/>
    <w:qFormat/>
    <w:rsid w:val="004D1089"/>
    <w:rPr>
      <w:caps/>
      <w:color w:val="243F60"/>
      <w:spacing w:val="5"/>
    </w:rPr>
  </w:style>
  <w:style w:type="character" w:customStyle="1" w:styleId="fn-ref">
    <w:name w:val="fn-ref"/>
    <w:uiPriority w:val="99"/>
    <w:rsid w:val="004D1089"/>
  </w:style>
  <w:style w:type="paragraph" w:styleId="Stopka">
    <w:name w:val="footer"/>
    <w:basedOn w:val="Normalny"/>
    <w:link w:val="StopkaZnak"/>
    <w:uiPriority w:val="99"/>
    <w:rsid w:val="004D1089"/>
    <w:pPr>
      <w:tabs>
        <w:tab w:val="center" w:pos="4536"/>
        <w:tab w:val="right" w:pos="9072"/>
      </w:tabs>
    </w:pPr>
    <w:rPr>
      <w:rFonts w:ascii="Times New Roman" w:hAnsi="Times New Roman"/>
      <w:lang w:eastAsia="pl-PL" w:bidi="ar-SA"/>
    </w:rPr>
  </w:style>
  <w:style w:type="character" w:customStyle="1" w:styleId="StopkaZnak">
    <w:name w:val="Stopka Znak"/>
    <w:basedOn w:val="Domylnaczcionkaakapitu"/>
    <w:link w:val="Stopka"/>
    <w:uiPriority w:val="99"/>
    <w:rsid w:val="004D1089"/>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rsid w:val="004D1089"/>
    <w:pPr>
      <w:tabs>
        <w:tab w:val="right" w:leader="dot" w:pos="9854"/>
      </w:tabs>
      <w:spacing w:before="0" w:after="100"/>
      <w:ind w:left="720"/>
    </w:pPr>
    <w:rPr>
      <w:rFonts w:cs="Century Gothic"/>
      <w:sz w:val="18"/>
      <w:szCs w:val="18"/>
    </w:rPr>
  </w:style>
  <w:style w:type="character" w:customStyle="1" w:styleId="WW8Num11z0">
    <w:name w:val="WW8Num11z0"/>
    <w:uiPriority w:val="99"/>
    <w:rsid w:val="004D1089"/>
    <w:rPr>
      <w:rFonts w:ascii="Verdana" w:hAnsi="Verdana"/>
      <w:sz w:val="20"/>
      <w:u w:val="none"/>
    </w:rPr>
  </w:style>
  <w:style w:type="paragraph" w:customStyle="1" w:styleId="ZnakZnak5ZnakZnakZnakZnak">
    <w:name w:val="Znak Znak5 Znak Znak Znak Znak"/>
    <w:basedOn w:val="Normalny"/>
    <w:uiPriority w:val="99"/>
    <w:rsid w:val="004D1089"/>
    <w:rPr>
      <w:rFonts w:ascii="Arial" w:hAnsi="Arial" w:cs="Arial"/>
    </w:rPr>
  </w:style>
  <w:style w:type="paragraph" w:styleId="Nagwek">
    <w:name w:val="header"/>
    <w:aliases w:val="Nagłówek strony"/>
    <w:basedOn w:val="Normalny"/>
    <w:link w:val="NagwekZnak"/>
    <w:uiPriority w:val="99"/>
    <w:rsid w:val="004D1089"/>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basedOn w:val="Domylnaczcionkaakapitu"/>
    <w:link w:val="Nagwek"/>
    <w:uiPriority w:val="99"/>
    <w:rsid w:val="004D1089"/>
    <w:rPr>
      <w:rFonts w:ascii="Times New Roman" w:eastAsia="Times New Roman" w:hAnsi="Times New Roman" w:cs="Times New Roman"/>
      <w:sz w:val="20"/>
      <w:szCs w:val="20"/>
      <w:lang w:eastAsia="pl-PL"/>
    </w:rPr>
  </w:style>
  <w:style w:type="character" w:styleId="Numerstrony">
    <w:name w:val="page number"/>
    <w:uiPriority w:val="99"/>
    <w:rsid w:val="004D1089"/>
    <w:rPr>
      <w:rFonts w:cs="Times New Roman"/>
    </w:rPr>
  </w:style>
  <w:style w:type="paragraph" w:customStyle="1" w:styleId="Tekstpodstawowy31">
    <w:name w:val="Tekst podstawowy 31"/>
    <w:basedOn w:val="Normalny"/>
    <w:uiPriority w:val="99"/>
    <w:rsid w:val="004D1089"/>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4D1089"/>
    <w:pPr>
      <w:ind w:left="907"/>
    </w:pPr>
    <w:rPr>
      <w:rFonts w:ascii="Times New Roman" w:hAnsi="Times New Roman"/>
      <w:lang w:eastAsia="pl-PL" w:bidi="ar-SA"/>
    </w:rPr>
  </w:style>
  <w:style w:type="character" w:customStyle="1" w:styleId="TekstpodstawowywcityZnak">
    <w:name w:val="Tekst podstawowy wcięty Znak"/>
    <w:basedOn w:val="Domylnaczcionkaakapitu"/>
    <w:link w:val="Tekstpodstawowywcity"/>
    <w:uiPriority w:val="99"/>
    <w:rsid w:val="004D108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4D1089"/>
    <w:pPr>
      <w:jc w:val="both"/>
    </w:pPr>
    <w:rPr>
      <w:rFonts w:ascii="Times New Roman" w:hAnsi="Times New Roman"/>
      <w:i/>
      <w:iCs/>
      <w:lang w:eastAsia="pl-PL" w:bidi="ar-SA"/>
    </w:rPr>
  </w:style>
  <w:style w:type="character" w:customStyle="1" w:styleId="Tekstpodstawowy2Znak">
    <w:name w:val="Tekst podstawowy 2 Znak"/>
    <w:basedOn w:val="Domylnaczcionkaakapitu"/>
    <w:link w:val="Tekstpodstawowy2"/>
    <w:uiPriority w:val="99"/>
    <w:rsid w:val="004D1089"/>
    <w:rPr>
      <w:rFonts w:ascii="Times New Roman" w:eastAsia="Times New Roman" w:hAnsi="Times New Roman" w:cs="Times New Roman"/>
      <w:i/>
      <w:iCs/>
      <w:sz w:val="20"/>
      <w:szCs w:val="20"/>
      <w:lang w:eastAsia="pl-PL"/>
    </w:rPr>
  </w:style>
  <w:style w:type="paragraph" w:styleId="Spistreci2">
    <w:name w:val="toc 2"/>
    <w:basedOn w:val="Normalny"/>
    <w:next w:val="Normalny"/>
    <w:autoRedefine/>
    <w:uiPriority w:val="99"/>
    <w:qFormat/>
    <w:rsid w:val="004D1089"/>
    <w:pPr>
      <w:ind w:left="240"/>
    </w:pPr>
  </w:style>
  <w:style w:type="paragraph" w:styleId="Spistreci3">
    <w:name w:val="toc 3"/>
    <w:basedOn w:val="Normalny"/>
    <w:next w:val="Normalny"/>
    <w:autoRedefine/>
    <w:uiPriority w:val="99"/>
    <w:qFormat/>
    <w:rsid w:val="004D1089"/>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4D1089"/>
    <w:pPr>
      <w:ind w:left="960"/>
    </w:pPr>
  </w:style>
  <w:style w:type="paragraph" w:styleId="Spistreci6">
    <w:name w:val="toc 6"/>
    <w:basedOn w:val="Normalny"/>
    <w:next w:val="Normalny"/>
    <w:autoRedefine/>
    <w:uiPriority w:val="99"/>
    <w:semiHidden/>
    <w:rsid w:val="004D1089"/>
    <w:pPr>
      <w:ind w:left="1200"/>
    </w:pPr>
  </w:style>
  <w:style w:type="paragraph" w:styleId="Spistreci7">
    <w:name w:val="toc 7"/>
    <w:basedOn w:val="Normalny"/>
    <w:next w:val="Normalny"/>
    <w:autoRedefine/>
    <w:uiPriority w:val="99"/>
    <w:semiHidden/>
    <w:rsid w:val="004D1089"/>
    <w:pPr>
      <w:ind w:left="1440"/>
    </w:pPr>
  </w:style>
  <w:style w:type="paragraph" w:styleId="Spistreci8">
    <w:name w:val="toc 8"/>
    <w:basedOn w:val="Normalny"/>
    <w:next w:val="Normalny"/>
    <w:autoRedefine/>
    <w:uiPriority w:val="99"/>
    <w:semiHidden/>
    <w:rsid w:val="004D1089"/>
    <w:pPr>
      <w:ind w:left="1680"/>
    </w:pPr>
  </w:style>
  <w:style w:type="paragraph" w:styleId="Spistreci9">
    <w:name w:val="toc 9"/>
    <w:basedOn w:val="Normalny"/>
    <w:next w:val="Normalny"/>
    <w:autoRedefine/>
    <w:uiPriority w:val="99"/>
    <w:semiHidden/>
    <w:rsid w:val="004D1089"/>
    <w:pPr>
      <w:ind w:left="1920"/>
    </w:pPr>
  </w:style>
  <w:style w:type="paragraph" w:styleId="Tekstblokowy">
    <w:name w:val="Block Text"/>
    <w:basedOn w:val="Normalny"/>
    <w:uiPriority w:val="99"/>
    <w:rsid w:val="004D1089"/>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4D1089"/>
    <w:pPr>
      <w:ind w:firstLine="360"/>
    </w:pPr>
    <w:rPr>
      <w:rFonts w:ascii="Arial" w:hAnsi="Arial"/>
      <w:lang w:eastAsia="pl-PL" w:bidi="ar-SA"/>
    </w:rPr>
  </w:style>
  <w:style w:type="character" w:customStyle="1" w:styleId="Tekstpodstawowywcity2Znak">
    <w:name w:val="Tekst podstawowy wcięty 2 Znak"/>
    <w:basedOn w:val="Domylnaczcionkaakapitu"/>
    <w:link w:val="Tekstpodstawowywcity2"/>
    <w:uiPriority w:val="99"/>
    <w:rsid w:val="004D1089"/>
    <w:rPr>
      <w:rFonts w:ascii="Arial" w:eastAsia="Times New Roman" w:hAnsi="Arial" w:cs="Times New Roman"/>
      <w:sz w:val="20"/>
      <w:szCs w:val="20"/>
      <w:lang w:eastAsia="pl-PL"/>
    </w:rPr>
  </w:style>
  <w:style w:type="paragraph" w:customStyle="1" w:styleId="pkt">
    <w:name w:val="pkt"/>
    <w:basedOn w:val="Normalny"/>
    <w:uiPriority w:val="99"/>
    <w:rsid w:val="004D1089"/>
    <w:pPr>
      <w:spacing w:before="60" w:after="60"/>
      <w:ind w:left="851" w:hanging="295"/>
      <w:jc w:val="both"/>
    </w:pPr>
  </w:style>
  <w:style w:type="character" w:customStyle="1" w:styleId="tw4winTerm">
    <w:name w:val="tw4winTerm"/>
    <w:uiPriority w:val="99"/>
    <w:rsid w:val="004D1089"/>
    <w:rPr>
      <w:color w:val="0000FF"/>
    </w:rPr>
  </w:style>
  <w:style w:type="paragraph" w:styleId="Tekstprzypisudolnego">
    <w:name w:val="footnote text"/>
    <w:aliases w:val="Podrozdział,Podrozdzia³"/>
    <w:basedOn w:val="Normalny"/>
    <w:link w:val="TekstprzypisudolnegoZnak"/>
    <w:uiPriority w:val="99"/>
    <w:semiHidden/>
    <w:rsid w:val="004D1089"/>
    <w:rPr>
      <w:rFonts w:ascii="Times New Roman" w:hAnsi="Times New Roman"/>
      <w:lang w:eastAsia="en-GB" w:bidi="ar-SA"/>
    </w:rPr>
  </w:style>
  <w:style w:type="character" w:customStyle="1" w:styleId="TekstprzypisudolnegoZnak">
    <w:name w:val="Tekst przypisu dolnego Znak"/>
    <w:aliases w:val="Podrozdział Znak,Podrozdzia³ Znak"/>
    <w:basedOn w:val="Domylnaczcionkaakapitu"/>
    <w:link w:val="Tekstprzypisudolnego"/>
    <w:uiPriority w:val="99"/>
    <w:semiHidden/>
    <w:rsid w:val="004D1089"/>
    <w:rPr>
      <w:rFonts w:ascii="Times New Roman" w:eastAsia="Times New Roman" w:hAnsi="Times New Roman" w:cs="Times New Roman"/>
      <w:sz w:val="20"/>
      <w:szCs w:val="20"/>
      <w:lang w:eastAsia="en-GB"/>
    </w:rPr>
  </w:style>
  <w:style w:type="table" w:styleId="Tabela-Siatka">
    <w:name w:val="Table Grid"/>
    <w:basedOn w:val="Standardowy"/>
    <w:uiPriority w:val="99"/>
    <w:rsid w:val="004D108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4D1089"/>
    <w:rPr>
      <w:rFonts w:ascii="Symbol" w:hAnsi="Symbol"/>
    </w:rPr>
  </w:style>
  <w:style w:type="character" w:customStyle="1" w:styleId="WW-WW8Num9z0">
    <w:name w:val="WW-WW8Num9z0"/>
    <w:uiPriority w:val="99"/>
    <w:rsid w:val="004D1089"/>
  </w:style>
  <w:style w:type="character" w:customStyle="1" w:styleId="WW-WW8Num3z2">
    <w:name w:val="WW-WW8Num3z2"/>
    <w:uiPriority w:val="99"/>
    <w:rsid w:val="004D1089"/>
    <w:rPr>
      <w:rFonts w:ascii="Wingdings" w:hAnsi="Wingdings"/>
    </w:rPr>
  </w:style>
  <w:style w:type="paragraph" w:customStyle="1" w:styleId="WW-Tekst11">
    <w:name w:val="WW-Tekst11"/>
    <w:basedOn w:val="Normalny"/>
    <w:uiPriority w:val="99"/>
    <w:rsid w:val="004D1089"/>
    <w:pPr>
      <w:suppressLineNumbers/>
      <w:spacing w:before="120" w:after="120"/>
    </w:pPr>
    <w:rPr>
      <w:rFonts w:ascii="Arial" w:hAnsi="Arial" w:cs="Arial"/>
      <w:i/>
      <w:iCs/>
      <w:color w:val="000000"/>
      <w:lang w:eastAsia="ar-SA"/>
    </w:rPr>
  </w:style>
  <w:style w:type="character" w:styleId="Pogrubienie">
    <w:name w:val="Strong"/>
    <w:aliases w:val="Tekst treści + 12 pt"/>
    <w:uiPriority w:val="99"/>
    <w:qFormat/>
    <w:rsid w:val="004D1089"/>
    <w:rPr>
      <w:b/>
      <w:bCs/>
    </w:rPr>
  </w:style>
  <w:style w:type="character" w:customStyle="1" w:styleId="redproductinfo">
    <w:name w:val="redproductinfo"/>
    <w:uiPriority w:val="99"/>
    <w:rsid w:val="004D1089"/>
  </w:style>
  <w:style w:type="character" w:customStyle="1" w:styleId="postbody1">
    <w:name w:val="postbody1"/>
    <w:uiPriority w:val="99"/>
    <w:rsid w:val="004D1089"/>
  </w:style>
  <w:style w:type="character" w:styleId="UyteHipercze">
    <w:name w:val="FollowedHyperlink"/>
    <w:uiPriority w:val="99"/>
    <w:rsid w:val="004D1089"/>
    <w:rPr>
      <w:rFonts w:cs="Times New Roman"/>
      <w:color w:val="800080"/>
      <w:u w:val="single"/>
    </w:rPr>
  </w:style>
  <w:style w:type="paragraph" w:styleId="Tekstpodstawowywcity3">
    <w:name w:val="Body Text Indent 3"/>
    <w:basedOn w:val="Normalny"/>
    <w:link w:val="Tekstpodstawowywcity3Znak"/>
    <w:uiPriority w:val="99"/>
    <w:rsid w:val="004D1089"/>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uiPriority w:val="99"/>
    <w:rsid w:val="004D1089"/>
    <w:rPr>
      <w:rFonts w:ascii="Times New Roman" w:eastAsia="Times New Roman" w:hAnsi="Times New Roman" w:cs="Times New Roman"/>
      <w:sz w:val="16"/>
      <w:szCs w:val="16"/>
      <w:lang w:eastAsia="pl-PL"/>
    </w:rPr>
  </w:style>
  <w:style w:type="paragraph" w:customStyle="1" w:styleId="Standard">
    <w:name w:val="Standard"/>
    <w:uiPriority w:val="99"/>
    <w:rsid w:val="004D1089"/>
    <w:pPr>
      <w:widowControl w:val="0"/>
      <w:autoSpaceDE w:val="0"/>
      <w:autoSpaceDN w:val="0"/>
      <w:adjustRightInd w:val="0"/>
      <w:spacing w:before="200"/>
    </w:pPr>
    <w:rPr>
      <w:rFonts w:ascii="Times New Roman" w:eastAsia="Times New Roman" w:hAnsi="Times New Roman" w:cs="Times New Roman"/>
      <w:sz w:val="24"/>
      <w:szCs w:val="24"/>
      <w:lang w:eastAsia="pl-PL"/>
    </w:rPr>
  </w:style>
  <w:style w:type="paragraph" w:customStyle="1" w:styleId="NPR-akapitnumer1">
    <w:name w:val="NPR-akapit_numer1"/>
    <w:basedOn w:val="Normalny"/>
    <w:autoRedefine/>
    <w:uiPriority w:val="99"/>
    <w:rsid w:val="004D1089"/>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4D1089"/>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4D108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4D1089"/>
    <w:pPr>
      <w:spacing w:line="120" w:lineRule="atLeast"/>
      <w:jc w:val="both"/>
    </w:pPr>
  </w:style>
  <w:style w:type="paragraph" w:customStyle="1" w:styleId="xl47">
    <w:name w:val="xl47"/>
    <w:basedOn w:val="Normalny"/>
    <w:uiPriority w:val="99"/>
    <w:rsid w:val="004D1089"/>
    <w:pPr>
      <w:spacing w:before="100" w:after="100"/>
      <w:textAlignment w:val="center"/>
    </w:pPr>
    <w:rPr>
      <w:sz w:val="22"/>
      <w:szCs w:val="22"/>
    </w:rPr>
  </w:style>
  <w:style w:type="paragraph" w:customStyle="1" w:styleId="xl43">
    <w:name w:val="xl43"/>
    <w:basedOn w:val="Normalny"/>
    <w:uiPriority w:val="99"/>
    <w:rsid w:val="004D1089"/>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4D1089"/>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4D1089"/>
    <w:pPr>
      <w:spacing w:before="240" w:line="360" w:lineRule="auto"/>
    </w:pPr>
    <w:rPr>
      <w:rFonts w:ascii="Arial" w:hAnsi="Arial" w:cs="Arial"/>
      <w:b/>
      <w:bCs/>
    </w:rPr>
  </w:style>
  <w:style w:type="paragraph" w:customStyle="1" w:styleId="BodyText24">
    <w:name w:val="Body Text 24"/>
    <w:basedOn w:val="Normalny"/>
    <w:uiPriority w:val="99"/>
    <w:rsid w:val="004D1089"/>
    <w:pPr>
      <w:tabs>
        <w:tab w:val="left" w:pos="142"/>
        <w:tab w:val="left" w:pos="426"/>
      </w:tabs>
      <w:spacing w:line="312" w:lineRule="atLeast"/>
      <w:jc w:val="both"/>
    </w:pPr>
    <w:rPr>
      <w:b/>
      <w:bCs/>
    </w:rPr>
  </w:style>
  <w:style w:type="paragraph" w:styleId="Listapunktowana2">
    <w:name w:val="List Bullet 2"/>
    <w:basedOn w:val="Normalny"/>
    <w:autoRedefine/>
    <w:uiPriority w:val="99"/>
    <w:rsid w:val="004D1089"/>
    <w:pPr>
      <w:numPr>
        <w:numId w:val="5"/>
      </w:numPr>
    </w:pPr>
  </w:style>
  <w:style w:type="paragraph" w:customStyle="1" w:styleId="xl26">
    <w:name w:val="xl26"/>
    <w:basedOn w:val="Normalny"/>
    <w:uiPriority w:val="99"/>
    <w:rsid w:val="004D1089"/>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4D1089"/>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4D1089"/>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4D1089"/>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4D1089"/>
    <w:pPr>
      <w:spacing w:before="100" w:after="119"/>
    </w:pPr>
  </w:style>
  <w:style w:type="paragraph" w:customStyle="1" w:styleId="1-Tekst">
    <w:name w:val="1-Tekst"/>
    <w:basedOn w:val="Normalny"/>
    <w:uiPriority w:val="99"/>
    <w:rsid w:val="004D1089"/>
    <w:pPr>
      <w:spacing w:before="60" w:after="60" w:line="288" w:lineRule="auto"/>
      <w:ind w:firstLine="709"/>
      <w:jc w:val="both"/>
    </w:pPr>
    <w:rPr>
      <w:sz w:val="22"/>
      <w:szCs w:val="22"/>
    </w:rPr>
  </w:style>
  <w:style w:type="paragraph" w:customStyle="1" w:styleId="N1">
    <w:name w:val="N1"/>
    <w:basedOn w:val="Tekstpodstawowy2"/>
    <w:link w:val="N1Znak"/>
    <w:uiPriority w:val="99"/>
    <w:rsid w:val="004D1089"/>
    <w:pPr>
      <w:spacing w:after="120" w:line="288" w:lineRule="auto"/>
    </w:pPr>
    <w:rPr>
      <w:rFonts w:ascii="Tahoma" w:hAnsi="Tahoma"/>
      <w:i w:val="0"/>
      <w:iCs w:val="0"/>
    </w:rPr>
  </w:style>
  <w:style w:type="paragraph" w:customStyle="1" w:styleId="N2Znak">
    <w:name w:val="N2 Znak"/>
    <w:basedOn w:val="Tekstpodstawowy2"/>
    <w:link w:val="N2ZnakZnak"/>
    <w:uiPriority w:val="99"/>
    <w:rsid w:val="004D1089"/>
    <w:pPr>
      <w:spacing w:before="120" w:after="120" w:line="288" w:lineRule="auto"/>
    </w:pPr>
    <w:rPr>
      <w:rFonts w:ascii="Tahoma" w:hAnsi="Tahoma"/>
      <w:i w:val="0"/>
      <w:iCs w:val="0"/>
    </w:rPr>
  </w:style>
  <w:style w:type="paragraph" w:customStyle="1" w:styleId="N4">
    <w:name w:val="N4"/>
    <w:basedOn w:val="N1"/>
    <w:uiPriority w:val="99"/>
    <w:rsid w:val="004D1089"/>
    <w:pPr>
      <w:spacing w:before="60" w:after="60"/>
    </w:pPr>
  </w:style>
  <w:style w:type="paragraph" w:customStyle="1" w:styleId="N5">
    <w:name w:val="N5"/>
    <w:basedOn w:val="N1"/>
    <w:link w:val="N5Znak2"/>
    <w:uiPriority w:val="99"/>
    <w:rsid w:val="004D1089"/>
    <w:pPr>
      <w:numPr>
        <w:numId w:val="8"/>
      </w:numPr>
      <w:tabs>
        <w:tab w:val="clear" w:pos="1068"/>
      </w:tabs>
      <w:spacing w:after="0"/>
      <w:ind w:left="720"/>
    </w:pPr>
    <w:rPr>
      <w:lang/>
    </w:rPr>
  </w:style>
  <w:style w:type="paragraph" w:customStyle="1" w:styleId="N5Znak">
    <w:name w:val="N5 Znak"/>
    <w:basedOn w:val="Normalny"/>
    <w:uiPriority w:val="99"/>
    <w:rsid w:val="004D1089"/>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4D1089"/>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4D1089"/>
    <w:pPr>
      <w:numPr>
        <w:numId w:val="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4D1089"/>
    <w:pPr>
      <w:pageBreakBefore/>
      <w:numPr>
        <w:numId w:val="0"/>
      </w:numPr>
    </w:pPr>
    <w:rPr>
      <w:w w:val="108"/>
    </w:rPr>
  </w:style>
  <w:style w:type="paragraph" w:customStyle="1" w:styleId="1">
    <w:name w:val="1"/>
    <w:basedOn w:val="Normalny"/>
    <w:uiPriority w:val="99"/>
    <w:semiHidden/>
    <w:rsid w:val="004D1089"/>
    <w:rPr>
      <w:lang w:val="en-US"/>
    </w:rPr>
  </w:style>
  <w:style w:type="character" w:styleId="Odwoanieprzypisudolnego">
    <w:name w:val="footnote reference"/>
    <w:uiPriority w:val="99"/>
    <w:semiHidden/>
    <w:rsid w:val="004D1089"/>
    <w:rPr>
      <w:rFonts w:cs="Times New Roman"/>
      <w:vertAlign w:val="superscript"/>
    </w:rPr>
  </w:style>
  <w:style w:type="paragraph" w:customStyle="1" w:styleId="2">
    <w:name w:val="2"/>
    <w:basedOn w:val="Normalny"/>
    <w:next w:val="Tekstprzypisudolnego"/>
    <w:uiPriority w:val="99"/>
    <w:semiHidden/>
    <w:rsid w:val="004D1089"/>
    <w:pPr>
      <w:ind w:firstLine="720"/>
      <w:jc w:val="both"/>
    </w:pPr>
  </w:style>
  <w:style w:type="paragraph" w:customStyle="1" w:styleId="3">
    <w:name w:val="3"/>
    <w:basedOn w:val="Normalny"/>
    <w:next w:val="Tekstprzypisudolnego"/>
    <w:uiPriority w:val="99"/>
    <w:semiHidden/>
    <w:rsid w:val="004D1089"/>
  </w:style>
  <w:style w:type="paragraph" w:customStyle="1" w:styleId="cel">
    <w:name w:val="cel"/>
    <w:basedOn w:val="Normalny"/>
    <w:uiPriority w:val="99"/>
    <w:rsid w:val="004D1089"/>
    <w:pPr>
      <w:spacing w:before="240" w:after="240"/>
    </w:pPr>
    <w:rPr>
      <w:b/>
      <w:bCs/>
      <w:smallCaps/>
      <w:sz w:val="28"/>
      <w:szCs w:val="28"/>
      <w:u w:val="single"/>
    </w:rPr>
  </w:style>
  <w:style w:type="paragraph" w:customStyle="1" w:styleId="Standardowy1">
    <w:name w:val="Standardowy1"/>
    <w:uiPriority w:val="99"/>
    <w:rsid w:val="004D1089"/>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xl24">
    <w:name w:val="xl24"/>
    <w:basedOn w:val="Normalny"/>
    <w:uiPriority w:val="99"/>
    <w:rsid w:val="004D1089"/>
    <w:pPr>
      <w:spacing w:before="100" w:beforeAutospacing="1" w:after="100" w:afterAutospacing="1"/>
    </w:pPr>
    <w:rPr>
      <w:rFonts w:ascii="Arial" w:hAnsi="Arial" w:cs="Arial"/>
      <w:b/>
      <w:bCs/>
    </w:rPr>
  </w:style>
  <w:style w:type="paragraph" w:customStyle="1" w:styleId="N3">
    <w:name w:val="N3"/>
    <w:basedOn w:val="N1"/>
    <w:uiPriority w:val="99"/>
    <w:rsid w:val="004D1089"/>
    <w:pPr>
      <w:spacing w:before="40" w:after="40" w:line="240" w:lineRule="auto"/>
      <w:jc w:val="center"/>
    </w:pPr>
    <w:rPr>
      <w:w w:val="108"/>
    </w:rPr>
  </w:style>
  <w:style w:type="paragraph" w:customStyle="1" w:styleId="xl41">
    <w:name w:val="xl41"/>
    <w:basedOn w:val="Normalny"/>
    <w:uiPriority w:val="99"/>
    <w:rsid w:val="004D1089"/>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4D1089"/>
    <w:pPr>
      <w:spacing w:before="100" w:after="100"/>
    </w:pPr>
    <w:rPr>
      <w:rFonts w:ascii="Times New Roman" w:eastAsia="Times New Roman" w:hAnsi="Times New Roman" w:cs="Times New Roman"/>
      <w:sz w:val="24"/>
      <w:szCs w:val="24"/>
      <w:lang w:eastAsia="pl-PL"/>
    </w:rPr>
  </w:style>
  <w:style w:type="paragraph" w:customStyle="1" w:styleId="Preformatted">
    <w:name w:val="Preformatted"/>
    <w:basedOn w:val="Normalny"/>
    <w:uiPriority w:val="99"/>
    <w:rsid w:val="004D10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4D1089"/>
    <w:pPr>
      <w:autoSpaceDE w:val="0"/>
      <w:autoSpaceDN w:val="0"/>
      <w:adjustRightInd w:val="0"/>
      <w:spacing w:before="200"/>
    </w:pPr>
    <w:rPr>
      <w:rFonts w:ascii="Times New Roman" w:eastAsia="Times New Roman" w:hAnsi="Times New Roman" w:cs="Times New Roman"/>
      <w:color w:val="000000"/>
      <w:sz w:val="24"/>
      <w:szCs w:val="24"/>
      <w:lang w:eastAsia="pl-PL"/>
    </w:rPr>
  </w:style>
  <w:style w:type="paragraph" w:customStyle="1" w:styleId="N5-A">
    <w:name w:val="N5-A"/>
    <w:basedOn w:val="Normalny"/>
    <w:uiPriority w:val="99"/>
    <w:rsid w:val="004D1089"/>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4D1089"/>
    <w:pPr>
      <w:spacing w:before="20" w:after="20"/>
      <w:jc w:val="center"/>
    </w:pPr>
    <w:rPr>
      <w:rFonts w:ascii="Tahoma" w:hAnsi="Tahoma" w:cs="Tahoma"/>
      <w:b/>
      <w:bCs/>
      <w:sz w:val="18"/>
      <w:szCs w:val="18"/>
    </w:rPr>
  </w:style>
  <w:style w:type="paragraph" w:customStyle="1" w:styleId="vis">
    <w:name w:val="vis"/>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4D1089"/>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4D1089"/>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4D1089"/>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4D108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4D1089"/>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4D1089"/>
    <w:pPr>
      <w:spacing w:before="92" w:after="92" w:line="480" w:lineRule="auto"/>
    </w:pPr>
    <w:rPr>
      <w:rFonts w:ascii="Arial Unicode MS" w:eastAsia="Arial Unicode MS" w:hAnsi="Arial Unicode MS" w:cs="Arial Unicode MS"/>
    </w:rPr>
  </w:style>
  <w:style w:type="character" w:customStyle="1" w:styleId="sp1">
    <w:name w:val="sp1"/>
    <w:uiPriority w:val="99"/>
    <w:rsid w:val="004D1089"/>
    <w:rPr>
      <w:b/>
      <w:color w:val="auto"/>
    </w:rPr>
  </w:style>
  <w:style w:type="character" w:customStyle="1" w:styleId="sp2">
    <w:name w:val="sp2"/>
    <w:uiPriority w:val="99"/>
    <w:rsid w:val="004D1089"/>
    <w:rPr>
      <w:color w:val="auto"/>
    </w:rPr>
  </w:style>
  <w:style w:type="character" w:customStyle="1" w:styleId="sp3">
    <w:name w:val="sp3"/>
    <w:uiPriority w:val="99"/>
    <w:rsid w:val="004D1089"/>
    <w:rPr>
      <w:color w:val="auto"/>
    </w:rPr>
  </w:style>
  <w:style w:type="character" w:customStyle="1" w:styleId="zabroniony">
    <w:name w:val="zabroniony"/>
    <w:uiPriority w:val="99"/>
    <w:rsid w:val="004D1089"/>
    <w:rPr>
      <w:b/>
      <w:color w:val="FF0000"/>
    </w:rPr>
  </w:style>
  <w:style w:type="character" w:customStyle="1" w:styleId="dozwolony">
    <w:name w:val="dozwolony"/>
    <w:uiPriority w:val="99"/>
    <w:rsid w:val="004D1089"/>
    <w:rPr>
      <w:b/>
      <w:color w:val="008000"/>
    </w:rPr>
  </w:style>
  <w:style w:type="paragraph" w:customStyle="1" w:styleId="Nagwek11">
    <w:name w:val="Nagłówek 11"/>
    <w:basedOn w:val="Normalny"/>
    <w:uiPriority w:val="99"/>
    <w:rsid w:val="004D1089"/>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4D1089"/>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4D1089"/>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4D1089"/>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4D1089"/>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4D1089"/>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4D1089"/>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4D1089"/>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4D108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4D1089"/>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4D1089"/>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4D1089"/>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4D1089"/>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4D108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4D108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4D1089"/>
    <w:rPr>
      <w:color w:val="000000"/>
      <w:sz w:val="16"/>
    </w:rPr>
  </w:style>
  <w:style w:type="paragraph" w:styleId="NormalnyWeb">
    <w:name w:val="Normal (Web)"/>
    <w:basedOn w:val="Normalny"/>
    <w:link w:val="NormalnyWebZnak"/>
    <w:uiPriority w:val="99"/>
    <w:rsid w:val="004D1089"/>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uiPriority w:val="99"/>
    <w:semiHidden/>
    <w:rsid w:val="004D1089"/>
    <w:rPr>
      <w:rFonts w:ascii="Times New Roman" w:hAnsi="Times New Roman"/>
      <w:lang w:eastAsia="pl-PL" w:bidi="ar-SA"/>
    </w:rPr>
  </w:style>
  <w:style w:type="character" w:customStyle="1" w:styleId="TekstprzypisukocowegoZnak">
    <w:name w:val="Tekst przypisu końcowego Znak"/>
    <w:basedOn w:val="Domylnaczcionkaakapitu"/>
    <w:link w:val="Tekstprzypisukocowego"/>
    <w:uiPriority w:val="99"/>
    <w:semiHidden/>
    <w:rsid w:val="004D1089"/>
    <w:rPr>
      <w:rFonts w:ascii="Times New Roman" w:eastAsia="Times New Roman" w:hAnsi="Times New Roman" w:cs="Times New Roman"/>
      <w:sz w:val="20"/>
      <w:szCs w:val="20"/>
      <w:lang w:eastAsia="pl-PL"/>
    </w:rPr>
  </w:style>
  <w:style w:type="paragraph" w:styleId="Plandokumentu">
    <w:name w:val="Document Map"/>
    <w:basedOn w:val="Normalny"/>
    <w:link w:val="PlandokumentuZnak"/>
    <w:uiPriority w:val="99"/>
    <w:semiHidden/>
    <w:rsid w:val="004D1089"/>
    <w:pPr>
      <w:shd w:val="clear" w:color="auto" w:fill="000080"/>
    </w:pPr>
    <w:rPr>
      <w:rFonts w:ascii="Tahoma" w:hAnsi="Tahoma"/>
      <w:lang w:eastAsia="pl-PL" w:bidi="ar-SA"/>
    </w:rPr>
  </w:style>
  <w:style w:type="character" w:customStyle="1" w:styleId="PlandokumentuZnak">
    <w:name w:val="Plan dokumentu Znak"/>
    <w:basedOn w:val="Domylnaczcionkaakapitu"/>
    <w:link w:val="Plandokumentu"/>
    <w:uiPriority w:val="99"/>
    <w:semiHidden/>
    <w:rsid w:val="004D1089"/>
    <w:rPr>
      <w:rFonts w:ascii="Tahoma" w:eastAsia="Times New Roman" w:hAnsi="Tahoma" w:cs="Times New Roman"/>
      <w:sz w:val="20"/>
      <w:szCs w:val="20"/>
      <w:shd w:val="clear" w:color="auto" w:fill="000080"/>
      <w:lang w:eastAsia="pl-PL"/>
    </w:rPr>
  </w:style>
  <w:style w:type="paragraph" w:styleId="Legenda">
    <w:name w:val="caption"/>
    <w:basedOn w:val="Normalny"/>
    <w:next w:val="Normalny"/>
    <w:uiPriority w:val="99"/>
    <w:qFormat/>
    <w:rsid w:val="004D1089"/>
    <w:rPr>
      <w:b/>
      <w:bCs/>
      <w:color w:val="365F91"/>
      <w:sz w:val="16"/>
      <w:szCs w:val="16"/>
    </w:rPr>
  </w:style>
  <w:style w:type="paragraph" w:styleId="Tematkomentarza">
    <w:name w:val="annotation subject"/>
    <w:basedOn w:val="Tekstkomentarza"/>
    <w:next w:val="Tekstkomentarza"/>
    <w:link w:val="TematkomentarzaZnak"/>
    <w:uiPriority w:val="99"/>
    <w:semiHidden/>
    <w:rsid w:val="004D1089"/>
    <w:rPr>
      <w:b/>
      <w:bCs/>
    </w:rPr>
  </w:style>
  <w:style w:type="character" w:customStyle="1" w:styleId="TematkomentarzaZnak">
    <w:name w:val="Temat komentarza Znak"/>
    <w:basedOn w:val="TekstkomentarzaZnak"/>
    <w:link w:val="Tematkomentarza"/>
    <w:uiPriority w:val="99"/>
    <w:semiHidden/>
    <w:rsid w:val="004D1089"/>
    <w:rPr>
      <w:b/>
      <w:bCs/>
    </w:rPr>
  </w:style>
  <w:style w:type="paragraph" w:styleId="Listapunktowana3">
    <w:name w:val="List Bullet 3"/>
    <w:basedOn w:val="Normalny"/>
    <w:autoRedefine/>
    <w:uiPriority w:val="99"/>
    <w:rsid w:val="004D1089"/>
    <w:pPr>
      <w:numPr>
        <w:numId w:val="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4D1089"/>
    <w:rPr>
      <w:sz w:val="24"/>
      <w:lang w:val="pl-PL" w:eastAsia="pl-PL"/>
    </w:rPr>
  </w:style>
  <w:style w:type="paragraph" w:customStyle="1" w:styleId="WW-Listawypunktowana2">
    <w:name w:val="WW-Lista wypunktowana 2"/>
    <w:basedOn w:val="Normalny"/>
    <w:uiPriority w:val="99"/>
    <w:rsid w:val="004D1089"/>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4D1089"/>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4D1089"/>
  </w:style>
  <w:style w:type="character" w:customStyle="1" w:styleId="Znakiprzypiswdolnych">
    <w:name w:val="Znaki przypisów dolnych"/>
    <w:uiPriority w:val="99"/>
    <w:rsid w:val="004D1089"/>
    <w:rPr>
      <w:vertAlign w:val="superscript"/>
    </w:rPr>
  </w:style>
  <w:style w:type="character" w:customStyle="1" w:styleId="N2ZnakZnak">
    <w:name w:val="N2 Znak Znak"/>
    <w:link w:val="N2Znak"/>
    <w:uiPriority w:val="99"/>
    <w:locked/>
    <w:rsid w:val="004D1089"/>
    <w:rPr>
      <w:rFonts w:ascii="Tahoma" w:eastAsia="Times New Roman" w:hAnsi="Tahoma" w:cs="Times New Roman"/>
      <w:sz w:val="20"/>
      <w:szCs w:val="20"/>
      <w:lang w:eastAsia="pl-PL"/>
    </w:rPr>
  </w:style>
  <w:style w:type="character" w:customStyle="1" w:styleId="N5Znak2">
    <w:name w:val="N5 Znak2"/>
    <w:link w:val="N5"/>
    <w:uiPriority w:val="99"/>
    <w:locked/>
    <w:rsid w:val="004D1089"/>
    <w:rPr>
      <w:rFonts w:ascii="Tahoma" w:eastAsia="Times New Roman" w:hAnsi="Tahoma" w:cs="Times New Roman"/>
      <w:sz w:val="20"/>
      <w:szCs w:val="20"/>
      <w:lang/>
    </w:rPr>
  </w:style>
  <w:style w:type="character" w:customStyle="1" w:styleId="textbold">
    <w:name w:val="text bold"/>
    <w:uiPriority w:val="99"/>
    <w:rsid w:val="004D1089"/>
  </w:style>
  <w:style w:type="paragraph" w:customStyle="1" w:styleId="ZnakZnak1">
    <w:name w:val="Znak Znak1"/>
    <w:basedOn w:val="Normalny"/>
    <w:uiPriority w:val="99"/>
    <w:rsid w:val="004D1089"/>
    <w:rPr>
      <w:rFonts w:ascii="Arial" w:hAnsi="Arial" w:cs="Arial"/>
    </w:rPr>
  </w:style>
  <w:style w:type="character" w:customStyle="1" w:styleId="Nagwek1Znak1">
    <w:name w:val="Nagłówek 1 Znak1"/>
    <w:aliases w:val="Nagłówek 1 Znak Znak"/>
    <w:uiPriority w:val="99"/>
    <w:rsid w:val="004D1089"/>
    <w:rPr>
      <w:b/>
      <w:sz w:val="24"/>
      <w:u w:val="single"/>
      <w:lang w:val="pl-PL" w:eastAsia="pl-PL"/>
    </w:rPr>
  </w:style>
  <w:style w:type="paragraph" w:customStyle="1" w:styleId="Tekstpodstawowy311">
    <w:name w:val="Tekst podstawowy 311"/>
    <w:basedOn w:val="Normalny"/>
    <w:uiPriority w:val="99"/>
    <w:rsid w:val="004D1089"/>
    <w:pPr>
      <w:widowControl w:val="0"/>
      <w:suppressAutoHyphens/>
    </w:pPr>
    <w:rPr>
      <w:kern w:val="1"/>
    </w:rPr>
  </w:style>
  <w:style w:type="paragraph" w:customStyle="1" w:styleId="ZnakZnak11">
    <w:name w:val="Znak Znak11"/>
    <w:basedOn w:val="Normalny"/>
    <w:uiPriority w:val="99"/>
    <w:rsid w:val="004D1089"/>
    <w:rPr>
      <w:rFonts w:ascii="Arial" w:hAnsi="Arial" w:cs="Arial"/>
    </w:rPr>
  </w:style>
  <w:style w:type="character" w:customStyle="1" w:styleId="ZnakZnak3">
    <w:name w:val="Znak Znak3"/>
    <w:aliases w:val="Znak Znak4, Znak Znak3"/>
    <w:uiPriority w:val="99"/>
    <w:rsid w:val="004D1089"/>
    <w:rPr>
      <w:rFonts w:ascii="Courier New" w:hAnsi="Courier New"/>
      <w:sz w:val="24"/>
      <w:lang w:val="pl-PL" w:eastAsia="pl-PL"/>
    </w:rPr>
  </w:style>
  <w:style w:type="character" w:customStyle="1" w:styleId="text">
    <w:name w:val="text"/>
    <w:uiPriority w:val="99"/>
    <w:rsid w:val="004D1089"/>
  </w:style>
  <w:style w:type="paragraph" w:customStyle="1" w:styleId="Tekstblokuinformacji">
    <w:name w:val="Tekst bloku informacji"/>
    <w:basedOn w:val="Normalny"/>
    <w:uiPriority w:val="99"/>
    <w:rsid w:val="004D1089"/>
  </w:style>
  <w:style w:type="character" w:customStyle="1" w:styleId="N5Znak1">
    <w:name w:val="N5 Znak1"/>
    <w:uiPriority w:val="99"/>
    <w:rsid w:val="004D1089"/>
    <w:rPr>
      <w:rFonts w:ascii="Tahoma" w:hAnsi="Tahoma"/>
      <w:sz w:val="22"/>
    </w:rPr>
  </w:style>
  <w:style w:type="character" w:customStyle="1" w:styleId="N1Znak">
    <w:name w:val="N1 Znak"/>
    <w:link w:val="N1"/>
    <w:uiPriority w:val="99"/>
    <w:locked/>
    <w:rsid w:val="004D1089"/>
    <w:rPr>
      <w:rFonts w:ascii="Tahoma" w:eastAsia="Times New Roman" w:hAnsi="Tahoma" w:cs="Times New Roman"/>
      <w:sz w:val="20"/>
      <w:szCs w:val="20"/>
      <w:lang w:eastAsia="pl-PL"/>
    </w:rPr>
  </w:style>
  <w:style w:type="paragraph" w:customStyle="1" w:styleId="Tekstpodstawowy211">
    <w:name w:val="Tekst podstawowy 211"/>
    <w:basedOn w:val="Normalny"/>
    <w:uiPriority w:val="99"/>
    <w:rsid w:val="004D1089"/>
    <w:pPr>
      <w:suppressAutoHyphens/>
    </w:pPr>
    <w:rPr>
      <w:lang w:eastAsia="ar-SA"/>
    </w:rPr>
  </w:style>
  <w:style w:type="paragraph" w:customStyle="1" w:styleId="font5">
    <w:name w:val="font5"/>
    <w:basedOn w:val="Normalny"/>
    <w:uiPriority w:val="99"/>
    <w:rsid w:val="004D1089"/>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4D1089"/>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4D1089"/>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4D1089"/>
    <w:pPr>
      <w:spacing w:before="100" w:beforeAutospacing="1" w:after="100" w:afterAutospacing="1"/>
    </w:pPr>
    <w:rPr>
      <w:rFonts w:ascii="Arial" w:hAnsi="Arial" w:cs="Arial"/>
      <w:sz w:val="18"/>
      <w:szCs w:val="18"/>
    </w:rPr>
  </w:style>
  <w:style w:type="paragraph" w:customStyle="1" w:styleId="xl36">
    <w:name w:val="xl36"/>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4D1089"/>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4D108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4D10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4D10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4D10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4D1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4D108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4D1089"/>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4D108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4D108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4D1089"/>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4D108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4D10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4D10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4D10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4D10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4D108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4D108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4D1089"/>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4D108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semiHidden/>
    <w:rsid w:val="004D1089"/>
    <w:rPr>
      <w:rFonts w:cs="Times New Roman"/>
      <w:sz w:val="16"/>
      <w:szCs w:val="16"/>
    </w:rPr>
  </w:style>
  <w:style w:type="paragraph" w:customStyle="1" w:styleId="Zwykytekst1">
    <w:name w:val="Zwykły tekst1"/>
    <w:basedOn w:val="Normalny"/>
    <w:uiPriority w:val="99"/>
    <w:rsid w:val="004D1089"/>
    <w:pPr>
      <w:suppressAutoHyphens/>
    </w:pPr>
    <w:rPr>
      <w:rFonts w:ascii="Courier New" w:hAnsi="Courier New" w:cs="Courier New"/>
      <w:lang w:eastAsia="ar-SA"/>
    </w:rPr>
  </w:style>
  <w:style w:type="character" w:styleId="Odwoanieprzypisukocowego">
    <w:name w:val="endnote reference"/>
    <w:uiPriority w:val="99"/>
    <w:semiHidden/>
    <w:rsid w:val="004D1089"/>
    <w:rPr>
      <w:rFonts w:cs="Times New Roman"/>
      <w:vertAlign w:val="superscript"/>
    </w:rPr>
  </w:style>
  <w:style w:type="character" w:customStyle="1" w:styleId="WW8Num20z0">
    <w:name w:val="WW8Num20z0"/>
    <w:uiPriority w:val="99"/>
    <w:rsid w:val="004D1089"/>
    <w:rPr>
      <w:rFonts w:ascii="Arial Narrow" w:hAnsi="Arial Narrow"/>
      <w:b/>
      <w:sz w:val="20"/>
    </w:rPr>
  </w:style>
  <w:style w:type="paragraph" w:customStyle="1" w:styleId="ZnakZnak1ZnakZnakZnakZnak">
    <w:name w:val="Znak Znak1 Znak Znak Znak Znak"/>
    <w:basedOn w:val="Normalny"/>
    <w:uiPriority w:val="99"/>
    <w:rsid w:val="004D1089"/>
    <w:rPr>
      <w:rFonts w:ascii="Arial" w:hAnsi="Arial" w:cs="Arial"/>
    </w:rPr>
  </w:style>
  <w:style w:type="paragraph" w:customStyle="1" w:styleId="Akapitzlist1">
    <w:name w:val="Akapit z listą1"/>
    <w:basedOn w:val="Normalny"/>
    <w:uiPriority w:val="99"/>
    <w:rsid w:val="004D1089"/>
    <w:pPr>
      <w:ind w:left="720"/>
    </w:pPr>
    <w:rPr>
      <w:rFonts w:cs="Calibri"/>
      <w:sz w:val="22"/>
      <w:szCs w:val="22"/>
    </w:rPr>
  </w:style>
  <w:style w:type="paragraph" w:customStyle="1" w:styleId="CM4">
    <w:name w:val="CM4"/>
    <w:basedOn w:val="Normalny"/>
    <w:next w:val="Normalny"/>
    <w:uiPriority w:val="99"/>
    <w:rsid w:val="004D1089"/>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4D1089"/>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4D1089"/>
    <w:rPr>
      <w:rFonts w:ascii="Arial" w:hAnsi="Arial" w:cs="Arial"/>
    </w:rPr>
  </w:style>
  <w:style w:type="character" w:customStyle="1" w:styleId="Podpistabeli3">
    <w:name w:val="Podpis tabeli (3)_"/>
    <w:link w:val="Podpistabeli30"/>
    <w:uiPriority w:val="99"/>
    <w:locked/>
    <w:rsid w:val="004D1089"/>
    <w:rPr>
      <w:rFonts w:ascii="Arial" w:hAnsi="Arial"/>
      <w:i/>
      <w:sz w:val="18"/>
      <w:shd w:val="clear" w:color="auto" w:fill="FFFFFF"/>
    </w:rPr>
  </w:style>
  <w:style w:type="paragraph" w:customStyle="1" w:styleId="Podpistabeli30">
    <w:name w:val="Podpis tabeli (3)"/>
    <w:basedOn w:val="Normalny"/>
    <w:link w:val="Podpistabeli3"/>
    <w:uiPriority w:val="99"/>
    <w:rsid w:val="004D1089"/>
    <w:pPr>
      <w:widowControl w:val="0"/>
      <w:shd w:val="clear" w:color="auto" w:fill="FFFFFF"/>
      <w:spacing w:after="120" w:line="240" w:lineRule="atLeast"/>
      <w:jc w:val="both"/>
    </w:pPr>
    <w:rPr>
      <w:rFonts w:ascii="Arial" w:eastAsiaTheme="minorHAnsi" w:hAnsi="Arial" w:cstheme="minorBidi"/>
      <w:i/>
      <w:sz w:val="18"/>
      <w:szCs w:val="22"/>
      <w:lang w:bidi="ar-SA"/>
    </w:rPr>
  </w:style>
  <w:style w:type="character" w:customStyle="1" w:styleId="WW8Num18z0">
    <w:name w:val="WW8Num18z0"/>
    <w:uiPriority w:val="99"/>
    <w:rsid w:val="004D1089"/>
    <w:rPr>
      <w:rFonts w:ascii="Arial Narrow" w:hAnsi="Arial Narrow"/>
    </w:rPr>
  </w:style>
  <w:style w:type="paragraph" w:customStyle="1" w:styleId="Primary">
    <w:name w:val="Primary"/>
    <w:rsid w:val="004D1089"/>
    <w:pPr>
      <w:spacing w:before="200"/>
      <w:ind w:firstLine="432"/>
    </w:pPr>
    <w:rPr>
      <w:rFonts w:ascii="Arial" w:eastAsia="Times New Roman" w:hAnsi="Arial" w:cs="Arial"/>
      <w:color w:val="000000"/>
      <w:lang w:val="cs-CZ" w:eastAsia="pl-PL"/>
    </w:rPr>
  </w:style>
  <w:style w:type="character" w:customStyle="1" w:styleId="NormalnyWebZnak">
    <w:name w:val="Normalny (Web) Znak"/>
    <w:link w:val="NormalnyWeb"/>
    <w:uiPriority w:val="99"/>
    <w:locked/>
    <w:rsid w:val="004D1089"/>
    <w:rPr>
      <w:rFonts w:ascii="Arial Unicode MS" w:eastAsia="Arial Unicode MS" w:hAnsi="Calibri" w:cs="Times New Roman"/>
      <w:sz w:val="24"/>
      <w:szCs w:val="20"/>
      <w:lang/>
    </w:rPr>
  </w:style>
  <w:style w:type="character" w:customStyle="1" w:styleId="txt-new">
    <w:name w:val="txt-new"/>
    <w:uiPriority w:val="99"/>
    <w:rsid w:val="004D1089"/>
  </w:style>
  <w:style w:type="character" w:customStyle="1" w:styleId="TekstpodstawowyZnak1">
    <w:name w:val="Tekst podstawowy Znak1"/>
    <w:aliases w:val="Brødtekst Tegn Tegn Znak,Tekst podstawowy Znak Znak"/>
    <w:uiPriority w:val="99"/>
    <w:rsid w:val="004D1089"/>
    <w:rPr>
      <w:sz w:val="24"/>
    </w:rPr>
  </w:style>
  <w:style w:type="character" w:customStyle="1" w:styleId="WW8Num14z1">
    <w:name w:val="WW8Num14z1"/>
    <w:uiPriority w:val="99"/>
    <w:rsid w:val="004D1089"/>
    <w:rPr>
      <w:rFonts w:ascii="Arial Narrow" w:hAnsi="Arial Narrow"/>
      <w:color w:val="auto"/>
      <w:sz w:val="20"/>
    </w:rPr>
  </w:style>
  <w:style w:type="character" w:customStyle="1" w:styleId="WW8Num15z1">
    <w:name w:val="WW8Num15z1"/>
    <w:uiPriority w:val="99"/>
    <w:rsid w:val="004D1089"/>
    <w:rPr>
      <w:rFonts w:ascii="Times New Roman" w:hAnsi="Times New Roman"/>
    </w:rPr>
  </w:style>
  <w:style w:type="paragraph" w:customStyle="1" w:styleId="NoSpacing">
    <w:name w:val="No Spacing"/>
    <w:uiPriority w:val="99"/>
    <w:qFormat/>
    <w:rsid w:val="004D1089"/>
    <w:pPr>
      <w:spacing w:before="200"/>
    </w:pPr>
    <w:rPr>
      <w:rFonts w:ascii="Verdana" w:eastAsia="Times New Roman" w:hAnsi="Verdana" w:cs="Verdana"/>
      <w:lang w:val="en-US"/>
    </w:rPr>
  </w:style>
  <w:style w:type="character" w:customStyle="1" w:styleId="WW8Num18z5">
    <w:name w:val="WW8Num18z5"/>
    <w:uiPriority w:val="99"/>
    <w:rsid w:val="004D1089"/>
    <w:rPr>
      <w:rFonts w:ascii="Arial Narrow" w:hAnsi="Arial Narrow"/>
      <w:sz w:val="18"/>
    </w:rPr>
  </w:style>
  <w:style w:type="character" w:customStyle="1" w:styleId="ZnakZnak12">
    <w:name w:val="Znak Znak12"/>
    <w:uiPriority w:val="99"/>
    <w:rsid w:val="004D1089"/>
    <w:rPr>
      <w:lang w:eastAsia="ar-SA" w:bidi="ar-SA"/>
    </w:rPr>
  </w:style>
  <w:style w:type="character" w:customStyle="1" w:styleId="NagwekstronyZnakZnak1">
    <w:name w:val="Nagłówek strony Znak Znak1"/>
    <w:uiPriority w:val="99"/>
    <w:rsid w:val="004D1089"/>
    <w:rPr>
      <w:lang w:eastAsia="ar-SA" w:bidi="ar-SA"/>
    </w:rPr>
  </w:style>
  <w:style w:type="character" w:customStyle="1" w:styleId="WW8Num25z1">
    <w:name w:val="WW8Num25z1"/>
    <w:uiPriority w:val="99"/>
    <w:rsid w:val="004D1089"/>
    <w:rPr>
      <w:rFonts w:ascii="Courier New" w:hAnsi="Courier New"/>
    </w:rPr>
  </w:style>
  <w:style w:type="character" w:customStyle="1" w:styleId="WW8Num28z2">
    <w:name w:val="WW8Num28z2"/>
    <w:uiPriority w:val="99"/>
    <w:rsid w:val="004D1089"/>
    <w:rPr>
      <w:rFonts w:ascii="Verdana" w:hAnsi="Verdana"/>
      <w:sz w:val="18"/>
    </w:rPr>
  </w:style>
  <w:style w:type="paragraph" w:customStyle="1" w:styleId="TableParagraph">
    <w:name w:val="Table Paragraph"/>
    <w:basedOn w:val="Normalny"/>
    <w:uiPriority w:val="99"/>
    <w:qFormat/>
    <w:rsid w:val="004D1089"/>
    <w:pPr>
      <w:widowControl w:val="0"/>
    </w:pPr>
    <w:rPr>
      <w:rFonts w:cs="Calibri"/>
      <w:sz w:val="22"/>
      <w:szCs w:val="22"/>
      <w:lang w:val="en-US"/>
    </w:rPr>
  </w:style>
  <w:style w:type="character" w:customStyle="1" w:styleId="highlight">
    <w:name w:val="highlight"/>
    <w:uiPriority w:val="99"/>
    <w:rsid w:val="004D1089"/>
    <w:rPr>
      <w:rFonts w:cs="Times New Roman"/>
    </w:rPr>
  </w:style>
  <w:style w:type="paragraph" w:customStyle="1" w:styleId="p1">
    <w:name w:val="p1"/>
    <w:basedOn w:val="Normalny"/>
    <w:uiPriority w:val="99"/>
    <w:rsid w:val="004D1089"/>
    <w:pPr>
      <w:spacing w:before="100" w:beforeAutospacing="1" w:after="100" w:afterAutospacing="1"/>
    </w:pPr>
  </w:style>
  <w:style w:type="table" w:customStyle="1" w:styleId="TableNormal1">
    <w:name w:val="Table Normal1"/>
    <w:uiPriority w:val="99"/>
    <w:semiHidden/>
    <w:rsid w:val="004D1089"/>
    <w:pPr>
      <w:widowControl w:val="0"/>
      <w:spacing w:before="200"/>
    </w:pPr>
    <w:rPr>
      <w:rFonts w:ascii="Calibri" w:eastAsia="Times New Roman" w:hAnsi="Calibri" w:cs="Calibri"/>
      <w:lang w:val="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D1089"/>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4D1089"/>
    <w:pPr>
      <w:spacing w:after="1000" w:line="240" w:lineRule="auto"/>
    </w:pPr>
    <w:rPr>
      <w:caps/>
      <w:color w:val="595959"/>
      <w:spacing w:val="10"/>
      <w:sz w:val="24"/>
      <w:szCs w:val="24"/>
      <w:lang w:bidi="ar-SA"/>
    </w:rPr>
  </w:style>
  <w:style w:type="character" w:customStyle="1" w:styleId="PodtytuZnak">
    <w:name w:val="Podtytuł Znak"/>
    <w:basedOn w:val="Domylnaczcionkaakapitu"/>
    <w:link w:val="Podtytu"/>
    <w:uiPriority w:val="99"/>
    <w:rsid w:val="004D1089"/>
    <w:rPr>
      <w:rFonts w:ascii="Calibri" w:eastAsia="Times New Roman" w:hAnsi="Calibri" w:cs="Times New Roman"/>
      <w:caps/>
      <w:color w:val="595959"/>
      <w:spacing w:val="10"/>
      <w:sz w:val="24"/>
      <w:szCs w:val="24"/>
      <w:lang/>
    </w:rPr>
  </w:style>
  <w:style w:type="paragraph" w:customStyle="1" w:styleId="Bezodstpw1">
    <w:name w:val="Bez odstępów1"/>
    <w:uiPriority w:val="99"/>
    <w:qFormat/>
    <w:rsid w:val="004D1089"/>
    <w:pPr>
      <w:spacing w:before="200"/>
    </w:pPr>
    <w:rPr>
      <w:rFonts w:ascii="Verdana" w:eastAsia="Times New Roman" w:hAnsi="Verdana" w:cs="Verdana"/>
      <w:lang w:val="en-US"/>
    </w:rPr>
  </w:style>
  <w:style w:type="paragraph" w:customStyle="1" w:styleId="Tekstpodstawowy32">
    <w:name w:val="Tekst podstawowy 32"/>
    <w:basedOn w:val="Normalny"/>
    <w:uiPriority w:val="99"/>
    <w:rsid w:val="004D1089"/>
    <w:pPr>
      <w:suppressAutoHyphens/>
      <w:jc w:val="both"/>
    </w:pPr>
    <w:rPr>
      <w:lang w:eastAsia="ar-SA"/>
    </w:rPr>
  </w:style>
  <w:style w:type="paragraph" w:customStyle="1" w:styleId="Style7">
    <w:name w:val="Style7"/>
    <w:basedOn w:val="Normalny"/>
    <w:uiPriority w:val="99"/>
    <w:rsid w:val="004D1089"/>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D1089"/>
    <w:rPr>
      <w:rFonts w:ascii="Microsoft Sans Serif" w:hAnsi="Microsoft Sans Serif"/>
      <w:sz w:val="20"/>
    </w:rPr>
  </w:style>
  <w:style w:type="character" w:customStyle="1" w:styleId="TeksttreciKursywa">
    <w:name w:val="Tekst treści + Kursywa"/>
    <w:uiPriority w:val="99"/>
    <w:rsid w:val="004D1089"/>
    <w:rPr>
      <w:i/>
      <w:color w:val="000000"/>
      <w:sz w:val="21"/>
      <w:lang w:eastAsia="pl-PL"/>
    </w:rPr>
  </w:style>
  <w:style w:type="paragraph" w:customStyle="1" w:styleId="Heading31">
    <w:name w:val="Heading 31"/>
    <w:basedOn w:val="Normalny"/>
    <w:uiPriority w:val="99"/>
    <w:rsid w:val="004D1089"/>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4D1089"/>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D1089"/>
    <w:rPr>
      <w:rFonts w:ascii="Tahoma" w:hAnsi="Tahoma"/>
      <w:sz w:val="20"/>
      <w:lang w:val="en-US"/>
    </w:rPr>
  </w:style>
  <w:style w:type="paragraph" w:customStyle="1" w:styleId="BodyText31">
    <w:name w:val="Body Text 31"/>
    <w:basedOn w:val="Normalny"/>
    <w:uiPriority w:val="99"/>
    <w:rsid w:val="004D1089"/>
    <w:pPr>
      <w:widowControl w:val="0"/>
      <w:overflowPunct w:val="0"/>
      <w:autoSpaceDE w:val="0"/>
      <w:autoSpaceDN w:val="0"/>
      <w:adjustRightInd w:val="0"/>
      <w:textAlignment w:val="baseline"/>
    </w:pPr>
  </w:style>
  <w:style w:type="paragraph" w:customStyle="1" w:styleId="BodyText21">
    <w:name w:val="Body Text 21"/>
    <w:basedOn w:val="Normalny"/>
    <w:uiPriority w:val="99"/>
    <w:rsid w:val="004D1089"/>
    <w:pPr>
      <w:spacing w:line="120" w:lineRule="atLeast"/>
      <w:jc w:val="both"/>
    </w:pPr>
  </w:style>
  <w:style w:type="paragraph" w:customStyle="1" w:styleId="N2">
    <w:name w:val="N2"/>
    <w:basedOn w:val="Tekstpodstawowy2"/>
    <w:uiPriority w:val="99"/>
    <w:rsid w:val="004D1089"/>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4D1089"/>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lang w:eastAsia="pl-PL"/>
    </w:rPr>
  </w:style>
  <w:style w:type="paragraph" w:customStyle="1" w:styleId="ZnakZnak1ZnakZnakZnakZnak1">
    <w:name w:val="Znak Znak1 Znak Znak Znak Znak1"/>
    <w:basedOn w:val="Normalny"/>
    <w:uiPriority w:val="99"/>
    <w:rsid w:val="004D1089"/>
    <w:rPr>
      <w:rFonts w:ascii="Arial" w:hAnsi="Arial" w:cs="Arial"/>
    </w:rPr>
  </w:style>
  <w:style w:type="character" w:customStyle="1" w:styleId="apple-converted-space">
    <w:name w:val="apple-converted-space"/>
    <w:uiPriority w:val="99"/>
    <w:rsid w:val="004D1089"/>
    <w:rPr>
      <w:rFonts w:cs="Times New Roman"/>
    </w:rPr>
  </w:style>
  <w:style w:type="character" w:customStyle="1" w:styleId="IntenseEmphasis">
    <w:name w:val="Intense Emphasis"/>
    <w:uiPriority w:val="99"/>
    <w:rsid w:val="004D1089"/>
    <w:rPr>
      <w:rFonts w:cs="Times New Roman"/>
      <w:b/>
      <w:bCs/>
      <w:i/>
      <w:iCs/>
      <w:color w:val="4F81BD"/>
    </w:rPr>
  </w:style>
  <w:style w:type="paragraph" w:customStyle="1" w:styleId="ZnakZnak13">
    <w:name w:val="Znak Znak13"/>
    <w:basedOn w:val="Normalny"/>
    <w:uiPriority w:val="99"/>
    <w:rsid w:val="004D1089"/>
    <w:rPr>
      <w:rFonts w:ascii="Arial" w:hAnsi="Arial" w:cs="Arial"/>
    </w:rPr>
  </w:style>
  <w:style w:type="paragraph" w:customStyle="1" w:styleId="ZnakZnak1ZnakZnakZnakZnakZnakZnakZnak">
    <w:name w:val="Znak Znak1 Znak Znak Znak Znak Znak Znak Znak"/>
    <w:basedOn w:val="Normalny"/>
    <w:uiPriority w:val="99"/>
    <w:rsid w:val="004D1089"/>
    <w:rPr>
      <w:rFonts w:ascii="Arial" w:hAnsi="Arial" w:cs="Arial"/>
    </w:rPr>
  </w:style>
  <w:style w:type="character" w:customStyle="1" w:styleId="ListParagraphChar">
    <w:name w:val="List Paragraph Char"/>
    <w:link w:val="ListParagraph"/>
    <w:uiPriority w:val="99"/>
    <w:locked/>
    <w:rsid w:val="004D1089"/>
    <w:rPr>
      <w:rFonts w:ascii="Times New Roman" w:eastAsia="Times New Roman" w:hAnsi="Times New Roman" w:cs="Times New Roman"/>
      <w:sz w:val="24"/>
      <w:szCs w:val="20"/>
      <w:lang/>
    </w:rPr>
  </w:style>
  <w:style w:type="paragraph" w:customStyle="1" w:styleId="p2">
    <w:name w:val="p2"/>
    <w:basedOn w:val="Normalny"/>
    <w:uiPriority w:val="99"/>
    <w:rsid w:val="004D1089"/>
    <w:pPr>
      <w:spacing w:before="100" w:beforeAutospacing="1" w:after="100" w:afterAutospacing="1"/>
    </w:pPr>
  </w:style>
  <w:style w:type="paragraph" w:customStyle="1" w:styleId="p0">
    <w:name w:val="p0"/>
    <w:basedOn w:val="Normalny"/>
    <w:uiPriority w:val="99"/>
    <w:rsid w:val="004D1089"/>
    <w:pPr>
      <w:spacing w:before="100" w:beforeAutospacing="1" w:after="100" w:afterAutospacing="1"/>
    </w:pPr>
  </w:style>
  <w:style w:type="character" w:customStyle="1" w:styleId="ZnakZnak5">
    <w:name w:val="Znak Znak5"/>
    <w:uiPriority w:val="99"/>
    <w:rsid w:val="004D1089"/>
    <w:rPr>
      <w:rFonts w:cs="Times New Roman"/>
      <w:sz w:val="24"/>
      <w:szCs w:val="24"/>
      <w:lang w:val="pl-PL" w:eastAsia="pl-PL"/>
    </w:rPr>
  </w:style>
  <w:style w:type="numbering" w:customStyle="1" w:styleId="Stl1wasny">
    <w:name w:val="Stl 1 własny"/>
    <w:rsid w:val="004D1089"/>
    <w:pPr>
      <w:numPr>
        <w:numId w:val="4"/>
      </w:numPr>
    </w:pPr>
  </w:style>
  <w:style w:type="numbering" w:styleId="Artykusekcja">
    <w:name w:val="Outline List 3"/>
    <w:aliases w:val="Dział"/>
    <w:basedOn w:val="Bezlisty"/>
    <w:uiPriority w:val="99"/>
    <w:unhideWhenUsed/>
    <w:rsid w:val="004D1089"/>
    <w:pPr>
      <w:numPr>
        <w:numId w:val="3"/>
      </w:numPr>
    </w:pPr>
  </w:style>
  <w:style w:type="paragraph" w:customStyle="1" w:styleId="Akapitzlist">
    <w:name w:val="List Paragraph"/>
    <w:aliases w:val="Obiekt,BulletC,normalny tekst,Numerowanie"/>
    <w:basedOn w:val="Normalny"/>
    <w:link w:val="AkapitzlistZnak"/>
    <w:uiPriority w:val="99"/>
    <w:qFormat/>
    <w:rsid w:val="004D1089"/>
    <w:pPr>
      <w:ind w:left="720"/>
      <w:contextualSpacing/>
    </w:pPr>
    <w:rPr>
      <w:lang w:bidi="ar-SA"/>
    </w:rPr>
  </w:style>
  <w:style w:type="table" w:customStyle="1" w:styleId="TableNormal">
    <w:name w:val="Table Normal"/>
    <w:uiPriority w:val="2"/>
    <w:semiHidden/>
    <w:unhideWhenUsed/>
    <w:qFormat/>
    <w:rsid w:val="004D1089"/>
    <w:pPr>
      <w:widowControl w:val="0"/>
      <w:spacing w:before="20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Zal1">
    <w:name w:val="Zal 1."/>
    <w:rsid w:val="004D1089"/>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lang w:eastAsia="pl-PL"/>
    </w:rPr>
  </w:style>
  <w:style w:type="character" w:customStyle="1" w:styleId="AkapitzlistZnak">
    <w:name w:val="Akapit z listą Znak"/>
    <w:aliases w:val="Obiekt Znak,BulletC Znak,normalny tekst Znak,Numerowanie Znak"/>
    <w:link w:val="Akapitzlist"/>
    <w:uiPriority w:val="99"/>
    <w:locked/>
    <w:rsid w:val="004D1089"/>
    <w:rPr>
      <w:rFonts w:ascii="Calibri" w:eastAsia="Times New Roman" w:hAnsi="Calibri" w:cs="Times New Roman"/>
      <w:sz w:val="20"/>
      <w:szCs w:val="20"/>
      <w:lang/>
    </w:rPr>
  </w:style>
  <w:style w:type="paragraph" w:customStyle="1" w:styleId="ListParagraph1">
    <w:name w:val="List Paragraph1"/>
    <w:basedOn w:val="Normalny"/>
    <w:uiPriority w:val="99"/>
    <w:rsid w:val="004D1089"/>
    <w:pPr>
      <w:ind w:left="720"/>
    </w:pPr>
  </w:style>
  <w:style w:type="paragraph" w:customStyle="1" w:styleId="NoSpacing1">
    <w:name w:val="No Spacing1"/>
    <w:uiPriority w:val="99"/>
    <w:rsid w:val="004D1089"/>
    <w:pPr>
      <w:spacing w:before="200"/>
    </w:pPr>
    <w:rPr>
      <w:rFonts w:ascii="Verdana" w:eastAsia="Times New Roman" w:hAnsi="Verdana" w:cs="Verdana"/>
      <w:lang w:val="en-US"/>
    </w:rPr>
  </w:style>
  <w:style w:type="paragraph" w:customStyle="1" w:styleId="ZnakZnak10">
    <w:name w:val=" Znak Znak1"/>
    <w:basedOn w:val="Normalny"/>
    <w:rsid w:val="004D1089"/>
    <w:rPr>
      <w:rFonts w:ascii="Arial" w:hAnsi="Arial" w:cs="Arial"/>
    </w:rPr>
  </w:style>
  <w:style w:type="paragraph" w:styleId="Bezodstpw">
    <w:name w:val="No Spacing"/>
    <w:basedOn w:val="Normalny"/>
    <w:link w:val="BezodstpwZnak"/>
    <w:uiPriority w:val="1"/>
    <w:qFormat/>
    <w:rsid w:val="004D1089"/>
    <w:pPr>
      <w:spacing w:before="0" w:after="0" w:line="240" w:lineRule="auto"/>
    </w:pPr>
    <w:rPr>
      <w:lang w:bidi="ar-SA"/>
    </w:rPr>
  </w:style>
  <w:style w:type="character" w:customStyle="1" w:styleId="BezodstpwZnak">
    <w:name w:val="Bez odstępów Znak"/>
    <w:link w:val="Bezodstpw"/>
    <w:uiPriority w:val="1"/>
    <w:rsid w:val="004D1089"/>
    <w:rPr>
      <w:rFonts w:ascii="Calibri" w:eastAsia="Times New Roman" w:hAnsi="Calibri" w:cs="Times New Roman"/>
      <w:sz w:val="20"/>
      <w:szCs w:val="20"/>
      <w:lang/>
    </w:rPr>
  </w:style>
  <w:style w:type="paragraph" w:styleId="Cytat">
    <w:name w:val="Quote"/>
    <w:basedOn w:val="Normalny"/>
    <w:next w:val="Normalny"/>
    <w:link w:val="CytatZnak"/>
    <w:uiPriority w:val="29"/>
    <w:qFormat/>
    <w:rsid w:val="004D1089"/>
    <w:rPr>
      <w:i/>
      <w:iCs/>
      <w:lang w:bidi="ar-SA"/>
    </w:rPr>
  </w:style>
  <w:style w:type="character" w:customStyle="1" w:styleId="CytatZnak">
    <w:name w:val="Cytat Znak"/>
    <w:basedOn w:val="Domylnaczcionkaakapitu"/>
    <w:link w:val="Cytat"/>
    <w:uiPriority w:val="29"/>
    <w:rsid w:val="004D1089"/>
    <w:rPr>
      <w:rFonts w:ascii="Calibri" w:eastAsia="Times New Roman" w:hAnsi="Calibri" w:cs="Times New Roman"/>
      <w:i/>
      <w:iCs/>
      <w:sz w:val="20"/>
      <w:szCs w:val="20"/>
      <w:lang/>
    </w:rPr>
  </w:style>
  <w:style w:type="paragraph" w:styleId="Cytatintensywny">
    <w:name w:val="Intense Quote"/>
    <w:basedOn w:val="Normalny"/>
    <w:next w:val="Normalny"/>
    <w:link w:val="CytatintensywnyZnak"/>
    <w:uiPriority w:val="30"/>
    <w:qFormat/>
    <w:rsid w:val="004D1089"/>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basedOn w:val="Domylnaczcionkaakapitu"/>
    <w:link w:val="Cytatintensywny"/>
    <w:uiPriority w:val="30"/>
    <w:rsid w:val="004D1089"/>
    <w:rPr>
      <w:rFonts w:ascii="Calibri" w:eastAsia="Times New Roman" w:hAnsi="Calibri" w:cs="Times New Roman"/>
      <w:i/>
      <w:iCs/>
      <w:color w:val="4F81BD"/>
      <w:sz w:val="20"/>
      <w:szCs w:val="20"/>
      <w:lang/>
    </w:rPr>
  </w:style>
  <w:style w:type="character" w:styleId="Wyrnieniedelikatne">
    <w:name w:val="Subtle Emphasis"/>
    <w:uiPriority w:val="19"/>
    <w:qFormat/>
    <w:rsid w:val="004D1089"/>
    <w:rPr>
      <w:i/>
      <w:iCs/>
      <w:color w:val="243F60"/>
    </w:rPr>
  </w:style>
  <w:style w:type="character" w:styleId="Wyrnienieintensywne">
    <w:name w:val="Intense Emphasis"/>
    <w:uiPriority w:val="21"/>
    <w:qFormat/>
    <w:rsid w:val="004D1089"/>
    <w:rPr>
      <w:b/>
      <w:bCs/>
      <w:caps/>
      <w:color w:val="243F60"/>
      <w:spacing w:val="10"/>
    </w:rPr>
  </w:style>
  <w:style w:type="character" w:styleId="Odwoaniedelikatne">
    <w:name w:val="Subtle Reference"/>
    <w:uiPriority w:val="31"/>
    <w:qFormat/>
    <w:rsid w:val="004D1089"/>
    <w:rPr>
      <w:b/>
      <w:bCs/>
      <w:color w:val="4F81BD"/>
    </w:rPr>
  </w:style>
  <w:style w:type="character" w:styleId="Odwoanieintensywne">
    <w:name w:val="Intense Reference"/>
    <w:uiPriority w:val="32"/>
    <w:qFormat/>
    <w:rsid w:val="004D1089"/>
    <w:rPr>
      <w:b/>
      <w:bCs/>
      <w:i/>
      <w:iCs/>
      <w:caps/>
      <w:color w:val="4F81BD"/>
    </w:rPr>
  </w:style>
  <w:style w:type="character" w:styleId="Tytuksiki">
    <w:name w:val="Book Title"/>
    <w:uiPriority w:val="33"/>
    <w:qFormat/>
    <w:rsid w:val="004D1089"/>
    <w:rPr>
      <w:b/>
      <w:bCs/>
      <w:i/>
      <w:iCs/>
      <w:spacing w:val="9"/>
    </w:rPr>
  </w:style>
  <w:style w:type="paragraph" w:styleId="Nagwekspisutreci">
    <w:name w:val="TOC Heading"/>
    <w:basedOn w:val="Nagwek1"/>
    <w:next w:val="Normalny"/>
    <w:uiPriority w:val="39"/>
    <w:qFormat/>
    <w:rsid w:val="004D1089"/>
    <w:pPr>
      <w:outlineLvl w:val="9"/>
    </w:pPr>
  </w:style>
  <w:style w:type="character" w:customStyle="1" w:styleId="FontStyle24">
    <w:name w:val="Font Style24"/>
    <w:rsid w:val="004D1089"/>
    <w:rPr>
      <w:rFonts w:ascii="Times New Roman" w:hAnsi="Times New Roman" w:cs="Times New Roman" w:hint="default"/>
      <w:sz w:val="22"/>
      <w:szCs w:val="22"/>
    </w:rPr>
  </w:style>
  <w:style w:type="character" w:customStyle="1" w:styleId="Symbolewypunktowania">
    <w:name w:val="Symbole wypunktowania"/>
    <w:rsid w:val="004D1089"/>
    <w:rPr>
      <w:rFonts w:ascii="OpenSymbol" w:eastAsia="OpenSymbol" w:hAnsi="OpenSymbol" w:cs="OpenSymbol"/>
    </w:rPr>
  </w:style>
  <w:style w:type="character" w:customStyle="1" w:styleId="FontStyle12">
    <w:name w:val="Font Style12"/>
    <w:rsid w:val="004D1089"/>
    <w:rPr>
      <w:rFonts w:ascii="Times New Roman" w:hAnsi="Times New Roman" w:cs="Times New Roman"/>
      <w:sz w:val="22"/>
      <w:szCs w:val="22"/>
    </w:rPr>
  </w:style>
  <w:style w:type="paragraph" w:customStyle="1" w:styleId="Heading1">
    <w:name w:val="Heading 1"/>
    <w:basedOn w:val="Normalny"/>
    <w:uiPriority w:val="1"/>
    <w:qFormat/>
    <w:rsid w:val="004D1089"/>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4D1089"/>
    <w:rPr>
      <w:rFonts w:ascii="Wingdings" w:hAnsi="Wingdings" w:cs="Wingdings"/>
      <w:sz w:val="20"/>
    </w:rPr>
  </w:style>
  <w:style w:type="paragraph" w:customStyle="1" w:styleId="Heading5">
    <w:name w:val="Heading 5"/>
    <w:basedOn w:val="Normalny"/>
    <w:uiPriority w:val="1"/>
    <w:qFormat/>
    <w:rsid w:val="004D1089"/>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4D1089"/>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uiPriority w:val="99"/>
    <w:rsid w:val="004D1089"/>
    <w:rPr>
      <w:rFonts w:cs="Times New Roman"/>
      <w:b/>
      <w:bCs/>
      <w:i/>
      <w:iCs/>
      <w:color w:val="4F81BD"/>
    </w:rPr>
  </w:style>
  <w:style w:type="character" w:customStyle="1" w:styleId="ng-bindingng-scope">
    <w:name w:val="ng-binding ng-scope"/>
    <w:basedOn w:val="Domylnaczcionkaakapitu"/>
    <w:rsid w:val="004D1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3565</Words>
  <Characters>21394</Characters>
  <Application>Microsoft Office Word</Application>
  <DocSecurity>0</DocSecurity>
  <Lines>178</Lines>
  <Paragraphs>49</Paragraphs>
  <ScaleCrop>false</ScaleCrop>
  <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2020-04-29T14:17:00Z</dcterms:created>
  <dcterms:modified xsi:type="dcterms:W3CDTF">2020-04-29T14:19:00Z</dcterms:modified>
</cp:coreProperties>
</file>